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063"/>
        <w:gridCol w:w="4839"/>
      </w:tblGrid>
      <w:tr w:rsidR="00687FCC" w14:paraId="564BC40E" w14:textId="77777777" w:rsidTr="00136C08">
        <w:trPr>
          <w:trHeight w:val="926"/>
        </w:trPr>
        <w:tc>
          <w:tcPr>
            <w:tcW w:w="5063" w:type="dxa"/>
            <w:vMerge w:val="restart"/>
          </w:tcPr>
          <w:bookmarkStart w:id="0" w:name="_GoBack"/>
          <w:bookmarkEnd w:id="0"/>
          <w:p w14:paraId="2CFFCD11" w14:textId="77777777" w:rsidR="000D7F08" w:rsidRPr="00136C08" w:rsidRDefault="006A002C" w:rsidP="000B03C5">
            <w:pPr>
              <w:pStyle w:val="Text85pt"/>
            </w:pPr>
            <w:sdt>
              <w:sdtPr>
                <w:id w:val="-590848719"/>
                <w:placeholder>
                  <w:docPart w:val="4AA5F3A93FE5445EAE9186FD1C0A532E"/>
                </w:placeholder>
                <w:showingPlcHdr/>
                <w:text w:multiLine="1"/>
              </w:sdtPr>
              <w:sdtEndPr/>
              <w:sdtContent>
                <w:r w:rsidR="000B03C5">
                  <w:rPr>
                    <w:rStyle w:val="Platzhaltertext"/>
                  </w:rPr>
                  <w:t>Briefkopf Direktion einfüge</w:t>
                </w:r>
                <w:r w:rsidR="00A10DB5" w:rsidRPr="00336989">
                  <w:rPr>
                    <w:rStyle w:val="Platzhaltertext"/>
                  </w:rPr>
                  <w:t>n</w:t>
                </w:r>
              </w:sdtContent>
            </w:sdt>
            <w:r w:rsidR="00A10DB5" w:rsidRPr="00136C08">
              <w:t xml:space="preserve"> </w:t>
            </w:r>
          </w:p>
        </w:tc>
        <w:tc>
          <w:tcPr>
            <w:tcW w:w="4839" w:type="dxa"/>
            <w:vAlign w:val="bottom"/>
          </w:tcPr>
          <w:p w14:paraId="6C6ABFC4" w14:textId="77777777" w:rsidR="000D7F08" w:rsidRPr="00336989" w:rsidRDefault="006A002C" w:rsidP="000B03C5">
            <w:pPr>
              <w:pStyle w:val="Absenderzeile"/>
            </w:pPr>
            <w:sdt>
              <w:sdtPr>
                <w:id w:val="1255318750"/>
                <w:placeholder>
                  <w:docPart w:val="2383D4D1303E4A5BA9D2935586E64180"/>
                </w:placeholder>
                <w:showingPlcHdr/>
                <w:text w:multiLine="1"/>
              </w:sdtPr>
              <w:sdtEndPr/>
              <w:sdtContent>
                <w:r w:rsidR="000B03C5">
                  <w:rPr>
                    <w:rStyle w:val="Platzhaltertext"/>
                  </w:rPr>
                  <w:t>Absend</w:t>
                </w:r>
                <w:r w:rsidR="00A10DB5" w:rsidRPr="00336989">
                  <w:rPr>
                    <w:rStyle w:val="Platzhaltertext"/>
                  </w:rPr>
                  <w:t>er</w:t>
                </w:r>
              </w:sdtContent>
            </w:sdt>
          </w:p>
        </w:tc>
      </w:tr>
      <w:tr w:rsidR="00687FCC" w14:paraId="2E5DE699" w14:textId="77777777" w:rsidTr="00136C08">
        <w:trPr>
          <w:trHeight w:val="1667"/>
        </w:trPr>
        <w:tc>
          <w:tcPr>
            <w:tcW w:w="5063" w:type="dxa"/>
            <w:vMerge/>
          </w:tcPr>
          <w:p w14:paraId="33AD1EAF" w14:textId="77777777" w:rsidR="000D7F08" w:rsidRPr="00336989" w:rsidRDefault="006A002C" w:rsidP="003E0D7F"/>
        </w:tc>
        <w:tc>
          <w:tcPr>
            <w:tcW w:w="4839" w:type="dxa"/>
          </w:tcPr>
          <w:p w14:paraId="6584AFEC" w14:textId="77777777" w:rsidR="00CA0842" w:rsidRPr="00336989" w:rsidRDefault="006A002C" w:rsidP="00CA0842">
            <w:pPr>
              <w:pStyle w:val="Text85pt"/>
            </w:pPr>
            <w:sdt>
              <w:sdtPr>
                <w:id w:val="-479229780"/>
                <w:placeholder>
                  <w:docPart w:val="E5F183BC471A420AAB21B0F1F0A1F612"/>
                </w:placeholder>
                <w:showingPlcHdr/>
                <w:text w:multiLine="1"/>
              </w:sdtPr>
              <w:sdtEndPr/>
              <w:sdtContent>
                <w:r w:rsidR="009C4FDF" w:rsidRPr="00336989">
                  <w:rPr>
                    <w:rStyle w:val="Platzhaltertext"/>
                  </w:rPr>
                  <w:t>Empfänger/in</w:t>
                </w:r>
              </w:sdtContent>
            </w:sdt>
          </w:p>
        </w:tc>
      </w:tr>
      <w:tr w:rsidR="00687FCC" w14:paraId="0CFD42A2" w14:textId="77777777" w:rsidTr="00136C08">
        <w:trPr>
          <w:trHeight w:val="17"/>
        </w:trPr>
        <w:tc>
          <w:tcPr>
            <w:tcW w:w="5063" w:type="dxa"/>
          </w:tcPr>
          <w:p w14:paraId="0BC8CB23" w14:textId="77777777" w:rsidR="00DD5C42" w:rsidRPr="00336989" w:rsidRDefault="00200CF7" w:rsidP="005E1E34">
            <w:pPr>
              <w:pStyle w:val="Text85pt"/>
            </w:pPr>
            <w:r>
              <w:t xml:space="preserve">Kontaktperson: </w:t>
            </w:r>
            <w:sdt>
              <w:sdtPr>
                <w:id w:val="-1505582617"/>
                <w:placeholder>
                  <w:docPart w:val="EE4B4BDE3AC9412F8D1098F670056A76"/>
                </w:placeholder>
                <w:showingPlcHdr/>
                <w:text/>
              </w:sdtPr>
              <w:sdtEndPr/>
              <w:sdtContent>
                <w:r w:rsidR="005E1E34">
                  <w:rPr>
                    <w:rStyle w:val="Platzhaltertext"/>
                  </w:rPr>
                  <w:t>Kontaktperso</w:t>
                </w:r>
                <w:r w:rsidR="009C4FDF" w:rsidRPr="00336989">
                  <w:rPr>
                    <w:rStyle w:val="Platzhaltertext"/>
                  </w:rPr>
                  <w:t>n</w:t>
                </w:r>
              </w:sdtContent>
            </w:sdt>
          </w:p>
        </w:tc>
        <w:sdt>
          <w:sdtPr>
            <w:id w:val="-1874996956"/>
            <w:placeholder>
              <w:docPart w:val="199E792C6F5046688382921AF08942D7"/>
            </w:placeholder>
            <w:showingPlcHdr/>
            <w:date>
              <w:dateFormat w:val="d. MMMM yyyy"/>
              <w:lid w:val="de-CH"/>
              <w:storeMappedDataAs w:val="dateTime"/>
              <w:calendar w:val="gregorian"/>
            </w:date>
          </w:sdtPr>
          <w:sdtEndPr/>
          <w:sdtContent>
            <w:tc>
              <w:tcPr>
                <w:tcW w:w="4839" w:type="dxa"/>
              </w:tcPr>
              <w:p w14:paraId="3125AA26" w14:textId="77777777" w:rsidR="00DD5C42" w:rsidRPr="00336989" w:rsidRDefault="009C4FDF" w:rsidP="00DD5C42">
                <w:pPr>
                  <w:pStyle w:val="Text85pt"/>
                </w:pPr>
                <w:r w:rsidRPr="00336989">
                  <w:rPr>
                    <w:rStyle w:val="Platzhaltertext"/>
                  </w:rPr>
                  <w:t>Datum auswählen</w:t>
                </w:r>
              </w:p>
            </w:tc>
          </w:sdtContent>
        </w:sdt>
      </w:tr>
    </w:tbl>
    <w:bookmarkStart w:id="1" w:name="_Hlk14861871"/>
    <w:p w14:paraId="6AF1F79F" w14:textId="77777777" w:rsidR="00DD5C42" w:rsidRPr="00336989" w:rsidRDefault="006A002C" w:rsidP="00DD5C42">
      <w:pPr>
        <w:pStyle w:val="Brieftitel"/>
      </w:pPr>
      <w:sdt>
        <w:sdtPr>
          <w:rPr>
            <w:rFonts w:cs="Arial"/>
          </w:rPr>
          <w:id w:val="-1919928593"/>
          <w:placeholder>
            <w:docPart w:val="806CFDF16BD5443CA167950994A7F710"/>
          </w:placeholder>
          <w:text w:multiLine="1"/>
        </w:sdtPr>
        <w:sdtEndPr/>
        <w:sdtContent>
          <w:r w:rsidR="00DD332A" w:rsidRPr="00DD332A">
            <w:rPr>
              <w:rFonts w:cs="Arial"/>
            </w:rPr>
            <w:t>Bescheinigung der Arbeitsunfähigkeit sowie Überprüfung einer möglichen Teilarbeitsfähigkeit</w:t>
          </w:r>
        </w:sdtContent>
      </w:sdt>
      <w:bookmarkEnd w:id="1"/>
    </w:p>
    <w:p w14:paraId="5FB5867F" w14:textId="77777777" w:rsidR="00DD5C42" w:rsidRPr="00336989" w:rsidRDefault="006A002C" w:rsidP="00DD5C42">
      <w:sdt>
        <w:sdtPr>
          <w:rPr>
            <w:rFonts w:cs="Arial"/>
          </w:rPr>
          <w:id w:val="-1073356728"/>
          <w:placeholder>
            <w:docPart w:val="09058C9434A749889280BABD359274E5"/>
          </w:placeholder>
          <w:text w:multiLine="1"/>
        </w:sdtPr>
        <w:sdtEndPr/>
        <w:sdtContent>
          <w:r w:rsidR="00DD332A" w:rsidRPr="00DD332A">
            <w:rPr>
              <w:rFonts w:cs="Arial"/>
            </w:rPr>
            <w:t>Sehr geehrte Damen und Herren</w:t>
          </w:r>
          <w:r w:rsidR="00136C08">
            <w:rPr>
              <w:rFonts w:cs="Arial"/>
            </w:rPr>
            <w:br/>
          </w:r>
        </w:sdtContent>
      </w:sdt>
    </w:p>
    <w:p w14:paraId="51F59A2A" w14:textId="77777777" w:rsidR="00136C08" w:rsidRDefault="00DD332A" w:rsidP="00DD332A">
      <w:pPr>
        <w:pStyle w:val="Brieftext"/>
        <w:rPr>
          <w:rFonts w:cs="Arial"/>
        </w:rPr>
      </w:pPr>
      <w:r w:rsidRPr="00DD332A">
        <w:rPr>
          <w:rFonts w:cs="Arial"/>
        </w:rPr>
        <w:t xml:space="preserve">Der Kanton Bern als Arbeitgeber legt grossen Wert darauf, erkrankte oder verunfallte Mitarbeitende bei der </w:t>
      </w:r>
      <w:r w:rsidR="0093027D">
        <w:rPr>
          <w:rFonts w:cs="Arial"/>
        </w:rPr>
        <w:t>E</w:t>
      </w:r>
      <w:r w:rsidRPr="00DD332A">
        <w:rPr>
          <w:rFonts w:cs="Arial"/>
        </w:rPr>
        <w:t>ingliederung in den Arbeitsprozess zu unterstützen und langandauernde, vollständige Arbeitsunfähigkeiten nach Möglichkeit zu vermeiden. Dieses Engagement soll Ausdruck unserer Wertschätzung an die Mitarbeitenden sein und verfolgt das Ziel, nachhaltige Lösungen zu finden.</w:t>
      </w:r>
    </w:p>
    <w:p w14:paraId="562829E7" w14:textId="77777777" w:rsidR="00136C08" w:rsidRPr="00672215" w:rsidRDefault="00136C08" w:rsidP="00DD332A">
      <w:pPr>
        <w:pStyle w:val="Brieftext"/>
        <w:rPr>
          <w:rFonts w:cs="Arial"/>
          <w:sz w:val="16"/>
          <w:szCs w:val="16"/>
        </w:rPr>
      </w:pPr>
    </w:p>
    <w:p w14:paraId="5DDC6B4B" w14:textId="4142375A" w:rsidR="00136C08" w:rsidRDefault="00DD332A" w:rsidP="00DD332A">
      <w:pPr>
        <w:pStyle w:val="Brieftext"/>
        <w:rPr>
          <w:rFonts w:cs="Arial"/>
        </w:rPr>
      </w:pPr>
      <w:r w:rsidRPr="00DD332A">
        <w:rPr>
          <w:rFonts w:cs="Arial"/>
        </w:rPr>
        <w:t>Mit der Zustimmung von</w:t>
      </w:r>
      <w:r w:rsidR="002B031B">
        <w:rPr>
          <w:rFonts w:cs="Arial"/>
        </w:rPr>
        <w:t xml:space="preserve"> </w:t>
      </w:r>
      <w:sdt>
        <w:sdtPr>
          <w:rPr>
            <w:rFonts w:ascii="Arial" w:eastAsia="Arial" w:hAnsi="Arial" w:cs="Times New Roman"/>
            <w:bCs w:val="0"/>
            <w:spacing w:val="0"/>
            <w:szCs w:val="21"/>
          </w:rPr>
          <w:id w:val="910362818"/>
          <w:placeholder>
            <w:docPart w:val="731ADB26015F47CFA3F84BE25D077099"/>
          </w:placeholder>
          <w:showingPlcHdr/>
          <w:text/>
        </w:sdtPr>
        <w:sdtEndPr/>
        <w:sdtContent>
          <w:r w:rsidR="002B031B" w:rsidRPr="00876C37">
            <w:rPr>
              <w:rStyle w:val="Platzhaltertext"/>
            </w:rPr>
            <w:t>Nam</w:t>
          </w:r>
          <w:r w:rsidR="00584F37">
            <w:rPr>
              <w:rStyle w:val="Platzhaltertext"/>
            </w:rPr>
            <w:t>e Mitarbeiter/in</w:t>
          </w:r>
        </w:sdtContent>
      </w:sdt>
      <w:r w:rsidRPr="00DD332A">
        <w:rPr>
          <w:rFonts w:cs="Arial"/>
        </w:rPr>
        <w:t xml:space="preserve"> wenden wir uns mit der Bitte an Sie, uns mitzuteilen, inwiefern es der gesundheitliche Zustand von</w:t>
      </w:r>
      <w:r w:rsidR="00C0014E">
        <w:rPr>
          <w:rFonts w:cs="Arial"/>
        </w:rPr>
        <w:t xml:space="preserve"> </w:t>
      </w:r>
      <w:sdt>
        <w:sdtPr>
          <w:rPr>
            <w:rFonts w:ascii="Arial" w:eastAsia="Arial" w:hAnsi="Arial" w:cs="Times New Roman"/>
            <w:bCs w:val="0"/>
            <w:spacing w:val="0"/>
            <w:szCs w:val="21"/>
          </w:rPr>
          <w:id w:val="748150784"/>
          <w:placeholder>
            <w:docPart w:val="DDFBD330FB1F498DBB3715870A5450A2"/>
          </w:placeholder>
          <w:showingPlcHdr/>
          <w:text/>
        </w:sdtPr>
        <w:sdtEndPr/>
        <w:sdtContent>
          <w:r w:rsidR="00C0014E" w:rsidRPr="00876C37">
            <w:rPr>
              <w:rStyle w:val="Platzhaltertext"/>
            </w:rPr>
            <w:t>Nam</w:t>
          </w:r>
          <w:r w:rsidR="00C0014E">
            <w:rPr>
              <w:rStyle w:val="Platzhaltertext"/>
            </w:rPr>
            <w:t>e Mitarbeiter/in</w:t>
          </w:r>
        </w:sdtContent>
      </w:sdt>
      <w:r w:rsidRPr="00DD332A">
        <w:rPr>
          <w:rFonts w:cs="Arial"/>
        </w:rPr>
        <w:t xml:space="preserve"> zulässt, allenfalls einzelne spezifische Täti</w:t>
      </w:r>
      <w:r w:rsidR="00136C08">
        <w:rPr>
          <w:rFonts w:cs="Arial"/>
        </w:rPr>
        <w:t>gkeiten frühzeitig wieder aufzu</w:t>
      </w:r>
      <w:r w:rsidRPr="00DD332A">
        <w:rPr>
          <w:rFonts w:cs="Arial"/>
        </w:rPr>
        <w:t xml:space="preserve">nehmen. </w:t>
      </w:r>
    </w:p>
    <w:p w14:paraId="6C0CF70F" w14:textId="77777777" w:rsidR="00136C08" w:rsidRPr="00672215" w:rsidRDefault="00136C08" w:rsidP="00DD332A">
      <w:pPr>
        <w:pStyle w:val="Brieftext"/>
        <w:rPr>
          <w:rFonts w:cs="Arial"/>
          <w:sz w:val="16"/>
          <w:szCs w:val="16"/>
        </w:rPr>
      </w:pPr>
    </w:p>
    <w:p w14:paraId="486ED9FC" w14:textId="3B086A33" w:rsidR="00136C08" w:rsidRDefault="00DD332A" w:rsidP="00DD332A">
      <w:pPr>
        <w:pStyle w:val="Brieftext"/>
        <w:rPr>
          <w:rFonts w:cs="Arial"/>
        </w:rPr>
      </w:pPr>
      <w:r w:rsidRPr="00DD332A">
        <w:rPr>
          <w:rFonts w:cs="Arial"/>
        </w:rPr>
        <w:t>Das beiliegende detaillierte Arztzeugnis soll Ihnen die Möglichkeit bieten, differenzierte Angaben zu einer möglichen Teilarbeitsfähigkeit zu machen. Wir stützen uns dabei auf die von Ihnen attestierte Präsenz- und Leistungsfähigkeit. Sie</w:t>
      </w:r>
      <w:r w:rsidR="007E18C6">
        <w:rPr>
          <w:rFonts w:cs="Arial"/>
        </w:rPr>
        <w:t xml:space="preserve"> erhalten</w:t>
      </w:r>
      <w:r w:rsidRPr="00DD332A">
        <w:rPr>
          <w:rFonts w:cs="Arial"/>
        </w:rPr>
        <w:t xml:space="preserve"> eine Beschreibung d</w:t>
      </w:r>
      <w:r w:rsidR="00B65E59">
        <w:rPr>
          <w:rFonts w:cs="Arial"/>
        </w:rPr>
        <w:t>er Funktion oder eine Stellenbe</w:t>
      </w:r>
      <w:r w:rsidRPr="00DD332A">
        <w:rPr>
          <w:rFonts w:cs="Arial"/>
        </w:rPr>
        <w:t>schreibun</w:t>
      </w:r>
      <w:r w:rsidR="00136C08">
        <w:rPr>
          <w:rFonts w:cs="Arial"/>
        </w:rPr>
        <w:t>g/Arbeitsplatzbeschreibung von</w:t>
      </w:r>
      <w:r w:rsidR="00C0014E">
        <w:rPr>
          <w:rFonts w:cs="Arial"/>
        </w:rPr>
        <w:t xml:space="preserve"> </w:t>
      </w:r>
      <w:sdt>
        <w:sdtPr>
          <w:rPr>
            <w:rFonts w:ascii="Arial" w:eastAsia="Arial" w:hAnsi="Arial" w:cs="Times New Roman"/>
            <w:bCs w:val="0"/>
            <w:spacing w:val="0"/>
            <w:szCs w:val="21"/>
          </w:rPr>
          <w:id w:val="-351331990"/>
          <w:placeholder>
            <w:docPart w:val="F24808636A1D4FECAB9A3A0424424DD3"/>
          </w:placeholder>
          <w:showingPlcHdr/>
          <w:text/>
        </w:sdtPr>
        <w:sdtEndPr/>
        <w:sdtContent>
          <w:r w:rsidR="00C0014E" w:rsidRPr="00876C37">
            <w:rPr>
              <w:rStyle w:val="Platzhaltertext"/>
            </w:rPr>
            <w:t>Nam</w:t>
          </w:r>
          <w:r w:rsidR="00C0014E">
            <w:rPr>
              <w:rStyle w:val="Platzhaltertext"/>
            </w:rPr>
            <w:t>e Mitarbeiter/in</w:t>
          </w:r>
        </w:sdtContent>
      </w:sdt>
      <w:r w:rsidR="007E18C6">
        <w:rPr>
          <w:rFonts w:cs="Arial"/>
        </w:rPr>
        <w:t xml:space="preserve"> welche Ihnen die </w:t>
      </w:r>
      <w:r w:rsidRPr="00DD332A">
        <w:rPr>
          <w:rFonts w:cs="Arial"/>
        </w:rPr>
        <w:t>Beurteilung erleichtern</w:t>
      </w:r>
      <w:r w:rsidR="007E18C6">
        <w:rPr>
          <w:rFonts w:cs="Arial"/>
        </w:rPr>
        <w:t xml:space="preserve"> wird</w:t>
      </w:r>
      <w:r w:rsidRPr="00DD332A">
        <w:rPr>
          <w:rFonts w:cs="Arial"/>
        </w:rPr>
        <w:t>.</w:t>
      </w:r>
      <w:r w:rsidR="00136C08">
        <w:rPr>
          <w:rFonts w:cs="Arial"/>
        </w:rPr>
        <w:t xml:space="preserve"> </w:t>
      </w:r>
    </w:p>
    <w:p w14:paraId="5FAD62CD" w14:textId="77777777" w:rsidR="00136C08" w:rsidRPr="00672215" w:rsidRDefault="00136C08" w:rsidP="00DD332A">
      <w:pPr>
        <w:pStyle w:val="Brieftext"/>
        <w:rPr>
          <w:rFonts w:cs="Arial"/>
          <w:sz w:val="16"/>
          <w:szCs w:val="16"/>
        </w:rPr>
      </w:pPr>
    </w:p>
    <w:p w14:paraId="19B42C8A" w14:textId="256C6CFB" w:rsidR="00136C08" w:rsidRDefault="00DD332A" w:rsidP="00DD332A">
      <w:pPr>
        <w:pStyle w:val="Brieftext"/>
        <w:rPr>
          <w:rFonts w:cs="Arial"/>
        </w:rPr>
      </w:pPr>
      <w:r w:rsidRPr="00DD332A">
        <w:rPr>
          <w:rFonts w:cs="Arial"/>
        </w:rPr>
        <w:t>Gerne sind wir bereit, Ihnen den z</w:t>
      </w:r>
      <w:r w:rsidR="00780D08">
        <w:rPr>
          <w:rFonts w:cs="Arial"/>
        </w:rPr>
        <w:t>usätzlichen Arbeitsaufwand mit 100</w:t>
      </w:r>
      <w:r w:rsidRPr="00DD332A">
        <w:rPr>
          <w:rFonts w:cs="Arial"/>
        </w:rPr>
        <w:t xml:space="preserve"> Franken zu vergüten. Dieser Betrag kann der angegebenen Kontaktperson in Rechnung gestellt werden.</w:t>
      </w:r>
    </w:p>
    <w:p w14:paraId="301D6A59" w14:textId="77777777" w:rsidR="00136C08" w:rsidRPr="00672215" w:rsidRDefault="00136C08" w:rsidP="00DD332A">
      <w:pPr>
        <w:pStyle w:val="Brieftext"/>
        <w:rPr>
          <w:rFonts w:cs="Arial"/>
          <w:sz w:val="16"/>
          <w:szCs w:val="16"/>
        </w:rPr>
      </w:pPr>
    </w:p>
    <w:p w14:paraId="7385A55B" w14:textId="28C3C68D" w:rsidR="00136C08" w:rsidRDefault="00DD332A" w:rsidP="00DD332A">
      <w:pPr>
        <w:pStyle w:val="Brieftext"/>
        <w:rPr>
          <w:rFonts w:cs="Arial"/>
        </w:rPr>
      </w:pPr>
      <w:r w:rsidRPr="00DD332A">
        <w:rPr>
          <w:rFonts w:cs="Arial"/>
        </w:rPr>
        <w:t>Wir werden anschlie</w:t>
      </w:r>
      <w:r>
        <w:rPr>
          <w:rFonts w:cs="Arial"/>
        </w:rPr>
        <w:t>ssend anhand Ihrer Angaben mit</w:t>
      </w:r>
      <w:r w:rsidR="00C0014E">
        <w:rPr>
          <w:rFonts w:cs="Arial"/>
        </w:rPr>
        <w:t xml:space="preserve"> </w:t>
      </w:r>
      <w:sdt>
        <w:sdtPr>
          <w:rPr>
            <w:rFonts w:ascii="Arial" w:eastAsia="Arial" w:hAnsi="Arial" w:cs="Times New Roman"/>
            <w:bCs w:val="0"/>
            <w:spacing w:val="0"/>
            <w:szCs w:val="21"/>
          </w:rPr>
          <w:id w:val="2037466512"/>
          <w:placeholder>
            <w:docPart w:val="206D288968B54C8C97D40D56DCC7F63C"/>
          </w:placeholder>
          <w:showingPlcHdr/>
          <w:text/>
        </w:sdtPr>
        <w:sdtEndPr/>
        <w:sdtContent>
          <w:r w:rsidR="00C0014E" w:rsidRPr="00876C37">
            <w:rPr>
              <w:rStyle w:val="Platzhaltertext"/>
            </w:rPr>
            <w:t>Nam</w:t>
          </w:r>
          <w:r w:rsidR="00C0014E">
            <w:rPr>
              <w:rStyle w:val="Platzhaltertext"/>
            </w:rPr>
            <w:t>e Mitarbeiter/in</w:t>
          </w:r>
        </w:sdtContent>
      </w:sdt>
      <w:r w:rsidR="00136C08" w:rsidRPr="00DD332A">
        <w:rPr>
          <w:rFonts w:cs="Arial"/>
        </w:rPr>
        <w:t xml:space="preserve"> </w:t>
      </w:r>
      <w:r w:rsidRPr="00DD332A">
        <w:rPr>
          <w:rFonts w:cs="Arial"/>
        </w:rPr>
        <w:t>und der Führungsperson versuchen, ein</w:t>
      </w:r>
      <w:r w:rsidR="0093027D">
        <w:rPr>
          <w:rFonts w:cs="Arial"/>
        </w:rPr>
        <w:t>e allfällige frühzeitige Ein</w:t>
      </w:r>
      <w:r w:rsidRPr="00DD332A">
        <w:rPr>
          <w:rFonts w:cs="Arial"/>
        </w:rPr>
        <w:t xml:space="preserve">gliederung zu realisieren. </w:t>
      </w:r>
      <w:r w:rsidR="007313DA">
        <w:rPr>
          <w:rFonts w:cs="Arial"/>
        </w:rPr>
        <w:t xml:space="preserve">Bitte informieren </w:t>
      </w:r>
      <w:r w:rsidRPr="00DD332A">
        <w:rPr>
          <w:rFonts w:cs="Arial"/>
        </w:rPr>
        <w:t>Sie</w:t>
      </w:r>
      <w:r w:rsidR="00672215">
        <w:rPr>
          <w:rFonts w:cs="Arial"/>
        </w:rPr>
        <w:t xml:space="preserve"> uns</w:t>
      </w:r>
      <w:r w:rsidRPr="00DD332A">
        <w:rPr>
          <w:rFonts w:cs="Arial"/>
        </w:rPr>
        <w:t xml:space="preserve"> über eine Neubeurteilung der Situation.</w:t>
      </w:r>
    </w:p>
    <w:p w14:paraId="692589C5" w14:textId="77777777" w:rsidR="00136C08" w:rsidRPr="00672215" w:rsidRDefault="00136C08" w:rsidP="00DD332A">
      <w:pPr>
        <w:pStyle w:val="Brieftext"/>
        <w:rPr>
          <w:rFonts w:cs="Arial"/>
          <w:sz w:val="16"/>
          <w:szCs w:val="16"/>
        </w:rPr>
      </w:pPr>
    </w:p>
    <w:p w14:paraId="60233231" w14:textId="77777777" w:rsidR="00DD5C42" w:rsidRPr="00336989" w:rsidRDefault="00DD332A" w:rsidP="00DD332A">
      <w:pPr>
        <w:pStyle w:val="Brieftext"/>
      </w:pPr>
      <w:r w:rsidRPr="00DD332A">
        <w:rPr>
          <w:rFonts w:cs="Arial"/>
        </w:rPr>
        <w:t>Bei Unklarheiten bezüglich der Unterlagen oder dem weiteren Vorgehen dürfen Sie gerne mit uns Kontakt aufnehmen.</w:t>
      </w:r>
      <w:r w:rsidRPr="00336989">
        <w:t xml:space="preserve"> </w:t>
      </w:r>
    </w:p>
    <w:p w14:paraId="414963A8" w14:textId="77777777" w:rsidR="00DD5C42" w:rsidRPr="00672215" w:rsidRDefault="006A002C" w:rsidP="00DD5C42">
      <w:pPr>
        <w:rPr>
          <w:sz w:val="16"/>
          <w:szCs w:val="16"/>
        </w:rPr>
      </w:pPr>
    </w:p>
    <w:p w14:paraId="3781066A" w14:textId="77777777" w:rsidR="000F44C9" w:rsidRDefault="000F44C9" w:rsidP="000F44C9">
      <w:pPr>
        <w:rPr>
          <w:rFonts w:cs="Arial"/>
        </w:rPr>
      </w:pPr>
      <w:r>
        <w:rPr>
          <w:rFonts w:cs="Arial"/>
        </w:rPr>
        <w:t>Herzlichen Dank für Ihre Unterstützung.</w:t>
      </w:r>
    </w:p>
    <w:p w14:paraId="6BDFD6F0" w14:textId="77777777" w:rsidR="000F44C9" w:rsidRDefault="000F44C9" w:rsidP="00DD5C42"/>
    <w:tbl>
      <w:tblPr>
        <w:tblStyle w:val="TabelleohneRahmen"/>
        <w:tblW w:w="0" w:type="auto"/>
        <w:tblLayout w:type="fixed"/>
        <w:tblLook w:val="04A0" w:firstRow="1" w:lastRow="0" w:firstColumn="1" w:lastColumn="0" w:noHBand="0" w:noVBand="1"/>
      </w:tblPr>
      <w:tblGrid>
        <w:gridCol w:w="5103"/>
        <w:gridCol w:w="4676"/>
      </w:tblGrid>
      <w:tr w:rsidR="006A251A" w14:paraId="48A180EA" w14:textId="77777777" w:rsidTr="007313DA">
        <w:trPr>
          <w:trHeight w:val="527"/>
        </w:trPr>
        <w:tc>
          <w:tcPr>
            <w:tcW w:w="5103" w:type="dxa"/>
          </w:tcPr>
          <w:p w14:paraId="4FF8AA4D" w14:textId="77777777" w:rsidR="006A251A" w:rsidRPr="00336989" w:rsidRDefault="006A251A" w:rsidP="004B7457">
            <w:r>
              <w:t>Freundliche</w:t>
            </w:r>
            <w:r w:rsidR="000F44C9">
              <w:t xml:space="preserve"> Grüsse</w:t>
            </w:r>
          </w:p>
        </w:tc>
        <w:tc>
          <w:tcPr>
            <w:tcW w:w="4676" w:type="dxa"/>
          </w:tcPr>
          <w:p w14:paraId="11AA2D88" w14:textId="77777777" w:rsidR="006A251A" w:rsidRPr="00336989" w:rsidRDefault="006A251A" w:rsidP="004B7457"/>
        </w:tc>
      </w:tr>
      <w:tr w:rsidR="006A251A" w14:paraId="7B7157D1" w14:textId="77777777" w:rsidTr="007313DA">
        <w:tc>
          <w:tcPr>
            <w:tcW w:w="5103" w:type="dxa"/>
          </w:tcPr>
          <w:p w14:paraId="76DB67EC" w14:textId="77777777" w:rsidR="006A251A" w:rsidRPr="00336989" w:rsidRDefault="006A002C" w:rsidP="004B7457">
            <w:sdt>
              <w:sdtPr>
                <w:rPr>
                  <w:rFonts w:ascii="Arial" w:eastAsia="Arial" w:hAnsi="Arial" w:cs="Times New Roman"/>
                  <w:bCs w:val="0"/>
                  <w:spacing w:val="0"/>
                  <w:szCs w:val="21"/>
                </w:rPr>
                <w:id w:val="1677688630"/>
                <w:placeholder>
                  <w:docPart w:val="853C6C481C834CD7AD051B4FD278EF24"/>
                </w:placeholder>
                <w:showingPlcHdr/>
                <w:text/>
              </w:sdtPr>
              <w:sdtEndPr/>
              <w:sdtContent>
                <w:r w:rsidR="003004B2">
                  <w:rPr>
                    <w:rStyle w:val="Platzhaltertext"/>
                  </w:rPr>
                  <w:t>Organisationseinheit</w:t>
                </w:r>
                <w:r w:rsidR="003004B2" w:rsidRPr="00E74D2C">
                  <w:rPr>
                    <w:rStyle w:val="Platzhaltertext"/>
                  </w:rPr>
                  <w:t xml:space="preserve"> </w:t>
                </w:r>
              </w:sdtContent>
            </w:sdt>
          </w:p>
          <w:p w14:paraId="5A2EBD8C" w14:textId="77777777" w:rsidR="006A251A" w:rsidRPr="00336989" w:rsidRDefault="006A251A" w:rsidP="004B7457"/>
          <w:p w14:paraId="7CD9735B" w14:textId="77777777" w:rsidR="006A251A" w:rsidRPr="00336989" w:rsidRDefault="006A251A" w:rsidP="004B7457"/>
          <w:p w14:paraId="3D2B5AC0" w14:textId="77777777" w:rsidR="006A251A" w:rsidRPr="00336989" w:rsidRDefault="006A002C" w:rsidP="004B7457">
            <w:sdt>
              <w:sdtPr>
                <w:rPr>
                  <w:rFonts w:ascii="Arial" w:eastAsia="Arial" w:hAnsi="Arial" w:cs="Times New Roman"/>
                  <w:bCs w:val="0"/>
                  <w:spacing w:val="0"/>
                  <w:szCs w:val="21"/>
                </w:rPr>
                <w:id w:val="1581950769"/>
                <w:placeholder>
                  <w:docPart w:val="495DF60671F14FD3935C7FD72CDDDD54"/>
                </w:placeholder>
                <w:showingPlcHdr/>
                <w:text/>
              </w:sdtPr>
              <w:sdtEndPr/>
              <w:sdtContent>
                <w:r w:rsidR="005560E0" w:rsidRPr="00876C37">
                  <w:rPr>
                    <w:rStyle w:val="Platzhaltertext"/>
                  </w:rPr>
                  <w:t>Vorname Name</w:t>
                </w:r>
              </w:sdtContent>
            </w:sdt>
          </w:p>
          <w:p w14:paraId="434558C8" w14:textId="77777777" w:rsidR="006A251A" w:rsidRPr="00336989" w:rsidRDefault="006A002C" w:rsidP="005560E0">
            <w:sdt>
              <w:sdtPr>
                <w:rPr>
                  <w:rFonts w:ascii="Arial" w:eastAsia="Arial" w:hAnsi="Arial" w:cs="Times New Roman"/>
                  <w:bCs w:val="0"/>
                  <w:spacing w:val="0"/>
                  <w:szCs w:val="21"/>
                </w:rPr>
                <w:id w:val="119270986"/>
                <w:placeholder>
                  <w:docPart w:val="23866617B5AD4F4C8D9F6E94E9C2E877"/>
                </w:placeholder>
                <w:showingPlcHdr/>
                <w:text/>
              </w:sdtPr>
              <w:sdtEndPr/>
              <w:sdtContent>
                <w:r w:rsidR="005560E0">
                  <w:rPr>
                    <w:rStyle w:val="Platzhaltertext"/>
                  </w:rPr>
                  <w:t>Fu</w:t>
                </w:r>
                <w:r w:rsidR="005560E0" w:rsidRPr="00E74D2C">
                  <w:rPr>
                    <w:rStyle w:val="Platzhaltertext"/>
                  </w:rPr>
                  <w:t>n</w:t>
                </w:r>
                <w:r w:rsidR="005560E0">
                  <w:rPr>
                    <w:rStyle w:val="Platzhaltertext"/>
                  </w:rPr>
                  <w:t>ktion</w:t>
                </w:r>
                <w:r w:rsidR="005560E0" w:rsidRPr="00E74D2C">
                  <w:rPr>
                    <w:rStyle w:val="Platzhaltertext"/>
                  </w:rPr>
                  <w:t xml:space="preserve"> </w:t>
                </w:r>
              </w:sdtContent>
            </w:sdt>
          </w:p>
        </w:tc>
        <w:tc>
          <w:tcPr>
            <w:tcW w:w="4676" w:type="dxa"/>
          </w:tcPr>
          <w:p w14:paraId="7E6E8447" w14:textId="77777777" w:rsidR="006A251A" w:rsidRPr="00336989" w:rsidRDefault="006A251A" w:rsidP="004B7457">
            <w:r>
              <w:t>Zustimmung:</w:t>
            </w:r>
            <w:r w:rsidR="00664F50">
              <w:t xml:space="preserve"> MA</w:t>
            </w:r>
          </w:p>
          <w:p w14:paraId="70D58B08" w14:textId="77777777" w:rsidR="006A251A" w:rsidRPr="004E7889" w:rsidRDefault="006A002C" w:rsidP="006905F4">
            <w:pPr>
              <w:rPr>
                <w:color w:val="B1B9BD" w:themeColor="background2"/>
              </w:rPr>
            </w:pPr>
            <w:sdt>
              <w:sdtPr>
                <w:rPr>
                  <w:rFonts w:ascii="Arial" w:eastAsia="Arial" w:hAnsi="Arial" w:cs="Times New Roman"/>
                  <w:bCs w:val="0"/>
                  <w:spacing w:val="0"/>
                  <w:szCs w:val="21"/>
                </w:rPr>
                <w:id w:val="826864283"/>
                <w:placeholder>
                  <w:docPart w:val="1362627E6A104259A20156A4FA85B98A"/>
                </w:placeholder>
                <w:text/>
              </w:sdtPr>
              <w:sdtEndPr/>
              <w:sdtContent/>
            </w:sdt>
          </w:p>
          <w:p w14:paraId="4B4399D5" w14:textId="57D203A6" w:rsidR="006A251A" w:rsidRPr="00336989" w:rsidRDefault="006A002C" w:rsidP="00816811">
            <w:sdt>
              <w:sdtPr>
                <w:id w:val="-679124055"/>
                <w:placeholder>
                  <w:docPart w:val="DD7B79B5D6494F6CA963C8BF5DBFAA78"/>
                </w:placeholder>
                <w:showingPlcHdr/>
                <w:date>
                  <w:dateFormat w:val="d. MMMM yyyy"/>
                  <w:lid w:val="de-CH"/>
                  <w:storeMappedDataAs w:val="dateTime"/>
                  <w:calendar w:val="gregorian"/>
                </w:date>
              </w:sdtPr>
              <w:sdtEndPr/>
              <w:sdtContent>
                <w:r w:rsidR="007313DA" w:rsidRPr="00336989">
                  <w:rPr>
                    <w:rStyle w:val="Platzhaltertext"/>
                  </w:rPr>
                  <w:t>Datum auswählen</w:t>
                </w:r>
              </w:sdtContent>
            </w:sdt>
          </w:p>
        </w:tc>
      </w:tr>
    </w:tbl>
    <w:p w14:paraId="2E9D6664" w14:textId="77777777" w:rsidR="00DD5C42" w:rsidRPr="00336989" w:rsidRDefault="009C4FDF" w:rsidP="00DD5C42">
      <w:pPr>
        <w:pStyle w:val="Text85pt"/>
      </w:pPr>
      <w:r w:rsidRPr="00336989">
        <w:t>Beilage</w:t>
      </w:r>
    </w:p>
    <w:p w14:paraId="676DDE3F" w14:textId="6ACAA275" w:rsidR="00DD5C42" w:rsidRDefault="00136C08" w:rsidP="00DD5C42">
      <w:pPr>
        <w:pStyle w:val="Aufzhlung85pt"/>
      </w:pPr>
      <w:r w:rsidRPr="00136C08">
        <w:t>Formular Detailliertes Arztzeugnis</w:t>
      </w:r>
    </w:p>
    <w:p w14:paraId="7AC74807" w14:textId="7945A43A" w:rsidR="007313DA" w:rsidRPr="00336989" w:rsidRDefault="007313DA" w:rsidP="00DD5C42">
      <w:pPr>
        <w:pStyle w:val="Aufzhlung85pt"/>
      </w:pPr>
      <w:r>
        <w:t>Stellenbeschrieb</w:t>
      </w:r>
    </w:p>
    <w:sectPr w:rsidR="007313DA" w:rsidRPr="00336989"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02740" w14:textId="77777777" w:rsidR="00D02172" w:rsidRDefault="009C4FDF">
      <w:pPr>
        <w:spacing w:line="240" w:lineRule="auto"/>
      </w:pPr>
      <w:r>
        <w:separator/>
      </w:r>
    </w:p>
  </w:endnote>
  <w:endnote w:type="continuationSeparator" w:id="0">
    <w:p w14:paraId="4C1993D5" w14:textId="77777777" w:rsidR="00D02172" w:rsidRDefault="009C4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2AEB" w14:textId="77777777" w:rsidR="00797FDE" w:rsidRPr="00BD4A9C" w:rsidRDefault="006A002C" w:rsidP="00632704">
    <w:pPr>
      <w:pStyle w:val="Fuzeile"/>
    </w:pPr>
    <w:r>
      <w:fldChar w:fldCharType="begin"/>
    </w:r>
    <w:r>
      <w:instrText xml:space="preserve"> COMMENTS " " PATH=Dokument/CustomKlassifizierung/*/Bezeichnung  \* MERGEFORMAT</w:instrText>
    </w:r>
    <w:r>
      <w:fldChar w:fldCharType="separate"/>
    </w:r>
    <w:r w:rsidR="009C4FDF">
      <w:rPr>
        <w:rFonts w:ascii="Arial" w:eastAsia="Arial" w:hAnsi="Arial"/>
      </w:rPr>
      <w:t xml:space="preserve"> </w:t>
    </w:r>
    <w:r>
      <w:rPr>
        <w:rFonts w:ascii="Arial" w:eastAsia="Arial" w:hAnsi="Arial"/>
      </w:rPr>
      <w:fldChar w:fldCharType="end"/>
    </w:r>
    <w:r w:rsidR="009C4FDF">
      <w:rPr>
        <w:noProof/>
        <w:lang w:eastAsia="de-CH"/>
      </w:rPr>
      <mc:AlternateContent>
        <mc:Choice Requires="wps">
          <w:drawing>
            <wp:anchor distT="0" distB="0" distL="114300" distR="114300" simplePos="0" relativeHeight="251661312" behindDoc="0" locked="1" layoutInCell="1" allowOverlap="1" wp14:anchorId="11CDF4E8" wp14:editId="253928F2">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9C71F37" w14:textId="6E895722" w:rsidR="00797FDE" w:rsidRPr="005C6148" w:rsidRDefault="009C4FDF" w:rsidP="0007095A">
                          <w:pPr>
                            <w:pStyle w:val="Seitenzahlen"/>
                          </w:pPr>
                          <w:r w:rsidRPr="005C6148">
                            <w:fldChar w:fldCharType="begin"/>
                          </w:r>
                          <w:r w:rsidRPr="005C6148">
                            <w:instrText>PAGE   \* MERGEFORMAT</w:instrText>
                          </w:r>
                          <w:r w:rsidRPr="005C6148">
                            <w:fldChar w:fldCharType="separate"/>
                          </w:r>
                          <w:r w:rsidR="00672215" w:rsidRPr="0067221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72215">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11CDF4E8"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29C71F37" w14:textId="6E895722" w:rsidR="00797FDE" w:rsidRPr="005C6148" w:rsidRDefault="009C4FDF" w:rsidP="0007095A">
                    <w:pPr>
                      <w:pStyle w:val="Seitenzahlen"/>
                    </w:pPr>
                    <w:r w:rsidRPr="005C6148">
                      <w:fldChar w:fldCharType="begin"/>
                    </w:r>
                    <w:r w:rsidRPr="005C6148">
                      <w:instrText>PAGE   \* MERGEFORMAT</w:instrText>
                    </w:r>
                    <w:r w:rsidRPr="005C6148">
                      <w:fldChar w:fldCharType="separate"/>
                    </w:r>
                    <w:r w:rsidR="00672215" w:rsidRPr="0067221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72215">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985E3" w14:textId="7D0412B7" w:rsidR="00797FDE" w:rsidRPr="003C4D36" w:rsidRDefault="006A002C" w:rsidP="003C4D36">
    <w:pPr>
      <w:tabs>
        <w:tab w:val="left" w:pos="2552"/>
        <w:tab w:val="left" w:pos="5103"/>
        <w:tab w:val="left" w:pos="7655"/>
        <w:tab w:val="right" w:pos="9979"/>
      </w:tabs>
      <w:spacing w:line="240" w:lineRule="auto"/>
      <w:rPr>
        <w:rFonts w:ascii="Arial" w:eastAsia="Arial" w:hAnsi="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C2C64" w14:textId="77777777" w:rsidR="00D02172" w:rsidRDefault="009C4FDF">
      <w:pPr>
        <w:spacing w:line="240" w:lineRule="auto"/>
      </w:pPr>
      <w:r>
        <w:separator/>
      </w:r>
    </w:p>
  </w:footnote>
  <w:footnote w:type="continuationSeparator" w:id="0">
    <w:p w14:paraId="687994A5" w14:textId="77777777" w:rsidR="00D02172" w:rsidRDefault="009C4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687FCC" w14:paraId="0B54780A" w14:textId="77777777" w:rsidTr="00840B34">
      <w:tc>
        <w:tcPr>
          <w:tcW w:w="5100" w:type="dxa"/>
        </w:tcPr>
        <w:p w14:paraId="71798C40" w14:textId="77777777" w:rsidR="00D5069D" w:rsidRPr="00D5069D" w:rsidRDefault="006A002C" w:rsidP="00840B34">
          <w:pPr>
            <w:pStyle w:val="Kopfzeile"/>
            <w:rPr>
              <w:color w:val="FFFFFF" w:themeColor="background1"/>
            </w:rPr>
          </w:pPr>
        </w:p>
        <w:p w14:paraId="5F0664EA" w14:textId="77777777" w:rsidR="00D5069D" w:rsidRPr="00832D99" w:rsidRDefault="006A002C" w:rsidP="00840B34">
          <w:pPr>
            <w:pStyle w:val="Kopfzeile"/>
          </w:pPr>
        </w:p>
      </w:tc>
      <w:tc>
        <w:tcPr>
          <w:tcW w:w="4878" w:type="dxa"/>
        </w:tcPr>
        <w:p w14:paraId="135A53FB" w14:textId="04BCC1BA" w:rsidR="00D5069D" w:rsidRPr="00832D99" w:rsidRDefault="009C4FDF" w:rsidP="00840B34">
          <w:pPr>
            <w:pStyle w:val="Kopfzeile"/>
          </w:pPr>
          <w:r>
            <w:rPr>
              <w:lang w:val="de-DE"/>
            </w:rPr>
            <w:fldChar w:fldCharType="begin"/>
          </w:r>
          <w:r>
            <w:rPr>
              <w:lang w:val="de-DE"/>
            </w:rPr>
            <w:instrText xml:space="preserve"> STYLEREF  Brieftitel  \* MERGEFORMAT </w:instrText>
          </w:r>
          <w:r>
            <w:rPr>
              <w:lang w:val="de-DE"/>
            </w:rPr>
            <w:fldChar w:fldCharType="separate"/>
          </w:r>
          <w:r w:rsidR="00672215">
            <w:rPr>
              <w:lang w:val="de-DE"/>
            </w:rPr>
            <w:t>Bescheinigung der Arbeitsunfähigkeit sowie Überprüfung einer möglichen Teilarbeitsfähigkeit</w:t>
          </w:r>
          <w:r>
            <w:rPr>
              <w:lang w:val="de-DE"/>
            </w:rPr>
            <w:fldChar w:fldCharType="end"/>
          </w:r>
        </w:p>
      </w:tc>
    </w:tr>
  </w:tbl>
  <w:p w14:paraId="428DBF6B" w14:textId="77777777" w:rsidR="00797FDE" w:rsidRPr="0039616D" w:rsidRDefault="009C4FDF" w:rsidP="00D5069D">
    <w:pPr>
      <w:pStyle w:val="Kopfzeile"/>
    </w:pPr>
    <w:r w:rsidRPr="00B0249E">
      <w:drawing>
        <wp:anchor distT="0" distB="0" distL="114300" distR="114300" simplePos="0" relativeHeight="251663360" behindDoc="0" locked="1" layoutInCell="1" allowOverlap="1" wp14:anchorId="4F36872F" wp14:editId="79ECF05C">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26FF" w14:textId="77777777" w:rsidR="00797FDE" w:rsidRDefault="009C4FDF" w:rsidP="000822A6">
    <w:pPr>
      <w:pStyle w:val="Kopfzeile"/>
      <w:jc w:val="right"/>
    </w:pPr>
    <w:r>
      <w:drawing>
        <wp:anchor distT="0" distB="0" distL="114300" distR="114300" simplePos="0" relativeHeight="251660288" behindDoc="0" locked="1" layoutInCell="1" allowOverlap="1" wp14:anchorId="1CE49C64" wp14:editId="09505EF4">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86586C84">
      <w:start w:val="1"/>
      <w:numFmt w:val="decimal"/>
      <w:lvlText w:val="%1."/>
      <w:lvlJc w:val="left"/>
      <w:pPr>
        <w:ind w:left="720" w:hanging="360"/>
      </w:pPr>
    </w:lvl>
    <w:lvl w:ilvl="1" w:tplc="62968A80" w:tentative="1">
      <w:start w:val="1"/>
      <w:numFmt w:val="lowerLetter"/>
      <w:lvlText w:val="%2."/>
      <w:lvlJc w:val="left"/>
      <w:pPr>
        <w:ind w:left="1440" w:hanging="360"/>
      </w:pPr>
    </w:lvl>
    <w:lvl w:ilvl="2" w:tplc="D05CEA92" w:tentative="1">
      <w:start w:val="1"/>
      <w:numFmt w:val="lowerRoman"/>
      <w:lvlText w:val="%3."/>
      <w:lvlJc w:val="right"/>
      <w:pPr>
        <w:ind w:left="2160" w:hanging="180"/>
      </w:pPr>
    </w:lvl>
    <w:lvl w:ilvl="3" w:tplc="87D452B6" w:tentative="1">
      <w:start w:val="1"/>
      <w:numFmt w:val="decimal"/>
      <w:lvlText w:val="%4."/>
      <w:lvlJc w:val="left"/>
      <w:pPr>
        <w:ind w:left="2880" w:hanging="360"/>
      </w:pPr>
    </w:lvl>
    <w:lvl w:ilvl="4" w:tplc="7EDE8820" w:tentative="1">
      <w:start w:val="1"/>
      <w:numFmt w:val="lowerLetter"/>
      <w:lvlText w:val="%5."/>
      <w:lvlJc w:val="left"/>
      <w:pPr>
        <w:ind w:left="3600" w:hanging="360"/>
      </w:pPr>
    </w:lvl>
    <w:lvl w:ilvl="5" w:tplc="9EAC9A7A" w:tentative="1">
      <w:start w:val="1"/>
      <w:numFmt w:val="lowerRoman"/>
      <w:lvlText w:val="%6."/>
      <w:lvlJc w:val="right"/>
      <w:pPr>
        <w:ind w:left="4320" w:hanging="180"/>
      </w:pPr>
    </w:lvl>
    <w:lvl w:ilvl="6" w:tplc="B64039B8" w:tentative="1">
      <w:start w:val="1"/>
      <w:numFmt w:val="decimal"/>
      <w:lvlText w:val="%7."/>
      <w:lvlJc w:val="left"/>
      <w:pPr>
        <w:ind w:left="5040" w:hanging="360"/>
      </w:pPr>
    </w:lvl>
    <w:lvl w:ilvl="7" w:tplc="93548D96" w:tentative="1">
      <w:start w:val="1"/>
      <w:numFmt w:val="lowerLetter"/>
      <w:lvlText w:val="%8."/>
      <w:lvlJc w:val="left"/>
      <w:pPr>
        <w:ind w:left="5760" w:hanging="360"/>
      </w:pPr>
    </w:lvl>
    <w:lvl w:ilvl="8" w:tplc="1C983518"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9CAE4354">
      <w:start w:val="1"/>
      <w:numFmt w:val="bullet"/>
      <w:lvlText w:val=""/>
      <w:lvlJc w:val="left"/>
      <w:pPr>
        <w:ind w:left="720" w:hanging="360"/>
      </w:pPr>
      <w:rPr>
        <w:rFonts w:ascii="Symbol" w:hAnsi="Symbol" w:hint="default"/>
      </w:rPr>
    </w:lvl>
    <w:lvl w:ilvl="1" w:tplc="82E88EE8">
      <w:start w:val="1"/>
      <w:numFmt w:val="bullet"/>
      <w:lvlText w:val="o"/>
      <w:lvlJc w:val="left"/>
      <w:pPr>
        <w:ind w:left="1440" w:hanging="360"/>
      </w:pPr>
      <w:rPr>
        <w:rFonts w:ascii="Courier New" w:hAnsi="Courier New" w:cs="Courier New" w:hint="default"/>
      </w:rPr>
    </w:lvl>
    <w:lvl w:ilvl="2" w:tplc="C8E22E0E" w:tentative="1">
      <w:start w:val="1"/>
      <w:numFmt w:val="bullet"/>
      <w:lvlText w:val=""/>
      <w:lvlJc w:val="left"/>
      <w:pPr>
        <w:ind w:left="2160" w:hanging="360"/>
      </w:pPr>
      <w:rPr>
        <w:rFonts w:ascii="Wingdings" w:hAnsi="Wingdings" w:hint="default"/>
      </w:rPr>
    </w:lvl>
    <w:lvl w:ilvl="3" w:tplc="2DBCF68A" w:tentative="1">
      <w:start w:val="1"/>
      <w:numFmt w:val="bullet"/>
      <w:lvlText w:val=""/>
      <w:lvlJc w:val="left"/>
      <w:pPr>
        <w:ind w:left="2880" w:hanging="360"/>
      </w:pPr>
      <w:rPr>
        <w:rFonts w:ascii="Symbol" w:hAnsi="Symbol" w:hint="default"/>
      </w:rPr>
    </w:lvl>
    <w:lvl w:ilvl="4" w:tplc="8E500BAA" w:tentative="1">
      <w:start w:val="1"/>
      <w:numFmt w:val="bullet"/>
      <w:lvlText w:val="o"/>
      <w:lvlJc w:val="left"/>
      <w:pPr>
        <w:ind w:left="3600" w:hanging="360"/>
      </w:pPr>
      <w:rPr>
        <w:rFonts w:ascii="Courier New" w:hAnsi="Courier New" w:cs="Courier New" w:hint="default"/>
      </w:rPr>
    </w:lvl>
    <w:lvl w:ilvl="5" w:tplc="E85A52D0" w:tentative="1">
      <w:start w:val="1"/>
      <w:numFmt w:val="bullet"/>
      <w:lvlText w:val=""/>
      <w:lvlJc w:val="left"/>
      <w:pPr>
        <w:ind w:left="4320" w:hanging="360"/>
      </w:pPr>
      <w:rPr>
        <w:rFonts w:ascii="Wingdings" w:hAnsi="Wingdings" w:hint="default"/>
      </w:rPr>
    </w:lvl>
    <w:lvl w:ilvl="6" w:tplc="84867C3A" w:tentative="1">
      <w:start w:val="1"/>
      <w:numFmt w:val="bullet"/>
      <w:lvlText w:val=""/>
      <w:lvlJc w:val="left"/>
      <w:pPr>
        <w:ind w:left="5040" w:hanging="360"/>
      </w:pPr>
      <w:rPr>
        <w:rFonts w:ascii="Symbol" w:hAnsi="Symbol" w:hint="default"/>
      </w:rPr>
    </w:lvl>
    <w:lvl w:ilvl="7" w:tplc="1A4ACAD8" w:tentative="1">
      <w:start w:val="1"/>
      <w:numFmt w:val="bullet"/>
      <w:lvlText w:val="o"/>
      <w:lvlJc w:val="left"/>
      <w:pPr>
        <w:ind w:left="5760" w:hanging="360"/>
      </w:pPr>
      <w:rPr>
        <w:rFonts w:ascii="Courier New" w:hAnsi="Courier New" w:cs="Courier New" w:hint="default"/>
      </w:rPr>
    </w:lvl>
    <w:lvl w:ilvl="8" w:tplc="7FB23332"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5B125D10">
      <w:start w:val="1"/>
      <w:numFmt w:val="bullet"/>
      <w:lvlText w:val=""/>
      <w:lvlJc w:val="left"/>
      <w:pPr>
        <w:ind w:left="720" w:hanging="360"/>
      </w:pPr>
      <w:rPr>
        <w:rFonts w:ascii="Symbol" w:hAnsi="Symbol" w:hint="default"/>
      </w:rPr>
    </w:lvl>
    <w:lvl w:ilvl="1" w:tplc="A3D472B6" w:tentative="1">
      <w:start w:val="1"/>
      <w:numFmt w:val="bullet"/>
      <w:lvlText w:val="o"/>
      <w:lvlJc w:val="left"/>
      <w:pPr>
        <w:ind w:left="1440" w:hanging="360"/>
      </w:pPr>
      <w:rPr>
        <w:rFonts w:ascii="Courier New" w:hAnsi="Courier New" w:cs="Courier New" w:hint="default"/>
      </w:rPr>
    </w:lvl>
    <w:lvl w:ilvl="2" w:tplc="189ED5FC" w:tentative="1">
      <w:start w:val="1"/>
      <w:numFmt w:val="bullet"/>
      <w:lvlText w:val=""/>
      <w:lvlJc w:val="left"/>
      <w:pPr>
        <w:ind w:left="2160" w:hanging="360"/>
      </w:pPr>
      <w:rPr>
        <w:rFonts w:ascii="Wingdings" w:hAnsi="Wingdings" w:hint="default"/>
      </w:rPr>
    </w:lvl>
    <w:lvl w:ilvl="3" w:tplc="CFBE294E" w:tentative="1">
      <w:start w:val="1"/>
      <w:numFmt w:val="bullet"/>
      <w:lvlText w:val=""/>
      <w:lvlJc w:val="left"/>
      <w:pPr>
        <w:ind w:left="2880" w:hanging="360"/>
      </w:pPr>
      <w:rPr>
        <w:rFonts w:ascii="Symbol" w:hAnsi="Symbol" w:hint="default"/>
      </w:rPr>
    </w:lvl>
    <w:lvl w:ilvl="4" w:tplc="D862BFC2" w:tentative="1">
      <w:start w:val="1"/>
      <w:numFmt w:val="bullet"/>
      <w:lvlText w:val="o"/>
      <w:lvlJc w:val="left"/>
      <w:pPr>
        <w:ind w:left="3600" w:hanging="360"/>
      </w:pPr>
      <w:rPr>
        <w:rFonts w:ascii="Courier New" w:hAnsi="Courier New" w:cs="Courier New" w:hint="default"/>
      </w:rPr>
    </w:lvl>
    <w:lvl w:ilvl="5" w:tplc="23164904" w:tentative="1">
      <w:start w:val="1"/>
      <w:numFmt w:val="bullet"/>
      <w:lvlText w:val=""/>
      <w:lvlJc w:val="left"/>
      <w:pPr>
        <w:ind w:left="4320" w:hanging="360"/>
      </w:pPr>
      <w:rPr>
        <w:rFonts w:ascii="Wingdings" w:hAnsi="Wingdings" w:hint="default"/>
      </w:rPr>
    </w:lvl>
    <w:lvl w:ilvl="6" w:tplc="776836DC" w:tentative="1">
      <w:start w:val="1"/>
      <w:numFmt w:val="bullet"/>
      <w:lvlText w:val=""/>
      <w:lvlJc w:val="left"/>
      <w:pPr>
        <w:ind w:left="5040" w:hanging="360"/>
      </w:pPr>
      <w:rPr>
        <w:rFonts w:ascii="Symbol" w:hAnsi="Symbol" w:hint="default"/>
      </w:rPr>
    </w:lvl>
    <w:lvl w:ilvl="7" w:tplc="E848CFA6" w:tentative="1">
      <w:start w:val="1"/>
      <w:numFmt w:val="bullet"/>
      <w:lvlText w:val="o"/>
      <w:lvlJc w:val="left"/>
      <w:pPr>
        <w:ind w:left="5760" w:hanging="360"/>
      </w:pPr>
      <w:rPr>
        <w:rFonts w:ascii="Courier New" w:hAnsi="Courier New" w:cs="Courier New" w:hint="default"/>
      </w:rPr>
    </w:lvl>
    <w:lvl w:ilvl="8" w:tplc="8DD6F00C"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54C437AC">
      <w:start w:val="1"/>
      <w:numFmt w:val="bullet"/>
      <w:lvlText w:val=""/>
      <w:lvlJc w:val="left"/>
      <w:pPr>
        <w:ind w:left="720" w:hanging="360"/>
      </w:pPr>
      <w:rPr>
        <w:rFonts w:ascii="Symbol" w:hAnsi="Symbol" w:hint="default"/>
      </w:rPr>
    </w:lvl>
    <w:lvl w:ilvl="1" w:tplc="2982AD08" w:tentative="1">
      <w:start w:val="1"/>
      <w:numFmt w:val="bullet"/>
      <w:lvlText w:val="o"/>
      <w:lvlJc w:val="left"/>
      <w:pPr>
        <w:ind w:left="1440" w:hanging="360"/>
      </w:pPr>
      <w:rPr>
        <w:rFonts w:ascii="Courier New" w:hAnsi="Courier New" w:cs="Courier New" w:hint="default"/>
      </w:rPr>
    </w:lvl>
    <w:lvl w:ilvl="2" w:tplc="AAE0D710" w:tentative="1">
      <w:start w:val="1"/>
      <w:numFmt w:val="bullet"/>
      <w:lvlText w:val=""/>
      <w:lvlJc w:val="left"/>
      <w:pPr>
        <w:ind w:left="2160" w:hanging="360"/>
      </w:pPr>
      <w:rPr>
        <w:rFonts w:ascii="Wingdings" w:hAnsi="Wingdings" w:hint="default"/>
      </w:rPr>
    </w:lvl>
    <w:lvl w:ilvl="3" w:tplc="005C1A76" w:tentative="1">
      <w:start w:val="1"/>
      <w:numFmt w:val="bullet"/>
      <w:lvlText w:val=""/>
      <w:lvlJc w:val="left"/>
      <w:pPr>
        <w:ind w:left="2880" w:hanging="360"/>
      </w:pPr>
      <w:rPr>
        <w:rFonts w:ascii="Symbol" w:hAnsi="Symbol" w:hint="default"/>
      </w:rPr>
    </w:lvl>
    <w:lvl w:ilvl="4" w:tplc="9454DD60" w:tentative="1">
      <w:start w:val="1"/>
      <w:numFmt w:val="bullet"/>
      <w:lvlText w:val="o"/>
      <w:lvlJc w:val="left"/>
      <w:pPr>
        <w:ind w:left="3600" w:hanging="360"/>
      </w:pPr>
      <w:rPr>
        <w:rFonts w:ascii="Courier New" w:hAnsi="Courier New" w:cs="Courier New" w:hint="default"/>
      </w:rPr>
    </w:lvl>
    <w:lvl w:ilvl="5" w:tplc="5CB89B9A" w:tentative="1">
      <w:start w:val="1"/>
      <w:numFmt w:val="bullet"/>
      <w:lvlText w:val=""/>
      <w:lvlJc w:val="left"/>
      <w:pPr>
        <w:ind w:left="4320" w:hanging="360"/>
      </w:pPr>
      <w:rPr>
        <w:rFonts w:ascii="Wingdings" w:hAnsi="Wingdings" w:hint="default"/>
      </w:rPr>
    </w:lvl>
    <w:lvl w:ilvl="6" w:tplc="EAD458C4" w:tentative="1">
      <w:start w:val="1"/>
      <w:numFmt w:val="bullet"/>
      <w:lvlText w:val=""/>
      <w:lvlJc w:val="left"/>
      <w:pPr>
        <w:ind w:left="5040" w:hanging="360"/>
      </w:pPr>
      <w:rPr>
        <w:rFonts w:ascii="Symbol" w:hAnsi="Symbol" w:hint="default"/>
      </w:rPr>
    </w:lvl>
    <w:lvl w:ilvl="7" w:tplc="B060CFCA" w:tentative="1">
      <w:start w:val="1"/>
      <w:numFmt w:val="bullet"/>
      <w:lvlText w:val="o"/>
      <w:lvlJc w:val="left"/>
      <w:pPr>
        <w:ind w:left="5760" w:hanging="360"/>
      </w:pPr>
      <w:rPr>
        <w:rFonts w:ascii="Courier New" w:hAnsi="Courier New" w:cs="Courier New" w:hint="default"/>
      </w:rPr>
    </w:lvl>
    <w:lvl w:ilvl="8" w:tplc="107010FA"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BD1089F6">
      <w:start w:val="1"/>
      <w:numFmt w:val="decimal"/>
      <w:lvlText w:val="%1."/>
      <w:lvlJc w:val="left"/>
      <w:pPr>
        <w:ind w:left="720" w:hanging="360"/>
      </w:pPr>
      <w:rPr>
        <w:rFonts w:hint="default"/>
      </w:rPr>
    </w:lvl>
    <w:lvl w:ilvl="1" w:tplc="21448A70" w:tentative="1">
      <w:start w:val="1"/>
      <w:numFmt w:val="lowerLetter"/>
      <w:lvlText w:val="%2."/>
      <w:lvlJc w:val="left"/>
      <w:pPr>
        <w:ind w:left="1440" w:hanging="360"/>
      </w:pPr>
    </w:lvl>
    <w:lvl w:ilvl="2" w:tplc="67521940" w:tentative="1">
      <w:start w:val="1"/>
      <w:numFmt w:val="lowerRoman"/>
      <w:lvlText w:val="%3."/>
      <w:lvlJc w:val="right"/>
      <w:pPr>
        <w:ind w:left="2160" w:hanging="180"/>
      </w:pPr>
    </w:lvl>
    <w:lvl w:ilvl="3" w:tplc="31B0BB04" w:tentative="1">
      <w:start w:val="1"/>
      <w:numFmt w:val="decimal"/>
      <w:lvlText w:val="%4."/>
      <w:lvlJc w:val="left"/>
      <w:pPr>
        <w:ind w:left="2880" w:hanging="360"/>
      </w:pPr>
    </w:lvl>
    <w:lvl w:ilvl="4" w:tplc="3D3C7FCA" w:tentative="1">
      <w:start w:val="1"/>
      <w:numFmt w:val="lowerLetter"/>
      <w:lvlText w:val="%5."/>
      <w:lvlJc w:val="left"/>
      <w:pPr>
        <w:ind w:left="3600" w:hanging="360"/>
      </w:pPr>
    </w:lvl>
    <w:lvl w:ilvl="5" w:tplc="F01866EA" w:tentative="1">
      <w:start w:val="1"/>
      <w:numFmt w:val="lowerRoman"/>
      <w:lvlText w:val="%6."/>
      <w:lvlJc w:val="right"/>
      <w:pPr>
        <w:ind w:left="4320" w:hanging="180"/>
      </w:pPr>
    </w:lvl>
    <w:lvl w:ilvl="6" w:tplc="7D50F61A" w:tentative="1">
      <w:start w:val="1"/>
      <w:numFmt w:val="decimal"/>
      <w:lvlText w:val="%7."/>
      <w:lvlJc w:val="left"/>
      <w:pPr>
        <w:ind w:left="5040" w:hanging="360"/>
      </w:pPr>
    </w:lvl>
    <w:lvl w:ilvl="7" w:tplc="CF4AD846" w:tentative="1">
      <w:start w:val="1"/>
      <w:numFmt w:val="lowerLetter"/>
      <w:lvlText w:val="%8."/>
      <w:lvlJc w:val="left"/>
      <w:pPr>
        <w:ind w:left="5760" w:hanging="360"/>
      </w:pPr>
    </w:lvl>
    <w:lvl w:ilvl="8" w:tplc="7E422F0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FINPA"/>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10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999_Report" w:val="using System;_x000d__x000a_using CMI.MetaTool.Generated;_x000d__x000a_using CMI.DomainModel;_x000d__x000a_using System.Threading;_x000d__x000a_using System.Threading.Tasks;_x000d__x000a_using System.Text;_x000d__x000a__x000d__x000a_namespace CMI.MetaTool.Generated.TemplateScript_x000d__x000a_{_x000d__x000a__x0009_public class TemplateScript_x000d__x000a__x0009_{_x000d__x000a__x0009__x0009_public string Eval(Dokument obj)_x000d__x000a__x0009__x0009_{_x000d__x000a__x0009__x0009__x0009_string logfilename = System.IO.Path.GetTempPath() + System.IO.Path.DirectorySeparatorChar + &quot;MetaTool_Script999&quot; + DateTime.Now.ToString(&quot;yyyy-MM-dd HH-mm-ss&quot;) + &quot;.log&quot;;_x000d__x000a__x0009__x0009__x0009_/* Um den Logger einzuschalten, bitte Zeile 16 kommentieren und Zeile 17 auskommentieren. */_x000d__x000a__x0009__x0009__x0009_LoggerAccess.initializeDummyLogger();_x000d__x000a__x0009__x0009__x0009_///LoggerAccess.initializeFileLogger(logfilename, LogLevel.Debug);_x000d__x000a__x0009__x0009__x0009_LoggerAccess.getLogger().log(LogLevel.Info, &quot;MetaTool_Script999 gestartet.&quot;);  // 1. Log-Eintrag_x000d__x000a__x000d__x000a__x0009__x0009__x0009_WordWorker worker = new WordWorker();_x000d__x000a__x0009__x0009__x0009_worker.start();_x000d__x000a__x0009__x0009__x0009_return &quot;&quot;;_x000d__x000a__x0009__x0009_}_x000d__x000a__x0009_}_x000d__x000a__x0009__x000d__x000a__x0009_public class WordWorker {_x000d__x000a__x0009__x0009_public const String PROG_ID = &quot;Word.Application&quot;;_x000d__x000a__x0009__x0009_public int milliseconds = 500;_x000d__x000a__x0009__x0009_public string state = &quot;&quot;;_x000d__x000a__x0009__x000d__x000a__x0009__x0009_public void start() {_x000d__x000a__x0009__x0009__x0009_System.Threading.Tasks.Task.Delay(milliseconds).ContinueWith(t=&gt;removeBookmarks());_x000d__x000a__x0009__x0009_}_x000d__x000a__x0009__x0009__x000d__x000a__x0009__x0009_public void removeBookmarks() {_x000d__x000a__x0009__x0009__x0009_object word = null;_x000d__x000a__x0009__x0009__x0009_object activeDoc = null;_x000d__x000a__x0009__x0009__x0009_LoggerAccess.getLogger().log(LogLevel.Info, &quot;GetActiveObject&quot;);_x000d__x000a__x0009__x0009__x0009_try {_x000d__x000a__x0009__x0009__x0009__x0009_word = System.Runtime.InteropServices.Marshal.GetActiveObject(PROG_ID);_x000d__x000a__x0009__x0009__x0009__x0009_LoggerAccess.getLogger().log(LogLevel.Info, &quot;ActiveDocument&quot;);_x000d__x000a__x0009__x0009__x0009__x0009_activeDoc = word.GetType().InvokeMember(&quot;ActiveDocument&quot;, System.Reflection.BindingFlags.GetProperty, null, word, null);_x000d__x000a__x0009__x0009__x0009__x0009_isThisTheRightDocument(activeDoc, &quot;MetaTool_Script999&quot;, &quot;MetaTool_Script105&quot;);_x000d__x000a__x0009__x0009__x0009_} catch (Exception e) {_x000d__x000a__x0009__x0009__x0009__x0009_LoggerAccess.getLogger().log(LogLevel.Error, e.ToString());_x000d__x000a__x0009__x0009__x0009__x0009_System.Threading.Tasks.Task.Delay(milliseconds).ContinueWith(t=&gt;removeBookmarks());_x000d__x000a__x0009__x0009__x0009__x0009_return;_x000d__x000a__x0009__x0009__x0009_}_x000d__x000a__x0009__x0009__x0009_removeBookmark(activeDoc, &quot;MetaTool_Script105&quot;);_x000d__x000a__x0009__x0009__x0009_removeBookmark(activeDoc, &quot;MetaTool_Script106&quot;);_x000d__x000a__x0009__x0009__x0009_removeBookmark(activeDoc, &quot;MetaTool_Script107&quot;);_x000d__x000a__x0009__x0009__x0009_removeBookmark(activeDoc, &quot;MetaTool_Script108&quot;);_x000d__x000a__x0009__x0009__x0009_removeBookmark(activeDoc, &quot;MetaTool_Script109&quot;);_x000d__x000a__x0009__x0009__x0009_removeBookmark(activeDoc, &quot;MetaTool_Script110&quot;);_x000d__x000a__x0009__x0009_}_x000d__x000a__x0009__x0009__x000d__x000a__x0009__x0009_public void isThisTheRightDocument(object activeDoc, string bookmarkname1, string bookmarkname2) {_x000d__x000a__x0009__x0009__x0009_LoggerAccess.getLogger().log(LogLevel.Info, &quot;isThisTheRightDocument verification started&quot;);_x000d__x000a__x0009__x0009__x0009_LoggerAccess.getLogger().log(LogLevel.Info, &quot;Bookmarks&quot;);_x000d__x000a__x0009__x0009__x0009_object bookmarks = activeDoc.GetType().InvokeMember(&quot;Bookmarks&quot;, System.Reflection.BindingFlags.GetProperty, null, activeDoc, null);_x000d__x000a__x0009__x0009__x0009_LoggerAccess.getLogger().log(LogLevel.Info, &quot;Item (&quot; + bookmarkname1 + &quot;)&quot;);_x000d__x000a__x0009__x0009__x0009_object bookmark = bookmarks.GetType().InvokeMember(&quot;Item&quot;, System.Reflection.BindingFlags.InvokeMethod, null, bookmarks, new Object[] {bookmarkname1});_x000d__x000a__x0009__x0009__x0009_LoggerAccess.getLogger().log(LogLevel.Info, &quot;Item (&quot; + bookmarkname2 + &quot;)&quot;);_x000d__x000a__x0009__x0009__x0009_bookmark = bookmarks.GetType().InvokeMember(&quot;Item&quot;, System.Reflection.BindingFlags.InvokeMethod, null, bookmarks, new Object[] {bookmarkname2});_x000d__x000a__x0009__x0009_}_x000d__x000a__x0009__x0009__x0009__x0009__x000d__x000a__x0009__x0009_public void removeBookmark(object activeDoc, string bookmarkname) {_x000d__x000a__x0009__x0009__x0009_LoggerAccess.getLogger().log(LogLevel.Info, &quot;Bookmarks (&quot; + bookmarkname + &quot;)&quot;);_x000d__x000a__x0009__x0009__x0009_try {_x000d__x000a__x0009__x0009__x0009__x0009_object bookmarks = activeDoc.GetType().InvokeMember(&quot;Bookmarks&quot;, System.Reflection.BindingFlags.GetProperty, null, activeDoc, null);_x000d__x000a__x0009__x0009__x0009__x0009_LoggerAccess.getLogger().log(LogLevel.Info, &quot;Item (&quot; + bookmarkname + &quot;)&quot;);_x000d__x000a__x0009__x0009__x0009__x0009_object bookmark = bookmarks.GetType().InvokeMember(&quot;Item&quot;, System.Reflection.BindingFlags.InvokeMethod, null, bookmarks, new Object[] {bookmarkname});_x000d__x000a__x0009__x0009__x0009__x0009_if (bookmark != null) {_x000d__x000a__x0009__x0009__x0009__x0009__x0009_LoggerAccess.getLogger().log(LogLevel.Info, &quot;Delete (&quot; + bookmarkname + &quot;)&quot;);_x000d__x000a__x0009__x0009__x0009__x0009__x0009_bookmark.GetType().InvokeMember(&quot;Delete&quot;, System.Reflection.BindingFlags.InvokeMethod, null, bookmark, null);_x000d__x000a__x0009__x0009__x0009__x0009_}_x000d__x000a__x0009__x0009__x0009_} catch (Exception e) {_x000d__x000a__x0009__x0009__x0009__x0009_LoggerAccess.getLogger().log(LogLevel.Error, e.ToString());_x000d__x000a__x0009__x0009__x0009_}_x000d__x000a__x0009__x0009_}_x000d__x000a__x0009_}_x000d__x000a__x0009__x000d__x000a__x0009_/** --- Logger ------------------------------------------------------------------------------------------------------------------------------------------------ */_x000d__x000a__x0009_public enum LogLevel {_x000d__x000a__x0009__x0009_Debug = 0,_x000d__x000a__x0009__x0009_Info = 1,_x000d__x000a__x0009__x0009_Warn = 2,_x000d__x000a__x0009__x0009_Error = 3_x000d__x000a__x0009_}_x000d__x000a__x0009__x000d__x000a__x0009_public interface ILogger {_x000d__x000a__x0009__x0009_void log (LogLevel level, string msg);_x000d__x000a__x0009__x0009_void setLogLevel(LogLevel level);_x000d__x000a__x0009__x0009_string getHighestLogEntryLevelVerbose();_x000d__x000a__x0009_}_x000d__x000a__x0009__x000d__x000a__x0009_public class DummyLogger : ILogger_x000d__x000a__x0009_{_x000d__x000a__x0009__x0009_public void log (LogLevel level, string msg) {_x000d__x000a__x0009__x0009__x0009_// Dummy_x0009__x000d__x000a__x0009__x0009_}_x000d__x000a__x0009__x0009_public void setLogLevel(LogLevel level) {_x000d__x000a__x0009__x0009__x0009_// Dummy_x0009__x000d__x000a__x0009__x0009_}_x000d__x000a__x0009__x0009_public string getHighestLogEntryLevelVerbose() {_x000d__x000a__x0009__x0009__x0009_return &quot;&quot;;_x000d__x000a__x0009__x0009_}_x000d__x000a__x0009_}_x000d__x000a__x0009__x000d__x000a__x0009_public class FileLogger : ILogger_x000d__x000a__x0009_{_x000d__x000a__x0009__x0009_public const String SEPARATOR = &quot;\t&quot;; _x000d__x000a__x0009__x0009_private String filename = null;_x000d__x000a__x0009__x0009_private LogLevel level = LogLevel.Info;_x000d__x000a__x0009__x0009_private LogLevel highestLogEntryLevel = LogLevel.Debug;_x000d__x000a__x0009__x0009__x000d__x000a__x0009__x0009_// Konstruktoren._x000d__x000a__x0009__x0009_public FileLogger(String filename, LogLevel level) {_x000d__x000a__x0009__x0009__x0009_this.filename = filename;_x000d__x000a__x0009__x0009__x0009_setLogLevel(level);_x000d__x000a__x0009__x0009__x0009_System.IO.File.WriteAllText(filename, string.Empty);_x000d__x000a__x0009__x0009_}_x000d__x000a__x0009__x0009__x000d__x000a__x0009__x0009_public void setLogLevel(LogLevel level) {_x000d__x000a__x0009__x0009__x0009_this.level = level;_x000d__x000a__x0009__x0009_}_x000d__x000a__x0009__x0009__x000d__x000a__x0009__x0009_public string getHighestLogEntryLevelVerbose() {_x000d__x000a__x0009__x0009__x0009_if (highestLogEntryLevel == LogLevel.Warn) {_x000d__x000a__x0009__x0009__x0009__x0009_return &quot; mit Warnungen&quot;;_x000d__x000a__x0009__x0009__x0009_} else if (highestLogEntryLevel == LogLevel.Error) {_x000d__x000a__x0009__x0009__x0009__x0009_return &quot; mit Fehlern&quot;;_x000d__x000a__x0009__x0009__x0009_}_x000d__x000a__x0009__x0009__x0009_return &quot; erfolgreich&quot;;_x000d__x000a__x0009__x0009_}_x000d__x000a__x0009__x000d__x000a__x0009__x0009_public void log(LogLevel level, string msg) {_x000d__x000a__x0009__x0009__x0009_if (level &gt; this.highestLogEntryLevel) {_x000d__x000a__x0009__x0009__x0009__x0009_this.highestLogEntryLevel = level;_x000d__x000a__x0009__x0009__x0009_}_x000d__x000a__x0009__x0009__x0009_if (level &lt; this.level) {_x000d__x000a__x0009__x0009__x0009__x0009_return;_x000d__x000a__x0009__x0009__x0009_}_x000d__x000a__x0009__x0009__x0009_lock (filename) {_x000d__x000a__x0009__x0009__x0009__x0009_System.IO.StreamWriter sw = new System.IO.StreamWriter(@filename, true, Encoding.GetEncoding(1252)); // System.IO.File.AppendText(filename);_x000d__x000a__x0009__x0009__x0009__x0009_try {_x000d__x000a__x0009__x0009__x0009__x0009__x0009_string dt = System.DateTime.Now.ToString(&quot;yyyy-MM-dd HH:mm:ss&quot;);_x000d__x000a__x0009__x0009__x0009__x0009__x0009_string line = System.String.Format(&quot;{0:G}&quot; + SEPARATOR + &quot;{1}&quot; + SEPARATOR + &quot;{2}&quot;, dt, String.Format(&quot;{0,-5}&quot;, level.ToString(&quot;G&quot;)), msg);_x000d__x000a__x0009__x0009__x0009__x0009__x0009_sw.WriteLine(line);_x000d__x000a__x0009__x0009__x0009__x0009_} finally {_x000d__x000a__x0009__x0009__x0009__x0009__x0009_sw.Close();_x000d__x000a__x0009__x0009__x0009__x0009_}_x000d__x000a__x0009__x0009__x0009_}_x000d__x000a__x0009__x0009_}_x000d__x000a__x0009_}_x000d__x000a__x0009__x000d__x000a__x0009_public class LoggerAccess {_x000d__x000a__x0009__x0009_public static ILogger LOGGER = null;_x000d__x000a__x0009__x0009__x000d__x000a__x0009__x0009_public static void initializeFileLogger (String logfilename, LogLevel level) {_x000d__x000a__x0009__x0009__x0009_LoggerAccess.LOGGER = new FileLogger(logfilename, level);_x000d__x000a__x0009__x0009_}_x000d__x000a__x0009__x0009__x000d__x000a__x0009__x0009_public static void initializeDummyLogger () {_x000d__x000a__x0009__x0009__x0009_LoggerAccess.LOGGER = new DummyLogger();_x0009__x000d__x000a__x0009__x0009_}_x000d__x000a__x0009__x0009__x000d__x000a__x0009__x0009_public static ILogger getLogger() {_x000d__x000a__x0009__x0009__x0009_if (LOGGER == null) {_x000d__x000a__x0009__x0009__x0009__x0009_throw new LoggerNotInitializedException(&quot;LoggerAccess.getLogger - Logger not initialized.&quot;);_x000d__x000a__x0009__x0009__x0009_}_x000d__x000a__x0009__x0009__x0009_return LOGGER;_x000d__x000a__x0009__x0009_}_x000d__x000a__x0009__x0009__x000d__x000a__x0009__x0009_public static void dispose () {_x000d__x000a__x0009__x0009__x0009_LoggerAccess.LOGGER = null;_x000d__x000a__x0009__x0009_}_x000d__x000a__x0009_}_x000d__x000a__x0009__x000d__x000a__x0009_public class LoggerNotInitializedException: Exception_x000d__x000a__x0009_{_x000d__x000a__x0009__x0009_public LoggerNotInitializedException(string message) : base(message) {_x000d__x000a__x0009__x0009__x0009_// nothing to do, base class constructor has alredy been executed._x000d__x000a__x0009__x0009_}_x000d__x000a__x0009_}_x000d__x000a_}_x000d__x000a_"/>
    <w:docVar w:name="MetaTool_TypeDefinition" w:val="Dokument"/>
  </w:docVars>
  <w:rsids>
    <w:rsidRoot w:val="00687FCC"/>
    <w:rsid w:val="000B03C5"/>
    <w:rsid w:val="000F44C9"/>
    <w:rsid w:val="00136C08"/>
    <w:rsid w:val="00200CF7"/>
    <w:rsid w:val="002B031B"/>
    <w:rsid w:val="003004B2"/>
    <w:rsid w:val="003C4925"/>
    <w:rsid w:val="00421A1F"/>
    <w:rsid w:val="005560E0"/>
    <w:rsid w:val="00563C54"/>
    <w:rsid w:val="00584F37"/>
    <w:rsid w:val="005E1E34"/>
    <w:rsid w:val="006418FE"/>
    <w:rsid w:val="00664F50"/>
    <w:rsid w:val="00672215"/>
    <w:rsid w:val="00687FCC"/>
    <w:rsid w:val="006905F4"/>
    <w:rsid w:val="00697260"/>
    <w:rsid w:val="006A002C"/>
    <w:rsid w:val="006A251A"/>
    <w:rsid w:val="00703811"/>
    <w:rsid w:val="007313DA"/>
    <w:rsid w:val="00780D08"/>
    <w:rsid w:val="00784843"/>
    <w:rsid w:val="007D0EA1"/>
    <w:rsid w:val="007E18C6"/>
    <w:rsid w:val="00816811"/>
    <w:rsid w:val="0093027D"/>
    <w:rsid w:val="00947FB5"/>
    <w:rsid w:val="009C4FDF"/>
    <w:rsid w:val="00A10DB5"/>
    <w:rsid w:val="00B65E59"/>
    <w:rsid w:val="00BC3907"/>
    <w:rsid w:val="00C0014E"/>
    <w:rsid w:val="00C803A3"/>
    <w:rsid w:val="00D02172"/>
    <w:rsid w:val="00DD332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E3CAD"/>
  <w15:docId w15:val="{D171F2C4-266C-4DD7-8904-9267EF7A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697260"/>
    <w:rPr>
      <w:sz w:val="16"/>
      <w:szCs w:val="16"/>
    </w:rPr>
  </w:style>
  <w:style w:type="paragraph" w:styleId="Kommentartext">
    <w:name w:val="annotation text"/>
    <w:basedOn w:val="Standard"/>
    <w:link w:val="KommentartextZchn"/>
    <w:uiPriority w:val="99"/>
    <w:semiHidden/>
    <w:unhideWhenUsed/>
    <w:rsid w:val="006972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260"/>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697260"/>
    <w:rPr>
      <w:b/>
    </w:rPr>
  </w:style>
  <w:style w:type="character" w:customStyle="1" w:styleId="KommentarthemaZchn">
    <w:name w:val="Kommentarthema Zchn"/>
    <w:basedOn w:val="KommentartextZchn"/>
    <w:link w:val="Kommentarthema"/>
    <w:uiPriority w:val="99"/>
    <w:semiHidden/>
    <w:rsid w:val="00697260"/>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183BC471A420AAB21B0F1F0A1F612"/>
        <w:category>
          <w:name w:val="Allgemein"/>
          <w:gallery w:val="placeholder"/>
        </w:category>
        <w:types>
          <w:type w:val="bbPlcHdr"/>
        </w:types>
        <w:behaviors>
          <w:behavior w:val="content"/>
        </w:behaviors>
        <w:guid w:val="{E44678BE-96DF-4972-8966-AC1A49F2A0A6}"/>
      </w:docPartPr>
      <w:docPartBody>
        <w:p w:rsidR="00402473" w:rsidRDefault="0008221E" w:rsidP="0008221E">
          <w:pPr>
            <w:pStyle w:val="E5F183BC471A420AAB21B0F1F0A1F6125"/>
          </w:pPr>
          <w:r w:rsidRPr="00336989">
            <w:rPr>
              <w:rStyle w:val="Platzhaltertext"/>
            </w:rPr>
            <w:t>Empfänger/in</w:t>
          </w:r>
        </w:p>
      </w:docPartBody>
    </w:docPart>
    <w:docPart>
      <w:docPartPr>
        <w:name w:val="EE4B4BDE3AC9412F8D1098F670056A76"/>
        <w:category>
          <w:name w:val="Allgemein"/>
          <w:gallery w:val="placeholder"/>
        </w:category>
        <w:types>
          <w:type w:val="bbPlcHdr"/>
        </w:types>
        <w:behaviors>
          <w:behavior w:val="content"/>
        </w:behaviors>
        <w:guid w:val="{0C52EB51-A602-4E92-A81A-F8D6293A7F45}"/>
      </w:docPartPr>
      <w:docPartBody>
        <w:p w:rsidR="00402473" w:rsidRDefault="0008221E" w:rsidP="0008221E">
          <w:pPr>
            <w:pStyle w:val="EE4B4BDE3AC9412F8D1098F670056A765"/>
          </w:pPr>
          <w:r>
            <w:rPr>
              <w:rStyle w:val="Platzhaltertext"/>
            </w:rPr>
            <w:t>Kontaktperso</w:t>
          </w:r>
          <w:r w:rsidRPr="00336989">
            <w:rPr>
              <w:rStyle w:val="Platzhaltertext"/>
            </w:rPr>
            <w:t>n</w:t>
          </w:r>
        </w:p>
      </w:docPartBody>
    </w:docPart>
    <w:docPart>
      <w:docPartPr>
        <w:name w:val="199E792C6F5046688382921AF08942D7"/>
        <w:category>
          <w:name w:val="Allgemein"/>
          <w:gallery w:val="placeholder"/>
        </w:category>
        <w:types>
          <w:type w:val="bbPlcHdr"/>
        </w:types>
        <w:behaviors>
          <w:behavior w:val="content"/>
        </w:behaviors>
        <w:guid w:val="{BDCEC01C-5A89-4724-A51F-8941E6FE74DD}"/>
      </w:docPartPr>
      <w:docPartBody>
        <w:p w:rsidR="00402473" w:rsidRDefault="0008221E" w:rsidP="0008221E">
          <w:pPr>
            <w:pStyle w:val="199E792C6F5046688382921AF08942D75"/>
          </w:pPr>
          <w:r w:rsidRPr="00336989">
            <w:rPr>
              <w:rStyle w:val="Platzhaltertext"/>
            </w:rPr>
            <w:t>Datum auswählen</w:t>
          </w:r>
        </w:p>
      </w:docPartBody>
    </w:docPart>
    <w:docPart>
      <w:docPartPr>
        <w:name w:val="806CFDF16BD5443CA167950994A7F710"/>
        <w:category>
          <w:name w:val="Allgemein"/>
          <w:gallery w:val="placeholder"/>
        </w:category>
        <w:types>
          <w:type w:val="bbPlcHdr"/>
        </w:types>
        <w:behaviors>
          <w:behavior w:val="content"/>
        </w:behaviors>
        <w:guid w:val="{2E249099-80BF-464B-9E2A-1D5E9D6CADB7}"/>
      </w:docPartPr>
      <w:docPartBody>
        <w:p w:rsidR="00402473" w:rsidRDefault="006F5E3C">
          <w:pPr>
            <w:pStyle w:val="806CFDF16BD5443CA167950994A7F710"/>
          </w:pPr>
          <w:r w:rsidRPr="00336989">
            <w:rPr>
              <w:rStyle w:val="Platzhaltertext"/>
            </w:rPr>
            <w:t>Betreff</w:t>
          </w:r>
        </w:p>
      </w:docPartBody>
    </w:docPart>
    <w:docPart>
      <w:docPartPr>
        <w:name w:val="09058C9434A749889280BABD359274E5"/>
        <w:category>
          <w:name w:val="Allgemein"/>
          <w:gallery w:val="placeholder"/>
        </w:category>
        <w:types>
          <w:type w:val="bbPlcHdr"/>
        </w:types>
        <w:behaviors>
          <w:behavior w:val="content"/>
        </w:behaviors>
        <w:guid w:val="{CC6621B9-6625-4037-B58A-131A590B7255}"/>
      </w:docPartPr>
      <w:docPartBody>
        <w:p w:rsidR="00402473" w:rsidRDefault="006F5E3C">
          <w:pPr>
            <w:pStyle w:val="09058C9434A749889280BABD359274E5"/>
          </w:pPr>
          <w:r w:rsidRPr="00336989">
            <w:rPr>
              <w:rStyle w:val="Platzhaltertext"/>
            </w:rPr>
            <w:t>Anrede</w:t>
          </w:r>
        </w:p>
      </w:docPartBody>
    </w:docPart>
    <w:docPart>
      <w:docPartPr>
        <w:name w:val="4AA5F3A93FE5445EAE9186FD1C0A532E"/>
        <w:category>
          <w:name w:val="Allgemein"/>
          <w:gallery w:val="placeholder"/>
        </w:category>
        <w:types>
          <w:type w:val="bbPlcHdr"/>
        </w:types>
        <w:behaviors>
          <w:behavior w:val="content"/>
        </w:behaviors>
        <w:guid w:val="{DF2F828E-A7CD-4C21-B818-4ECC57CBDDEC}"/>
      </w:docPartPr>
      <w:docPartBody>
        <w:p w:rsidR="004E013E" w:rsidRDefault="0008221E" w:rsidP="0008221E">
          <w:pPr>
            <w:pStyle w:val="4AA5F3A93FE5445EAE9186FD1C0A532E5"/>
          </w:pPr>
          <w:r>
            <w:rPr>
              <w:rStyle w:val="Platzhaltertext"/>
            </w:rPr>
            <w:t>Briefkopf Direktion einfüge</w:t>
          </w:r>
          <w:r w:rsidRPr="00336989">
            <w:rPr>
              <w:rStyle w:val="Platzhaltertext"/>
            </w:rPr>
            <w:t>n</w:t>
          </w:r>
        </w:p>
      </w:docPartBody>
    </w:docPart>
    <w:docPart>
      <w:docPartPr>
        <w:name w:val="2383D4D1303E4A5BA9D2935586E64180"/>
        <w:category>
          <w:name w:val="Allgemein"/>
          <w:gallery w:val="placeholder"/>
        </w:category>
        <w:types>
          <w:type w:val="bbPlcHdr"/>
        </w:types>
        <w:behaviors>
          <w:behavior w:val="content"/>
        </w:behaviors>
        <w:guid w:val="{F634D3D0-B9F6-4F03-87A8-DE50BC641F5C}"/>
      </w:docPartPr>
      <w:docPartBody>
        <w:p w:rsidR="004E013E" w:rsidRDefault="0008221E" w:rsidP="0008221E">
          <w:pPr>
            <w:pStyle w:val="2383D4D1303E4A5BA9D2935586E641805"/>
          </w:pPr>
          <w:r>
            <w:rPr>
              <w:rStyle w:val="Platzhaltertext"/>
            </w:rPr>
            <w:t>Absend</w:t>
          </w:r>
          <w:r w:rsidRPr="00336989">
            <w:rPr>
              <w:rStyle w:val="Platzhaltertext"/>
            </w:rPr>
            <w:t>er</w:t>
          </w:r>
        </w:p>
      </w:docPartBody>
    </w:docPart>
    <w:docPart>
      <w:docPartPr>
        <w:name w:val="731ADB26015F47CFA3F84BE25D077099"/>
        <w:category>
          <w:name w:val="Allgemein"/>
          <w:gallery w:val="placeholder"/>
        </w:category>
        <w:types>
          <w:type w:val="bbPlcHdr"/>
        </w:types>
        <w:behaviors>
          <w:behavior w:val="content"/>
        </w:behaviors>
        <w:guid w:val="{EA7FA1C8-C830-4B29-9D33-E6052148AE06}"/>
      </w:docPartPr>
      <w:docPartBody>
        <w:p w:rsidR="00CF0D28" w:rsidRDefault="0008221E" w:rsidP="0008221E">
          <w:pPr>
            <w:pStyle w:val="731ADB26015F47CFA3F84BE25D0770994"/>
          </w:pPr>
          <w:r w:rsidRPr="00876C37">
            <w:rPr>
              <w:rStyle w:val="Platzhaltertext"/>
            </w:rPr>
            <w:t>Nam</w:t>
          </w:r>
          <w:r>
            <w:rPr>
              <w:rStyle w:val="Platzhaltertext"/>
            </w:rPr>
            <w:t>e Mitarbeiter/in</w:t>
          </w:r>
        </w:p>
      </w:docPartBody>
    </w:docPart>
    <w:docPart>
      <w:docPartPr>
        <w:name w:val="DDFBD330FB1F498DBB3715870A5450A2"/>
        <w:category>
          <w:name w:val="Allgemein"/>
          <w:gallery w:val="placeholder"/>
        </w:category>
        <w:types>
          <w:type w:val="bbPlcHdr"/>
        </w:types>
        <w:behaviors>
          <w:behavior w:val="content"/>
        </w:behaviors>
        <w:guid w:val="{77DAAFA2-001F-41E0-B0E0-1FB3499BFE36}"/>
      </w:docPartPr>
      <w:docPartBody>
        <w:p w:rsidR="00623B01" w:rsidRDefault="0008221E" w:rsidP="0008221E">
          <w:pPr>
            <w:pStyle w:val="DDFBD330FB1F498DBB3715870A5450A23"/>
          </w:pPr>
          <w:r w:rsidRPr="00876C37">
            <w:rPr>
              <w:rStyle w:val="Platzhaltertext"/>
            </w:rPr>
            <w:t>Nam</w:t>
          </w:r>
          <w:r>
            <w:rPr>
              <w:rStyle w:val="Platzhaltertext"/>
            </w:rPr>
            <w:t>e Mitarbeiter/in</w:t>
          </w:r>
        </w:p>
      </w:docPartBody>
    </w:docPart>
    <w:docPart>
      <w:docPartPr>
        <w:name w:val="F24808636A1D4FECAB9A3A0424424DD3"/>
        <w:category>
          <w:name w:val="Allgemein"/>
          <w:gallery w:val="placeholder"/>
        </w:category>
        <w:types>
          <w:type w:val="bbPlcHdr"/>
        </w:types>
        <w:behaviors>
          <w:behavior w:val="content"/>
        </w:behaviors>
        <w:guid w:val="{10334826-81D3-4A14-BFC0-72C50855A174}"/>
      </w:docPartPr>
      <w:docPartBody>
        <w:p w:rsidR="00623B01" w:rsidRDefault="0008221E" w:rsidP="0008221E">
          <w:pPr>
            <w:pStyle w:val="F24808636A1D4FECAB9A3A0424424DD33"/>
          </w:pPr>
          <w:r w:rsidRPr="00876C37">
            <w:rPr>
              <w:rStyle w:val="Platzhaltertext"/>
            </w:rPr>
            <w:t>Nam</w:t>
          </w:r>
          <w:r>
            <w:rPr>
              <w:rStyle w:val="Platzhaltertext"/>
            </w:rPr>
            <w:t>e Mitarbeiter/in</w:t>
          </w:r>
        </w:p>
      </w:docPartBody>
    </w:docPart>
    <w:docPart>
      <w:docPartPr>
        <w:name w:val="206D288968B54C8C97D40D56DCC7F63C"/>
        <w:category>
          <w:name w:val="Allgemein"/>
          <w:gallery w:val="placeholder"/>
        </w:category>
        <w:types>
          <w:type w:val="bbPlcHdr"/>
        </w:types>
        <w:behaviors>
          <w:behavior w:val="content"/>
        </w:behaviors>
        <w:guid w:val="{873E6A66-F37B-49B4-BC30-295BAAAF5593}"/>
      </w:docPartPr>
      <w:docPartBody>
        <w:p w:rsidR="00623B01" w:rsidRDefault="0008221E" w:rsidP="0008221E">
          <w:pPr>
            <w:pStyle w:val="206D288968B54C8C97D40D56DCC7F63C3"/>
          </w:pPr>
          <w:r w:rsidRPr="00876C37">
            <w:rPr>
              <w:rStyle w:val="Platzhaltertext"/>
            </w:rPr>
            <w:t>Nam</w:t>
          </w:r>
          <w:r>
            <w:rPr>
              <w:rStyle w:val="Platzhaltertext"/>
            </w:rPr>
            <w:t>e Mitarbeiter/in</w:t>
          </w:r>
        </w:p>
      </w:docPartBody>
    </w:docPart>
    <w:docPart>
      <w:docPartPr>
        <w:name w:val="1362627E6A104259A20156A4FA85B98A"/>
        <w:category>
          <w:name w:val="Allgemein"/>
          <w:gallery w:val="placeholder"/>
        </w:category>
        <w:types>
          <w:type w:val="bbPlcHdr"/>
        </w:types>
        <w:behaviors>
          <w:behavior w:val="content"/>
        </w:behaviors>
        <w:guid w:val="{329830B5-FF7C-427B-A80C-656138CF9AF7}"/>
      </w:docPartPr>
      <w:docPartBody>
        <w:p w:rsidR="00623B01" w:rsidRDefault="0008221E" w:rsidP="0008221E">
          <w:pPr>
            <w:pStyle w:val="1362627E6A104259A20156A4FA85B98A3"/>
          </w:pPr>
          <w:r w:rsidRPr="00876C37">
            <w:rPr>
              <w:rStyle w:val="Platzhaltertext"/>
            </w:rPr>
            <w:t>Nam</w:t>
          </w:r>
          <w:r>
            <w:rPr>
              <w:rStyle w:val="Platzhaltertext"/>
            </w:rPr>
            <w:t>e Mitarbeiter/in</w:t>
          </w:r>
        </w:p>
      </w:docPartBody>
    </w:docPart>
    <w:docPart>
      <w:docPartPr>
        <w:name w:val="DD7B79B5D6494F6CA963C8BF5DBFAA78"/>
        <w:category>
          <w:name w:val="Allgemein"/>
          <w:gallery w:val="placeholder"/>
        </w:category>
        <w:types>
          <w:type w:val="bbPlcHdr"/>
        </w:types>
        <w:behaviors>
          <w:behavior w:val="content"/>
        </w:behaviors>
        <w:guid w:val="{3A4C8071-C8D0-4AB8-8CDA-525326232251}"/>
      </w:docPartPr>
      <w:docPartBody>
        <w:p w:rsidR="00623B01" w:rsidRDefault="0008221E" w:rsidP="0008221E">
          <w:pPr>
            <w:pStyle w:val="DD7B79B5D6494F6CA963C8BF5DBFAA783"/>
          </w:pPr>
          <w:r w:rsidRPr="00336989">
            <w:rPr>
              <w:rStyle w:val="Platzhaltertext"/>
            </w:rPr>
            <w:t>Datum auswählen</w:t>
          </w:r>
        </w:p>
      </w:docPartBody>
    </w:docPart>
    <w:docPart>
      <w:docPartPr>
        <w:name w:val="495DF60671F14FD3935C7FD72CDDDD54"/>
        <w:category>
          <w:name w:val="Allgemein"/>
          <w:gallery w:val="placeholder"/>
        </w:category>
        <w:types>
          <w:type w:val="bbPlcHdr"/>
        </w:types>
        <w:behaviors>
          <w:behavior w:val="content"/>
        </w:behaviors>
        <w:guid w:val="{D595A110-1E36-408C-95CE-B10E784AC5E3}"/>
      </w:docPartPr>
      <w:docPartBody>
        <w:p w:rsidR="00623B01" w:rsidRDefault="0008221E" w:rsidP="0008221E">
          <w:pPr>
            <w:pStyle w:val="495DF60671F14FD3935C7FD72CDDDD543"/>
          </w:pPr>
          <w:r w:rsidRPr="00876C37">
            <w:rPr>
              <w:rStyle w:val="Platzhaltertext"/>
            </w:rPr>
            <w:t>Vorname Name</w:t>
          </w:r>
        </w:p>
      </w:docPartBody>
    </w:docPart>
    <w:docPart>
      <w:docPartPr>
        <w:name w:val="23866617B5AD4F4C8D9F6E94E9C2E877"/>
        <w:category>
          <w:name w:val="Allgemein"/>
          <w:gallery w:val="placeholder"/>
        </w:category>
        <w:types>
          <w:type w:val="bbPlcHdr"/>
        </w:types>
        <w:behaviors>
          <w:behavior w:val="content"/>
        </w:behaviors>
        <w:guid w:val="{194BA91C-1BE2-4388-95B5-96E9771E0986}"/>
      </w:docPartPr>
      <w:docPartBody>
        <w:p w:rsidR="00623B01" w:rsidRDefault="0008221E" w:rsidP="0008221E">
          <w:pPr>
            <w:pStyle w:val="23866617B5AD4F4C8D9F6E94E9C2E8773"/>
          </w:pPr>
          <w:r>
            <w:rPr>
              <w:rStyle w:val="Platzhaltertext"/>
            </w:rPr>
            <w:t>Fu</w:t>
          </w:r>
          <w:r w:rsidRPr="00E74D2C">
            <w:rPr>
              <w:rStyle w:val="Platzhaltertext"/>
            </w:rPr>
            <w:t>n</w:t>
          </w:r>
          <w:r>
            <w:rPr>
              <w:rStyle w:val="Platzhaltertext"/>
            </w:rPr>
            <w:t>ktion</w:t>
          </w:r>
          <w:r w:rsidRPr="00E74D2C">
            <w:rPr>
              <w:rStyle w:val="Platzhaltertext"/>
            </w:rPr>
            <w:t xml:space="preserve"> </w:t>
          </w:r>
        </w:p>
      </w:docPartBody>
    </w:docPart>
    <w:docPart>
      <w:docPartPr>
        <w:name w:val="853C6C481C834CD7AD051B4FD278EF24"/>
        <w:category>
          <w:name w:val="Allgemein"/>
          <w:gallery w:val="placeholder"/>
        </w:category>
        <w:types>
          <w:type w:val="bbPlcHdr"/>
        </w:types>
        <w:behaviors>
          <w:behavior w:val="content"/>
        </w:behaviors>
        <w:guid w:val="{12317E55-340B-4934-B357-6369E7973636}"/>
      </w:docPartPr>
      <w:docPartBody>
        <w:p w:rsidR="00623B01" w:rsidRDefault="0008221E" w:rsidP="0008221E">
          <w:pPr>
            <w:pStyle w:val="853C6C481C834CD7AD051B4FD278EF243"/>
          </w:pPr>
          <w:r>
            <w:rPr>
              <w:rStyle w:val="Platzhaltertext"/>
            </w:rPr>
            <w:t>Organisationseinheit</w:t>
          </w:r>
          <w:r w:rsidRPr="00E74D2C">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3C"/>
    <w:rsid w:val="0008221E"/>
    <w:rsid w:val="0029413C"/>
    <w:rsid w:val="00376F97"/>
    <w:rsid w:val="0040411B"/>
    <w:rsid w:val="004646AE"/>
    <w:rsid w:val="004E013E"/>
    <w:rsid w:val="00623B01"/>
    <w:rsid w:val="006F5E3C"/>
    <w:rsid w:val="00CF0D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221E"/>
    <w:rPr>
      <w:vanish/>
      <w:color w:val="9CC2E5" w:themeColor="accent1" w:themeTint="99"/>
    </w:rPr>
  </w:style>
  <w:style w:type="paragraph" w:customStyle="1" w:styleId="E5F183BC471A420AAB21B0F1F0A1F612">
    <w:name w:val="E5F183BC471A420AAB21B0F1F0A1F612"/>
  </w:style>
  <w:style w:type="paragraph" w:customStyle="1" w:styleId="EE4B4BDE3AC9412F8D1098F670056A76">
    <w:name w:val="EE4B4BDE3AC9412F8D1098F670056A76"/>
  </w:style>
  <w:style w:type="paragraph" w:customStyle="1" w:styleId="199E792C6F5046688382921AF08942D7">
    <w:name w:val="199E792C6F5046688382921AF08942D7"/>
  </w:style>
  <w:style w:type="paragraph" w:customStyle="1" w:styleId="806CFDF16BD5443CA167950994A7F710">
    <w:name w:val="806CFDF16BD5443CA167950994A7F710"/>
  </w:style>
  <w:style w:type="paragraph" w:customStyle="1" w:styleId="09058C9434A749889280BABD359274E5">
    <w:name w:val="09058C9434A749889280BABD359274E5"/>
  </w:style>
  <w:style w:type="paragraph" w:customStyle="1" w:styleId="88E0E0EBB06C4217A192A21DD9EBBC75">
    <w:name w:val="88E0E0EBB06C4217A192A21DD9EBBC75"/>
  </w:style>
  <w:style w:type="paragraph" w:customStyle="1" w:styleId="78403C052A1D4317A160221899126BBE">
    <w:name w:val="78403C052A1D4317A160221899126BBE"/>
  </w:style>
  <w:style w:type="paragraph" w:customStyle="1" w:styleId="9C30680903C245B28289E141B6F55953">
    <w:name w:val="9C30680903C245B28289E141B6F55953"/>
  </w:style>
  <w:style w:type="paragraph" w:customStyle="1" w:styleId="7B4714B3608640EDB5F4D8A0E7B4C6D2">
    <w:name w:val="7B4714B3608640EDB5F4D8A0E7B4C6D2"/>
  </w:style>
  <w:style w:type="paragraph" w:customStyle="1" w:styleId="2EDA37A49B6C4CCEBA28F45A57CDCB5E">
    <w:name w:val="2EDA37A49B6C4CCEBA28F45A57CDCB5E"/>
  </w:style>
  <w:style w:type="paragraph" w:customStyle="1" w:styleId="B1B84F519DE8439FB0913D22A5524E11">
    <w:name w:val="B1B84F519DE8439FB0913D22A5524E11"/>
  </w:style>
  <w:style w:type="paragraph" w:customStyle="1" w:styleId="2C02BA2DDC3A43809E69D7622C7C6CB6">
    <w:name w:val="2C02BA2DDC3A43809E69D7622C7C6CB6"/>
  </w:style>
  <w:style w:type="paragraph" w:customStyle="1" w:styleId="0616FDB1D6D14B6882316762B61141A4">
    <w:name w:val="0616FDB1D6D14B6882316762B61141A4"/>
  </w:style>
  <w:style w:type="paragraph" w:customStyle="1" w:styleId="1201A902A21B4AE1989BCCD4A7799044">
    <w:name w:val="1201A902A21B4AE1989BCCD4A7799044"/>
  </w:style>
  <w:style w:type="paragraph" w:customStyle="1" w:styleId="B273AA5C4DD34529818F0B3A72019398">
    <w:name w:val="B273AA5C4DD34529818F0B3A72019398"/>
  </w:style>
  <w:style w:type="paragraph" w:customStyle="1" w:styleId="6F71C1D0BEC1456389C7AB5ABB204E7B">
    <w:name w:val="6F71C1D0BEC1456389C7AB5ABB204E7B"/>
    <w:rsid w:val="006F5E3C"/>
  </w:style>
  <w:style w:type="paragraph" w:customStyle="1" w:styleId="85BA93262E46432CA809F2BEB85CE387">
    <w:name w:val="85BA93262E46432CA809F2BEB85CE387"/>
    <w:rsid w:val="006F5E3C"/>
  </w:style>
  <w:style w:type="paragraph" w:customStyle="1" w:styleId="6264B902B55A4A8A896A60AE821A8833">
    <w:name w:val="6264B902B55A4A8A896A60AE821A8833"/>
    <w:rsid w:val="006F5E3C"/>
  </w:style>
  <w:style w:type="paragraph" w:customStyle="1" w:styleId="4B2AB724347A4B85A8332EEA90D8B679">
    <w:name w:val="4B2AB724347A4B85A8332EEA90D8B679"/>
    <w:rsid w:val="006F5E3C"/>
  </w:style>
  <w:style w:type="paragraph" w:customStyle="1" w:styleId="3B39E9695CDE485DA934C485972CF98A">
    <w:name w:val="3B39E9695CDE485DA934C485972CF98A"/>
    <w:rsid w:val="006F5E3C"/>
  </w:style>
  <w:style w:type="paragraph" w:customStyle="1" w:styleId="0BAE3D4AAB904430AAF9673C99558BDA">
    <w:name w:val="0BAE3D4AAB904430AAF9673C99558BDA"/>
    <w:rsid w:val="006F5E3C"/>
  </w:style>
  <w:style w:type="paragraph" w:customStyle="1" w:styleId="605FC344F4FC462CB4EE708DD80EA397">
    <w:name w:val="605FC344F4FC462CB4EE708DD80EA397"/>
    <w:rsid w:val="006F5E3C"/>
  </w:style>
  <w:style w:type="paragraph" w:customStyle="1" w:styleId="8C59047ECDC04AA5ACA6027F6E6C1B32">
    <w:name w:val="8C59047ECDC04AA5ACA6027F6E6C1B32"/>
    <w:rsid w:val="006F5E3C"/>
  </w:style>
  <w:style w:type="paragraph" w:customStyle="1" w:styleId="8A786BC6D0684ACEA395037B6AE314F6">
    <w:name w:val="8A786BC6D0684ACEA395037B6AE314F6"/>
    <w:rsid w:val="006F5E3C"/>
  </w:style>
  <w:style w:type="paragraph" w:customStyle="1" w:styleId="6F919401202F410F9C4EA37448AACC05">
    <w:name w:val="6F919401202F410F9C4EA37448AACC05"/>
    <w:rsid w:val="006F5E3C"/>
  </w:style>
  <w:style w:type="paragraph" w:customStyle="1" w:styleId="576CCEBFEFD6440FBEC33693AE05CE6F">
    <w:name w:val="576CCEBFEFD6440FBEC33693AE05CE6F"/>
    <w:rsid w:val="006F5E3C"/>
  </w:style>
  <w:style w:type="paragraph" w:customStyle="1" w:styleId="99CDDFB4F61D4EADB45D2125F4A1E3F4">
    <w:name w:val="99CDDFB4F61D4EADB45D2125F4A1E3F4"/>
    <w:rsid w:val="006F5E3C"/>
  </w:style>
  <w:style w:type="paragraph" w:customStyle="1" w:styleId="E840919B71CA446DA4F36A95A27C5FA0">
    <w:name w:val="E840919B71CA446DA4F36A95A27C5FA0"/>
    <w:rsid w:val="006F5E3C"/>
  </w:style>
  <w:style w:type="paragraph" w:customStyle="1" w:styleId="39971AFB8EEA41289A0C3FE53C5C752D">
    <w:name w:val="39971AFB8EEA41289A0C3FE53C5C752D"/>
    <w:rsid w:val="006F5E3C"/>
  </w:style>
  <w:style w:type="paragraph" w:customStyle="1" w:styleId="04BE5A25890B4F598D059FAA10857E92">
    <w:name w:val="04BE5A25890B4F598D059FAA10857E92"/>
    <w:rsid w:val="006F5E3C"/>
  </w:style>
  <w:style w:type="paragraph" w:customStyle="1" w:styleId="410BBC9105ED49AABC398DE351BFF4CF">
    <w:name w:val="410BBC9105ED49AABC398DE351BFF4CF"/>
    <w:rsid w:val="0040411B"/>
  </w:style>
  <w:style w:type="paragraph" w:customStyle="1" w:styleId="F8A0230773D4438BA53534E499EF1DDB">
    <w:name w:val="F8A0230773D4438BA53534E499EF1DDB"/>
    <w:rsid w:val="0040411B"/>
  </w:style>
  <w:style w:type="paragraph" w:customStyle="1" w:styleId="DFEB5A5872A94890813FAE2AB5562DB9">
    <w:name w:val="DFEB5A5872A94890813FAE2AB5562DB9"/>
    <w:rsid w:val="0040411B"/>
  </w:style>
  <w:style w:type="paragraph" w:customStyle="1" w:styleId="A9AA2B5DE35B40D38B6D0186341F7D9F">
    <w:name w:val="A9AA2B5DE35B40D38B6D0186341F7D9F"/>
    <w:rsid w:val="0040411B"/>
  </w:style>
  <w:style w:type="paragraph" w:customStyle="1" w:styleId="E2A2CC2A67944957A0D72C059A6D41F1">
    <w:name w:val="E2A2CC2A67944957A0D72C059A6D41F1"/>
    <w:rsid w:val="0040411B"/>
  </w:style>
  <w:style w:type="paragraph" w:customStyle="1" w:styleId="4AA5F3A93FE5445EAE9186FD1C0A532E">
    <w:name w:val="4AA5F3A93FE5445EAE9186FD1C0A532E"/>
    <w:rsid w:val="0029413C"/>
  </w:style>
  <w:style w:type="paragraph" w:customStyle="1" w:styleId="2383D4D1303E4A5BA9D2935586E64180">
    <w:name w:val="2383D4D1303E4A5BA9D2935586E64180"/>
    <w:rsid w:val="0029413C"/>
  </w:style>
  <w:style w:type="paragraph" w:customStyle="1" w:styleId="4AA5F3A93FE5445EAE9186FD1C0A532E1">
    <w:name w:val="4AA5F3A93FE5445EAE9186FD1C0A532E1"/>
    <w:rsid w:val="0029413C"/>
    <w:pPr>
      <w:spacing w:after="0" w:line="215" w:lineRule="atLeast"/>
    </w:pPr>
    <w:rPr>
      <w:rFonts w:eastAsiaTheme="minorHAnsi" w:cs="System"/>
      <w:bCs/>
      <w:spacing w:val="2"/>
      <w:sz w:val="17"/>
      <w:lang w:eastAsia="en-US"/>
    </w:rPr>
  </w:style>
  <w:style w:type="paragraph" w:customStyle="1" w:styleId="2383D4D1303E4A5BA9D2935586E641801">
    <w:name w:val="2383D4D1303E4A5BA9D2935586E641801"/>
    <w:rsid w:val="0029413C"/>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1">
    <w:name w:val="E5F183BC471A420AAB21B0F1F0A1F6121"/>
    <w:rsid w:val="0029413C"/>
    <w:pPr>
      <w:spacing w:after="0" w:line="215" w:lineRule="atLeast"/>
    </w:pPr>
    <w:rPr>
      <w:rFonts w:eastAsiaTheme="minorHAnsi" w:cs="System"/>
      <w:bCs/>
      <w:spacing w:val="2"/>
      <w:sz w:val="17"/>
      <w:lang w:eastAsia="en-US"/>
    </w:rPr>
  </w:style>
  <w:style w:type="paragraph" w:customStyle="1" w:styleId="EE4B4BDE3AC9412F8D1098F670056A761">
    <w:name w:val="EE4B4BDE3AC9412F8D1098F670056A761"/>
    <w:rsid w:val="0029413C"/>
    <w:pPr>
      <w:spacing w:after="0" w:line="215" w:lineRule="atLeast"/>
    </w:pPr>
    <w:rPr>
      <w:rFonts w:eastAsiaTheme="minorHAnsi" w:cs="System"/>
      <w:bCs/>
      <w:spacing w:val="2"/>
      <w:sz w:val="17"/>
      <w:lang w:eastAsia="en-US"/>
    </w:rPr>
  </w:style>
  <w:style w:type="paragraph" w:customStyle="1" w:styleId="199E792C6F5046688382921AF08942D71">
    <w:name w:val="199E792C6F5046688382921AF08942D71"/>
    <w:rsid w:val="0029413C"/>
    <w:pPr>
      <w:spacing w:after="0" w:line="215" w:lineRule="atLeast"/>
    </w:pPr>
    <w:rPr>
      <w:rFonts w:eastAsiaTheme="minorHAnsi" w:cs="System"/>
      <w:bCs/>
      <w:spacing w:val="2"/>
      <w:sz w:val="17"/>
      <w:lang w:eastAsia="en-US"/>
    </w:rPr>
  </w:style>
  <w:style w:type="paragraph" w:customStyle="1" w:styleId="410BBC9105ED49AABC398DE351BFF4CF1">
    <w:name w:val="410BBC9105ED49AABC398DE351BFF4CF1"/>
    <w:rsid w:val="0029413C"/>
    <w:pPr>
      <w:spacing w:after="0" w:line="270" w:lineRule="atLeast"/>
    </w:pPr>
    <w:rPr>
      <w:rFonts w:eastAsiaTheme="minorHAnsi" w:cs="System"/>
      <w:bCs/>
      <w:spacing w:val="2"/>
      <w:sz w:val="21"/>
      <w:lang w:eastAsia="en-US"/>
    </w:rPr>
  </w:style>
  <w:style w:type="paragraph" w:customStyle="1" w:styleId="F8A0230773D4438BA53534E499EF1DDB1">
    <w:name w:val="F8A0230773D4438BA53534E499EF1DDB1"/>
    <w:rsid w:val="0029413C"/>
    <w:pPr>
      <w:spacing w:after="0" w:line="270" w:lineRule="atLeast"/>
    </w:pPr>
    <w:rPr>
      <w:rFonts w:eastAsiaTheme="minorHAnsi" w:cs="System"/>
      <w:bCs/>
      <w:spacing w:val="2"/>
      <w:sz w:val="21"/>
      <w:lang w:eastAsia="en-US"/>
    </w:rPr>
  </w:style>
  <w:style w:type="paragraph" w:customStyle="1" w:styleId="DFEB5A5872A94890813FAE2AB5562DB91">
    <w:name w:val="DFEB5A5872A94890813FAE2AB5562DB91"/>
    <w:rsid w:val="0029413C"/>
    <w:pPr>
      <w:spacing w:after="0" w:line="270" w:lineRule="atLeast"/>
    </w:pPr>
    <w:rPr>
      <w:rFonts w:eastAsiaTheme="minorHAnsi" w:cs="System"/>
      <w:bCs/>
      <w:spacing w:val="2"/>
      <w:sz w:val="21"/>
      <w:lang w:eastAsia="en-US"/>
    </w:rPr>
  </w:style>
  <w:style w:type="paragraph" w:customStyle="1" w:styleId="A9AA2B5DE35B40D38B6D0186341F7D9F1">
    <w:name w:val="A9AA2B5DE35B40D38B6D0186341F7D9F1"/>
    <w:rsid w:val="0029413C"/>
    <w:pPr>
      <w:spacing w:after="0" w:line="270" w:lineRule="atLeast"/>
    </w:pPr>
    <w:rPr>
      <w:rFonts w:eastAsiaTheme="minorHAnsi" w:cs="System"/>
      <w:bCs/>
      <w:spacing w:val="2"/>
      <w:sz w:val="21"/>
      <w:lang w:eastAsia="en-US"/>
    </w:rPr>
  </w:style>
  <w:style w:type="paragraph" w:customStyle="1" w:styleId="E2A2CC2A67944957A0D72C059A6D41F11">
    <w:name w:val="E2A2CC2A67944957A0D72C059A6D41F11"/>
    <w:rsid w:val="0029413C"/>
    <w:pPr>
      <w:spacing w:after="0" w:line="270" w:lineRule="atLeast"/>
    </w:pPr>
    <w:rPr>
      <w:rFonts w:eastAsiaTheme="minorHAnsi" w:cs="System"/>
      <w:bCs/>
      <w:spacing w:val="2"/>
      <w:sz w:val="21"/>
      <w:lang w:eastAsia="en-US"/>
    </w:rPr>
  </w:style>
  <w:style w:type="paragraph" w:customStyle="1" w:styleId="731ADB26015F47CFA3F84BE25D077099">
    <w:name w:val="731ADB26015F47CFA3F84BE25D077099"/>
    <w:rsid w:val="004E013E"/>
  </w:style>
  <w:style w:type="paragraph" w:customStyle="1" w:styleId="4AA5F3A93FE5445EAE9186FD1C0A532E2">
    <w:name w:val="4AA5F3A93FE5445EAE9186FD1C0A532E2"/>
    <w:rsid w:val="004E013E"/>
    <w:pPr>
      <w:spacing w:after="0" w:line="215" w:lineRule="atLeast"/>
    </w:pPr>
    <w:rPr>
      <w:rFonts w:eastAsiaTheme="minorHAnsi" w:cs="System"/>
      <w:bCs/>
      <w:spacing w:val="2"/>
      <w:sz w:val="17"/>
      <w:lang w:eastAsia="en-US"/>
    </w:rPr>
  </w:style>
  <w:style w:type="paragraph" w:customStyle="1" w:styleId="2383D4D1303E4A5BA9D2935586E641802">
    <w:name w:val="2383D4D1303E4A5BA9D2935586E641802"/>
    <w:rsid w:val="004E013E"/>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2">
    <w:name w:val="E5F183BC471A420AAB21B0F1F0A1F6122"/>
    <w:rsid w:val="004E013E"/>
    <w:pPr>
      <w:spacing w:after="0" w:line="215" w:lineRule="atLeast"/>
    </w:pPr>
    <w:rPr>
      <w:rFonts w:eastAsiaTheme="minorHAnsi" w:cs="System"/>
      <w:bCs/>
      <w:spacing w:val="2"/>
      <w:sz w:val="17"/>
      <w:lang w:eastAsia="en-US"/>
    </w:rPr>
  </w:style>
  <w:style w:type="paragraph" w:customStyle="1" w:styleId="EE4B4BDE3AC9412F8D1098F670056A762">
    <w:name w:val="EE4B4BDE3AC9412F8D1098F670056A762"/>
    <w:rsid w:val="004E013E"/>
    <w:pPr>
      <w:spacing w:after="0" w:line="215" w:lineRule="atLeast"/>
    </w:pPr>
    <w:rPr>
      <w:rFonts w:eastAsiaTheme="minorHAnsi" w:cs="System"/>
      <w:bCs/>
      <w:spacing w:val="2"/>
      <w:sz w:val="17"/>
      <w:lang w:eastAsia="en-US"/>
    </w:rPr>
  </w:style>
  <w:style w:type="paragraph" w:customStyle="1" w:styleId="199E792C6F5046688382921AF08942D72">
    <w:name w:val="199E792C6F5046688382921AF08942D72"/>
    <w:rsid w:val="004E013E"/>
    <w:pPr>
      <w:spacing w:after="0" w:line="215" w:lineRule="atLeast"/>
    </w:pPr>
    <w:rPr>
      <w:rFonts w:eastAsiaTheme="minorHAnsi" w:cs="System"/>
      <w:bCs/>
      <w:spacing w:val="2"/>
      <w:sz w:val="17"/>
      <w:lang w:eastAsia="en-US"/>
    </w:rPr>
  </w:style>
  <w:style w:type="paragraph" w:customStyle="1" w:styleId="731ADB26015F47CFA3F84BE25D0770991">
    <w:name w:val="731ADB26015F47CFA3F84BE25D0770991"/>
    <w:rsid w:val="004E013E"/>
    <w:pPr>
      <w:spacing w:after="0" w:line="270" w:lineRule="atLeast"/>
      <w:ind w:right="340"/>
    </w:pPr>
    <w:rPr>
      <w:rFonts w:eastAsiaTheme="minorHAnsi" w:cs="System"/>
      <w:bCs/>
      <w:spacing w:val="2"/>
      <w:sz w:val="21"/>
      <w:lang w:eastAsia="en-US"/>
    </w:rPr>
  </w:style>
  <w:style w:type="paragraph" w:customStyle="1" w:styleId="410BBC9105ED49AABC398DE351BFF4CF2">
    <w:name w:val="410BBC9105ED49AABC398DE351BFF4CF2"/>
    <w:rsid w:val="004E013E"/>
    <w:pPr>
      <w:spacing w:after="0" w:line="270" w:lineRule="atLeast"/>
    </w:pPr>
    <w:rPr>
      <w:rFonts w:eastAsiaTheme="minorHAnsi" w:cs="System"/>
      <w:bCs/>
      <w:spacing w:val="2"/>
      <w:sz w:val="21"/>
      <w:lang w:eastAsia="en-US"/>
    </w:rPr>
  </w:style>
  <w:style w:type="paragraph" w:customStyle="1" w:styleId="F8A0230773D4438BA53534E499EF1DDB2">
    <w:name w:val="F8A0230773D4438BA53534E499EF1DDB2"/>
    <w:rsid w:val="004E013E"/>
    <w:pPr>
      <w:spacing w:after="0" w:line="270" w:lineRule="atLeast"/>
    </w:pPr>
    <w:rPr>
      <w:rFonts w:eastAsiaTheme="minorHAnsi" w:cs="System"/>
      <w:bCs/>
      <w:spacing w:val="2"/>
      <w:sz w:val="21"/>
      <w:lang w:eastAsia="en-US"/>
    </w:rPr>
  </w:style>
  <w:style w:type="paragraph" w:customStyle="1" w:styleId="DFEB5A5872A94890813FAE2AB5562DB92">
    <w:name w:val="DFEB5A5872A94890813FAE2AB5562DB92"/>
    <w:rsid w:val="004E013E"/>
    <w:pPr>
      <w:spacing w:after="0" w:line="270" w:lineRule="atLeast"/>
    </w:pPr>
    <w:rPr>
      <w:rFonts w:eastAsiaTheme="minorHAnsi" w:cs="System"/>
      <w:bCs/>
      <w:spacing w:val="2"/>
      <w:sz w:val="21"/>
      <w:lang w:eastAsia="en-US"/>
    </w:rPr>
  </w:style>
  <w:style w:type="paragraph" w:customStyle="1" w:styleId="A9AA2B5DE35B40D38B6D0186341F7D9F2">
    <w:name w:val="A9AA2B5DE35B40D38B6D0186341F7D9F2"/>
    <w:rsid w:val="004E013E"/>
    <w:pPr>
      <w:spacing w:after="0" w:line="270" w:lineRule="atLeast"/>
    </w:pPr>
    <w:rPr>
      <w:rFonts w:eastAsiaTheme="minorHAnsi" w:cs="System"/>
      <w:bCs/>
      <w:spacing w:val="2"/>
      <w:sz w:val="21"/>
      <w:lang w:eastAsia="en-US"/>
    </w:rPr>
  </w:style>
  <w:style w:type="paragraph" w:customStyle="1" w:styleId="E2A2CC2A67944957A0D72C059A6D41F12">
    <w:name w:val="E2A2CC2A67944957A0D72C059A6D41F12"/>
    <w:rsid w:val="004E013E"/>
    <w:pPr>
      <w:spacing w:after="0" w:line="270" w:lineRule="atLeast"/>
    </w:pPr>
    <w:rPr>
      <w:rFonts w:eastAsiaTheme="minorHAnsi" w:cs="System"/>
      <w:bCs/>
      <w:spacing w:val="2"/>
      <w:sz w:val="21"/>
      <w:lang w:eastAsia="en-US"/>
    </w:rPr>
  </w:style>
  <w:style w:type="paragraph" w:customStyle="1" w:styleId="DDFBD330FB1F498DBB3715870A5450A2">
    <w:name w:val="DDFBD330FB1F498DBB3715870A5450A2"/>
    <w:rsid w:val="00CF0D28"/>
  </w:style>
  <w:style w:type="paragraph" w:customStyle="1" w:styleId="F24808636A1D4FECAB9A3A0424424DD3">
    <w:name w:val="F24808636A1D4FECAB9A3A0424424DD3"/>
    <w:rsid w:val="00CF0D28"/>
  </w:style>
  <w:style w:type="paragraph" w:customStyle="1" w:styleId="206D288968B54C8C97D40D56DCC7F63C">
    <w:name w:val="206D288968B54C8C97D40D56DCC7F63C"/>
    <w:rsid w:val="00CF0D28"/>
  </w:style>
  <w:style w:type="paragraph" w:customStyle="1" w:styleId="1362627E6A104259A20156A4FA85B98A">
    <w:name w:val="1362627E6A104259A20156A4FA85B98A"/>
    <w:rsid w:val="00CF0D28"/>
  </w:style>
  <w:style w:type="paragraph" w:customStyle="1" w:styleId="DD7B79B5D6494F6CA963C8BF5DBFAA78">
    <w:name w:val="DD7B79B5D6494F6CA963C8BF5DBFAA78"/>
    <w:rsid w:val="00CF0D28"/>
  </w:style>
  <w:style w:type="paragraph" w:customStyle="1" w:styleId="495DF60671F14FD3935C7FD72CDDDD54">
    <w:name w:val="495DF60671F14FD3935C7FD72CDDDD54"/>
    <w:rsid w:val="00CF0D28"/>
  </w:style>
  <w:style w:type="paragraph" w:customStyle="1" w:styleId="23866617B5AD4F4C8D9F6E94E9C2E877">
    <w:name w:val="23866617B5AD4F4C8D9F6E94E9C2E877"/>
    <w:rsid w:val="00CF0D28"/>
  </w:style>
  <w:style w:type="paragraph" w:customStyle="1" w:styleId="853C6C481C834CD7AD051B4FD278EF24">
    <w:name w:val="853C6C481C834CD7AD051B4FD278EF24"/>
    <w:rsid w:val="00CF0D28"/>
  </w:style>
  <w:style w:type="paragraph" w:customStyle="1" w:styleId="4AA5F3A93FE5445EAE9186FD1C0A532E3">
    <w:name w:val="4AA5F3A93FE5445EAE9186FD1C0A532E3"/>
    <w:rsid w:val="00CF0D28"/>
    <w:pPr>
      <w:spacing w:after="0" w:line="215" w:lineRule="atLeast"/>
    </w:pPr>
    <w:rPr>
      <w:rFonts w:eastAsiaTheme="minorHAnsi" w:cs="System"/>
      <w:bCs/>
      <w:spacing w:val="2"/>
      <w:sz w:val="17"/>
      <w:lang w:eastAsia="en-US"/>
    </w:rPr>
  </w:style>
  <w:style w:type="paragraph" w:customStyle="1" w:styleId="2383D4D1303E4A5BA9D2935586E641803">
    <w:name w:val="2383D4D1303E4A5BA9D2935586E641803"/>
    <w:rsid w:val="00CF0D28"/>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3">
    <w:name w:val="E5F183BC471A420AAB21B0F1F0A1F6123"/>
    <w:rsid w:val="00CF0D28"/>
    <w:pPr>
      <w:spacing w:after="0" w:line="215" w:lineRule="atLeast"/>
    </w:pPr>
    <w:rPr>
      <w:rFonts w:eastAsiaTheme="minorHAnsi" w:cs="System"/>
      <w:bCs/>
      <w:spacing w:val="2"/>
      <w:sz w:val="17"/>
      <w:lang w:eastAsia="en-US"/>
    </w:rPr>
  </w:style>
  <w:style w:type="paragraph" w:customStyle="1" w:styleId="EE4B4BDE3AC9412F8D1098F670056A763">
    <w:name w:val="EE4B4BDE3AC9412F8D1098F670056A763"/>
    <w:rsid w:val="00CF0D28"/>
    <w:pPr>
      <w:spacing w:after="0" w:line="215" w:lineRule="atLeast"/>
    </w:pPr>
    <w:rPr>
      <w:rFonts w:eastAsiaTheme="minorHAnsi" w:cs="System"/>
      <w:bCs/>
      <w:spacing w:val="2"/>
      <w:sz w:val="17"/>
      <w:lang w:eastAsia="en-US"/>
    </w:rPr>
  </w:style>
  <w:style w:type="paragraph" w:customStyle="1" w:styleId="199E792C6F5046688382921AF08942D73">
    <w:name w:val="199E792C6F5046688382921AF08942D73"/>
    <w:rsid w:val="00CF0D28"/>
    <w:pPr>
      <w:spacing w:after="0" w:line="215" w:lineRule="atLeast"/>
    </w:pPr>
    <w:rPr>
      <w:rFonts w:eastAsiaTheme="minorHAnsi" w:cs="System"/>
      <w:bCs/>
      <w:spacing w:val="2"/>
      <w:sz w:val="17"/>
      <w:lang w:eastAsia="en-US"/>
    </w:rPr>
  </w:style>
  <w:style w:type="paragraph" w:customStyle="1" w:styleId="731ADB26015F47CFA3F84BE25D0770992">
    <w:name w:val="731ADB26015F47CFA3F84BE25D0770992"/>
    <w:rsid w:val="00CF0D28"/>
    <w:pPr>
      <w:spacing w:after="0" w:line="270" w:lineRule="atLeast"/>
      <w:ind w:right="340"/>
    </w:pPr>
    <w:rPr>
      <w:rFonts w:eastAsiaTheme="minorHAnsi" w:cs="System"/>
      <w:bCs/>
      <w:spacing w:val="2"/>
      <w:sz w:val="21"/>
      <w:lang w:eastAsia="en-US"/>
    </w:rPr>
  </w:style>
  <w:style w:type="paragraph" w:customStyle="1" w:styleId="DDFBD330FB1F498DBB3715870A5450A21">
    <w:name w:val="DDFBD330FB1F498DBB3715870A5450A21"/>
    <w:rsid w:val="00CF0D28"/>
    <w:pPr>
      <w:spacing w:after="0" w:line="270" w:lineRule="atLeast"/>
      <w:ind w:right="340"/>
    </w:pPr>
    <w:rPr>
      <w:rFonts w:eastAsiaTheme="minorHAnsi" w:cs="System"/>
      <w:bCs/>
      <w:spacing w:val="2"/>
      <w:sz w:val="21"/>
      <w:lang w:eastAsia="en-US"/>
    </w:rPr>
  </w:style>
  <w:style w:type="paragraph" w:customStyle="1" w:styleId="F24808636A1D4FECAB9A3A0424424DD31">
    <w:name w:val="F24808636A1D4FECAB9A3A0424424DD31"/>
    <w:rsid w:val="00CF0D28"/>
    <w:pPr>
      <w:spacing w:after="0" w:line="270" w:lineRule="atLeast"/>
      <w:ind w:right="340"/>
    </w:pPr>
    <w:rPr>
      <w:rFonts w:eastAsiaTheme="minorHAnsi" w:cs="System"/>
      <w:bCs/>
      <w:spacing w:val="2"/>
      <w:sz w:val="21"/>
      <w:lang w:eastAsia="en-US"/>
    </w:rPr>
  </w:style>
  <w:style w:type="paragraph" w:customStyle="1" w:styleId="206D288968B54C8C97D40D56DCC7F63C1">
    <w:name w:val="206D288968B54C8C97D40D56DCC7F63C1"/>
    <w:rsid w:val="00CF0D28"/>
    <w:pPr>
      <w:spacing w:after="0" w:line="270" w:lineRule="atLeast"/>
      <w:ind w:right="340"/>
    </w:pPr>
    <w:rPr>
      <w:rFonts w:eastAsiaTheme="minorHAnsi" w:cs="System"/>
      <w:bCs/>
      <w:spacing w:val="2"/>
      <w:sz w:val="21"/>
      <w:lang w:eastAsia="en-US"/>
    </w:rPr>
  </w:style>
  <w:style w:type="paragraph" w:customStyle="1" w:styleId="853C6C481C834CD7AD051B4FD278EF241">
    <w:name w:val="853C6C481C834CD7AD051B4FD278EF241"/>
    <w:rsid w:val="00CF0D28"/>
    <w:pPr>
      <w:spacing w:after="0" w:line="270" w:lineRule="atLeast"/>
    </w:pPr>
    <w:rPr>
      <w:rFonts w:eastAsiaTheme="minorHAnsi" w:cs="System"/>
      <w:bCs/>
      <w:spacing w:val="2"/>
      <w:sz w:val="21"/>
      <w:lang w:eastAsia="en-US"/>
    </w:rPr>
  </w:style>
  <w:style w:type="paragraph" w:customStyle="1" w:styleId="495DF60671F14FD3935C7FD72CDDDD541">
    <w:name w:val="495DF60671F14FD3935C7FD72CDDDD541"/>
    <w:rsid w:val="00CF0D28"/>
    <w:pPr>
      <w:spacing w:after="0" w:line="270" w:lineRule="atLeast"/>
    </w:pPr>
    <w:rPr>
      <w:rFonts w:eastAsiaTheme="minorHAnsi" w:cs="System"/>
      <w:bCs/>
      <w:spacing w:val="2"/>
      <w:sz w:val="21"/>
      <w:lang w:eastAsia="en-US"/>
    </w:rPr>
  </w:style>
  <w:style w:type="paragraph" w:customStyle="1" w:styleId="23866617B5AD4F4C8D9F6E94E9C2E8771">
    <w:name w:val="23866617B5AD4F4C8D9F6E94E9C2E8771"/>
    <w:rsid w:val="00CF0D28"/>
    <w:pPr>
      <w:spacing w:after="0" w:line="270" w:lineRule="atLeast"/>
    </w:pPr>
    <w:rPr>
      <w:rFonts w:eastAsiaTheme="minorHAnsi" w:cs="System"/>
      <w:bCs/>
      <w:spacing w:val="2"/>
      <w:sz w:val="21"/>
      <w:lang w:eastAsia="en-US"/>
    </w:rPr>
  </w:style>
  <w:style w:type="paragraph" w:customStyle="1" w:styleId="1362627E6A104259A20156A4FA85B98A1">
    <w:name w:val="1362627E6A104259A20156A4FA85B98A1"/>
    <w:rsid w:val="00CF0D28"/>
    <w:pPr>
      <w:spacing w:after="0" w:line="270" w:lineRule="atLeast"/>
    </w:pPr>
    <w:rPr>
      <w:rFonts w:eastAsiaTheme="minorHAnsi" w:cs="System"/>
      <w:bCs/>
      <w:spacing w:val="2"/>
      <w:sz w:val="21"/>
      <w:lang w:eastAsia="en-US"/>
    </w:rPr>
  </w:style>
  <w:style w:type="paragraph" w:customStyle="1" w:styleId="DD7B79B5D6494F6CA963C8BF5DBFAA781">
    <w:name w:val="DD7B79B5D6494F6CA963C8BF5DBFAA781"/>
    <w:rsid w:val="00CF0D28"/>
    <w:pPr>
      <w:spacing w:after="0" w:line="270" w:lineRule="atLeast"/>
    </w:pPr>
    <w:rPr>
      <w:rFonts w:eastAsiaTheme="minorHAnsi" w:cs="System"/>
      <w:bCs/>
      <w:spacing w:val="2"/>
      <w:sz w:val="21"/>
      <w:lang w:eastAsia="en-US"/>
    </w:rPr>
  </w:style>
  <w:style w:type="paragraph" w:customStyle="1" w:styleId="4AA5F3A93FE5445EAE9186FD1C0A532E4">
    <w:name w:val="4AA5F3A93FE5445EAE9186FD1C0A532E4"/>
    <w:rsid w:val="00CF0D28"/>
    <w:pPr>
      <w:spacing w:after="0" w:line="215" w:lineRule="atLeast"/>
    </w:pPr>
    <w:rPr>
      <w:rFonts w:eastAsiaTheme="minorHAnsi" w:cs="System"/>
      <w:bCs/>
      <w:spacing w:val="2"/>
      <w:sz w:val="17"/>
      <w:lang w:eastAsia="en-US"/>
    </w:rPr>
  </w:style>
  <w:style w:type="paragraph" w:customStyle="1" w:styleId="2383D4D1303E4A5BA9D2935586E641804">
    <w:name w:val="2383D4D1303E4A5BA9D2935586E641804"/>
    <w:rsid w:val="00CF0D28"/>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4">
    <w:name w:val="E5F183BC471A420AAB21B0F1F0A1F6124"/>
    <w:rsid w:val="00CF0D28"/>
    <w:pPr>
      <w:spacing w:after="0" w:line="215" w:lineRule="atLeast"/>
    </w:pPr>
    <w:rPr>
      <w:rFonts w:eastAsiaTheme="minorHAnsi" w:cs="System"/>
      <w:bCs/>
      <w:spacing w:val="2"/>
      <w:sz w:val="17"/>
      <w:lang w:eastAsia="en-US"/>
    </w:rPr>
  </w:style>
  <w:style w:type="paragraph" w:customStyle="1" w:styleId="EE4B4BDE3AC9412F8D1098F670056A764">
    <w:name w:val="EE4B4BDE3AC9412F8D1098F670056A764"/>
    <w:rsid w:val="00CF0D28"/>
    <w:pPr>
      <w:spacing w:after="0" w:line="215" w:lineRule="atLeast"/>
    </w:pPr>
    <w:rPr>
      <w:rFonts w:eastAsiaTheme="minorHAnsi" w:cs="System"/>
      <w:bCs/>
      <w:spacing w:val="2"/>
      <w:sz w:val="17"/>
      <w:lang w:eastAsia="en-US"/>
    </w:rPr>
  </w:style>
  <w:style w:type="paragraph" w:customStyle="1" w:styleId="199E792C6F5046688382921AF08942D74">
    <w:name w:val="199E792C6F5046688382921AF08942D74"/>
    <w:rsid w:val="00CF0D28"/>
    <w:pPr>
      <w:spacing w:after="0" w:line="215" w:lineRule="atLeast"/>
    </w:pPr>
    <w:rPr>
      <w:rFonts w:eastAsiaTheme="minorHAnsi" w:cs="System"/>
      <w:bCs/>
      <w:spacing w:val="2"/>
      <w:sz w:val="17"/>
      <w:lang w:eastAsia="en-US"/>
    </w:rPr>
  </w:style>
  <w:style w:type="paragraph" w:customStyle="1" w:styleId="731ADB26015F47CFA3F84BE25D0770993">
    <w:name w:val="731ADB26015F47CFA3F84BE25D0770993"/>
    <w:rsid w:val="00CF0D28"/>
    <w:pPr>
      <w:spacing w:after="0" w:line="270" w:lineRule="atLeast"/>
      <w:ind w:right="340"/>
    </w:pPr>
    <w:rPr>
      <w:rFonts w:eastAsiaTheme="minorHAnsi" w:cs="System"/>
      <w:bCs/>
      <w:spacing w:val="2"/>
      <w:sz w:val="21"/>
      <w:lang w:eastAsia="en-US"/>
    </w:rPr>
  </w:style>
  <w:style w:type="paragraph" w:customStyle="1" w:styleId="DDFBD330FB1F498DBB3715870A5450A22">
    <w:name w:val="DDFBD330FB1F498DBB3715870A5450A22"/>
    <w:rsid w:val="00CF0D28"/>
    <w:pPr>
      <w:spacing w:after="0" w:line="270" w:lineRule="atLeast"/>
      <w:ind w:right="340"/>
    </w:pPr>
    <w:rPr>
      <w:rFonts w:eastAsiaTheme="minorHAnsi" w:cs="System"/>
      <w:bCs/>
      <w:spacing w:val="2"/>
      <w:sz w:val="21"/>
      <w:lang w:eastAsia="en-US"/>
    </w:rPr>
  </w:style>
  <w:style w:type="paragraph" w:customStyle="1" w:styleId="F24808636A1D4FECAB9A3A0424424DD32">
    <w:name w:val="F24808636A1D4FECAB9A3A0424424DD32"/>
    <w:rsid w:val="00CF0D28"/>
    <w:pPr>
      <w:spacing w:after="0" w:line="270" w:lineRule="atLeast"/>
      <w:ind w:right="340"/>
    </w:pPr>
    <w:rPr>
      <w:rFonts w:eastAsiaTheme="minorHAnsi" w:cs="System"/>
      <w:bCs/>
      <w:spacing w:val="2"/>
      <w:sz w:val="21"/>
      <w:lang w:eastAsia="en-US"/>
    </w:rPr>
  </w:style>
  <w:style w:type="paragraph" w:customStyle="1" w:styleId="206D288968B54C8C97D40D56DCC7F63C2">
    <w:name w:val="206D288968B54C8C97D40D56DCC7F63C2"/>
    <w:rsid w:val="00CF0D28"/>
    <w:pPr>
      <w:spacing w:after="0" w:line="270" w:lineRule="atLeast"/>
      <w:ind w:right="340"/>
    </w:pPr>
    <w:rPr>
      <w:rFonts w:eastAsiaTheme="minorHAnsi" w:cs="System"/>
      <w:bCs/>
      <w:spacing w:val="2"/>
      <w:sz w:val="21"/>
      <w:lang w:eastAsia="en-US"/>
    </w:rPr>
  </w:style>
  <w:style w:type="paragraph" w:customStyle="1" w:styleId="853C6C481C834CD7AD051B4FD278EF242">
    <w:name w:val="853C6C481C834CD7AD051B4FD278EF242"/>
    <w:rsid w:val="00CF0D28"/>
    <w:pPr>
      <w:spacing w:after="0" w:line="270" w:lineRule="atLeast"/>
    </w:pPr>
    <w:rPr>
      <w:rFonts w:eastAsiaTheme="minorHAnsi" w:cs="System"/>
      <w:bCs/>
      <w:spacing w:val="2"/>
      <w:sz w:val="21"/>
      <w:lang w:eastAsia="en-US"/>
    </w:rPr>
  </w:style>
  <w:style w:type="paragraph" w:customStyle="1" w:styleId="495DF60671F14FD3935C7FD72CDDDD542">
    <w:name w:val="495DF60671F14FD3935C7FD72CDDDD542"/>
    <w:rsid w:val="00CF0D28"/>
    <w:pPr>
      <w:spacing w:after="0" w:line="270" w:lineRule="atLeast"/>
    </w:pPr>
    <w:rPr>
      <w:rFonts w:eastAsiaTheme="minorHAnsi" w:cs="System"/>
      <w:bCs/>
      <w:spacing w:val="2"/>
      <w:sz w:val="21"/>
      <w:lang w:eastAsia="en-US"/>
    </w:rPr>
  </w:style>
  <w:style w:type="paragraph" w:customStyle="1" w:styleId="23866617B5AD4F4C8D9F6E94E9C2E8772">
    <w:name w:val="23866617B5AD4F4C8D9F6E94E9C2E8772"/>
    <w:rsid w:val="00CF0D28"/>
    <w:pPr>
      <w:spacing w:after="0" w:line="270" w:lineRule="atLeast"/>
    </w:pPr>
    <w:rPr>
      <w:rFonts w:eastAsiaTheme="minorHAnsi" w:cs="System"/>
      <w:bCs/>
      <w:spacing w:val="2"/>
      <w:sz w:val="21"/>
      <w:lang w:eastAsia="en-US"/>
    </w:rPr>
  </w:style>
  <w:style w:type="paragraph" w:customStyle="1" w:styleId="1362627E6A104259A20156A4FA85B98A2">
    <w:name w:val="1362627E6A104259A20156A4FA85B98A2"/>
    <w:rsid w:val="00CF0D28"/>
    <w:pPr>
      <w:spacing w:after="0" w:line="270" w:lineRule="atLeast"/>
    </w:pPr>
    <w:rPr>
      <w:rFonts w:eastAsiaTheme="minorHAnsi" w:cs="System"/>
      <w:bCs/>
      <w:spacing w:val="2"/>
      <w:sz w:val="21"/>
      <w:lang w:eastAsia="en-US"/>
    </w:rPr>
  </w:style>
  <w:style w:type="paragraph" w:customStyle="1" w:styleId="DD7B79B5D6494F6CA963C8BF5DBFAA782">
    <w:name w:val="DD7B79B5D6494F6CA963C8BF5DBFAA782"/>
    <w:rsid w:val="00CF0D28"/>
    <w:pPr>
      <w:spacing w:after="0" w:line="270" w:lineRule="atLeast"/>
    </w:pPr>
    <w:rPr>
      <w:rFonts w:eastAsiaTheme="minorHAnsi" w:cs="System"/>
      <w:bCs/>
      <w:spacing w:val="2"/>
      <w:sz w:val="21"/>
      <w:lang w:eastAsia="en-US"/>
    </w:rPr>
  </w:style>
  <w:style w:type="paragraph" w:customStyle="1" w:styleId="4AA5F3A93FE5445EAE9186FD1C0A532E5">
    <w:name w:val="4AA5F3A93FE5445EAE9186FD1C0A532E5"/>
    <w:rsid w:val="0008221E"/>
    <w:pPr>
      <w:spacing w:after="0" w:line="215" w:lineRule="atLeast"/>
    </w:pPr>
    <w:rPr>
      <w:rFonts w:eastAsiaTheme="minorHAnsi" w:cs="System"/>
      <w:bCs/>
      <w:spacing w:val="2"/>
      <w:sz w:val="17"/>
      <w:lang w:eastAsia="en-US"/>
    </w:rPr>
  </w:style>
  <w:style w:type="paragraph" w:customStyle="1" w:styleId="2383D4D1303E4A5BA9D2935586E641805">
    <w:name w:val="2383D4D1303E4A5BA9D2935586E641805"/>
    <w:rsid w:val="0008221E"/>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E5F183BC471A420AAB21B0F1F0A1F6125">
    <w:name w:val="E5F183BC471A420AAB21B0F1F0A1F6125"/>
    <w:rsid w:val="0008221E"/>
    <w:pPr>
      <w:spacing w:after="0" w:line="215" w:lineRule="atLeast"/>
    </w:pPr>
    <w:rPr>
      <w:rFonts w:eastAsiaTheme="minorHAnsi" w:cs="System"/>
      <w:bCs/>
      <w:spacing w:val="2"/>
      <w:sz w:val="17"/>
      <w:lang w:eastAsia="en-US"/>
    </w:rPr>
  </w:style>
  <w:style w:type="paragraph" w:customStyle="1" w:styleId="EE4B4BDE3AC9412F8D1098F670056A765">
    <w:name w:val="EE4B4BDE3AC9412F8D1098F670056A765"/>
    <w:rsid w:val="0008221E"/>
    <w:pPr>
      <w:spacing w:after="0" w:line="215" w:lineRule="atLeast"/>
    </w:pPr>
    <w:rPr>
      <w:rFonts w:eastAsiaTheme="minorHAnsi" w:cs="System"/>
      <w:bCs/>
      <w:spacing w:val="2"/>
      <w:sz w:val="17"/>
      <w:lang w:eastAsia="en-US"/>
    </w:rPr>
  </w:style>
  <w:style w:type="paragraph" w:customStyle="1" w:styleId="199E792C6F5046688382921AF08942D75">
    <w:name w:val="199E792C6F5046688382921AF08942D75"/>
    <w:rsid w:val="0008221E"/>
    <w:pPr>
      <w:spacing w:after="0" w:line="215" w:lineRule="atLeast"/>
    </w:pPr>
    <w:rPr>
      <w:rFonts w:eastAsiaTheme="minorHAnsi" w:cs="System"/>
      <w:bCs/>
      <w:spacing w:val="2"/>
      <w:sz w:val="17"/>
      <w:lang w:eastAsia="en-US"/>
    </w:rPr>
  </w:style>
  <w:style w:type="paragraph" w:customStyle="1" w:styleId="731ADB26015F47CFA3F84BE25D0770994">
    <w:name w:val="731ADB26015F47CFA3F84BE25D0770994"/>
    <w:rsid w:val="0008221E"/>
    <w:pPr>
      <w:spacing w:after="0" w:line="270" w:lineRule="atLeast"/>
      <w:ind w:right="340"/>
    </w:pPr>
    <w:rPr>
      <w:rFonts w:eastAsiaTheme="minorHAnsi" w:cs="System"/>
      <w:bCs/>
      <w:spacing w:val="2"/>
      <w:sz w:val="21"/>
      <w:lang w:eastAsia="en-US"/>
    </w:rPr>
  </w:style>
  <w:style w:type="paragraph" w:customStyle="1" w:styleId="DDFBD330FB1F498DBB3715870A5450A23">
    <w:name w:val="DDFBD330FB1F498DBB3715870A5450A23"/>
    <w:rsid w:val="0008221E"/>
    <w:pPr>
      <w:spacing w:after="0" w:line="270" w:lineRule="atLeast"/>
      <w:ind w:right="340"/>
    </w:pPr>
    <w:rPr>
      <w:rFonts w:eastAsiaTheme="minorHAnsi" w:cs="System"/>
      <w:bCs/>
      <w:spacing w:val="2"/>
      <w:sz w:val="21"/>
      <w:lang w:eastAsia="en-US"/>
    </w:rPr>
  </w:style>
  <w:style w:type="paragraph" w:customStyle="1" w:styleId="F24808636A1D4FECAB9A3A0424424DD33">
    <w:name w:val="F24808636A1D4FECAB9A3A0424424DD33"/>
    <w:rsid w:val="0008221E"/>
    <w:pPr>
      <w:spacing w:after="0" w:line="270" w:lineRule="atLeast"/>
      <w:ind w:right="340"/>
    </w:pPr>
    <w:rPr>
      <w:rFonts w:eastAsiaTheme="minorHAnsi" w:cs="System"/>
      <w:bCs/>
      <w:spacing w:val="2"/>
      <w:sz w:val="21"/>
      <w:lang w:eastAsia="en-US"/>
    </w:rPr>
  </w:style>
  <w:style w:type="paragraph" w:customStyle="1" w:styleId="206D288968B54C8C97D40D56DCC7F63C3">
    <w:name w:val="206D288968B54C8C97D40D56DCC7F63C3"/>
    <w:rsid w:val="0008221E"/>
    <w:pPr>
      <w:spacing w:after="0" w:line="270" w:lineRule="atLeast"/>
      <w:ind w:right="340"/>
    </w:pPr>
    <w:rPr>
      <w:rFonts w:eastAsiaTheme="minorHAnsi" w:cs="System"/>
      <w:bCs/>
      <w:spacing w:val="2"/>
      <w:sz w:val="21"/>
      <w:lang w:eastAsia="en-US"/>
    </w:rPr>
  </w:style>
  <w:style w:type="paragraph" w:customStyle="1" w:styleId="853C6C481C834CD7AD051B4FD278EF243">
    <w:name w:val="853C6C481C834CD7AD051B4FD278EF243"/>
    <w:rsid w:val="0008221E"/>
    <w:pPr>
      <w:spacing w:after="0" w:line="270" w:lineRule="atLeast"/>
    </w:pPr>
    <w:rPr>
      <w:rFonts w:eastAsiaTheme="minorHAnsi" w:cs="System"/>
      <w:bCs/>
      <w:spacing w:val="2"/>
      <w:sz w:val="21"/>
      <w:lang w:eastAsia="en-US"/>
    </w:rPr>
  </w:style>
  <w:style w:type="paragraph" w:customStyle="1" w:styleId="495DF60671F14FD3935C7FD72CDDDD543">
    <w:name w:val="495DF60671F14FD3935C7FD72CDDDD543"/>
    <w:rsid w:val="0008221E"/>
    <w:pPr>
      <w:spacing w:after="0" w:line="270" w:lineRule="atLeast"/>
    </w:pPr>
    <w:rPr>
      <w:rFonts w:eastAsiaTheme="minorHAnsi" w:cs="System"/>
      <w:bCs/>
      <w:spacing w:val="2"/>
      <w:sz w:val="21"/>
      <w:lang w:eastAsia="en-US"/>
    </w:rPr>
  </w:style>
  <w:style w:type="paragraph" w:customStyle="1" w:styleId="23866617B5AD4F4C8D9F6E94E9C2E8773">
    <w:name w:val="23866617B5AD4F4C8D9F6E94E9C2E8773"/>
    <w:rsid w:val="0008221E"/>
    <w:pPr>
      <w:spacing w:after="0" w:line="270" w:lineRule="atLeast"/>
    </w:pPr>
    <w:rPr>
      <w:rFonts w:eastAsiaTheme="minorHAnsi" w:cs="System"/>
      <w:bCs/>
      <w:spacing w:val="2"/>
      <w:sz w:val="21"/>
      <w:lang w:eastAsia="en-US"/>
    </w:rPr>
  </w:style>
  <w:style w:type="paragraph" w:customStyle="1" w:styleId="1362627E6A104259A20156A4FA85B98A3">
    <w:name w:val="1362627E6A104259A20156A4FA85B98A3"/>
    <w:rsid w:val="0008221E"/>
    <w:pPr>
      <w:spacing w:after="0" w:line="270" w:lineRule="atLeast"/>
    </w:pPr>
    <w:rPr>
      <w:rFonts w:eastAsiaTheme="minorHAnsi" w:cs="System"/>
      <w:bCs/>
      <w:spacing w:val="2"/>
      <w:sz w:val="21"/>
      <w:lang w:eastAsia="en-US"/>
    </w:rPr>
  </w:style>
  <w:style w:type="paragraph" w:customStyle="1" w:styleId="DD7B79B5D6494F6CA963C8BF5DBFAA783">
    <w:name w:val="DD7B79B5D6494F6CA963C8BF5DBFAA783"/>
    <w:rsid w:val="0008221E"/>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1C29FF9-B744-411C-9A6D-1AEF41C5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Personalamt des Kantons Bern</dc:creator>
  <cp:lastModifiedBy>Schmid Urs, FIN-PA-PGS</cp:lastModifiedBy>
  <cp:revision>2</cp:revision>
  <cp:lastPrinted>2019-09-11T20:00:00Z</cp:lastPrinted>
  <dcterms:created xsi:type="dcterms:W3CDTF">2024-04-17T12:35:00Z</dcterms:created>
  <dcterms:modified xsi:type="dcterms:W3CDTF">2024-04-17T12:35:00Z</dcterms:modified>
</cp:coreProperties>
</file>