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438E" w:rsidRPr="00336989" w:rsidRDefault="00477A18" w:rsidP="00C3438E">
      <w:pPr>
        <w:pStyle w:val="Titel"/>
        <w:spacing w:before="200"/>
      </w:pPr>
      <w:sdt>
        <w:sdtPr>
          <w:id w:val="1712154834"/>
          <w:placeholder>
            <w:docPart w:val="D5C2DDD9808042368C72C0DB0747D771"/>
          </w:placeholder>
          <w:text w:multiLine="1"/>
        </w:sdtPr>
        <w:sdtEndPr/>
        <w:sdtContent>
          <w:r w:rsidR="008A3D1B" w:rsidRPr="00C86BBA">
            <w:t>Detailliertes Arztzeugnis</w:t>
          </w:r>
        </w:sdtContent>
      </w:sdt>
    </w:p>
    <w:p w:rsidR="00C3438E" w:rsidRPr="00336989" w:rsidRDefault="008A3D1B" w:rsidP="00C3438E">
      <w:pPr>
        <w:pStyle w:val="berschrift1"/>
      </w:pPr>
      <w:bookmarkStart w:id="1" w:name="_Toc13827640"/>
      <w:bookmarkStart w:id="2" w:name="_Toc14859771"/>
      <w:bookmarkStart w:id="3" w:name="_Toc16149071"/>
      <w:r w:rsidRPr="008A3D1B">
        <w:rPr>
          <w:rFonts w:cs="Arial"/>
        </w:rPr>
        <w:t>Bescheinigung der Arbeitsunfähigkeit sowie Überprüfung einer möglichen Teilarbeitsfähigkeit</w:t>
      </w:r>
      <w:bookmarkEnd w:id="1"/>
      <w:bookmarkEnd w:id="2"/>
      <w:bookmarkEnd w:id="3"/>
    </w:p>
    <w:tbl>
      <w:tblPr>
        <w:tblStyle w:val="BEFormular-Tabelle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6"/>
        <w:gridCol w:w="2967"/>
        <w:gridCol w:w="284"/>
        <w:gridCol w:w="1624"/>
      </w:tblGrid>
      <w:tr w:rsidR="008A3D1B" w:rsidRPr="00B84804" w:rsidTr="00BE668A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D1B" w:rsidRPr="00B84804" w:rsidRDefault="008A3D1B" w:rsidP="00E7613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Name und Vorname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A3D1B" w:rsidRPr="00B84804" w:rsidRDefault="008A3D1B" w:rsidP="00E7613F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3D1B" w:rsidRPr="00B84804" w:rsidRDefault="0099532A" w:rsidP="00E7613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</w:tr>
      <w:tr w:rsidR="008A3D1B" w:rsidRPr="00B84804" w:rsidTr="00EF1169">
        <w:trPr>
          <w:trHeight w:val="485"/>
        </w:trPr>
        <w:sdt>
          <w:sdtPr>
            <w:id w:val="799351748"/>
            <w:placeholder>
              <w:docPart w:val="BFD5DD2C628D4FB59A96E57592B0790A"/>
            </w:placeholder>
            <w:showingPlcHdr/>
            <w:text/>
          </w:sdtPr>
          <w:sdtEndPr/>
          <w:sdtContent>
            <w:tc>
              <w:tcPr>
                <w:tcW w:w="49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0F1" w:themeFill="background2" w:themeFillTint="33"/>
                <w:hideMark/>
              </w:tcPr>
              <w:p w:rsidR="008A3D1B" w:rsidRPr="00B84804" w:rsidRDefault="003B059C" w:rsidP="003B059C">
                <w:pPr>
                  <w:pStyle w:val="FormularEingabetext"/>
                </w:pPr>
                <w:r>
                  <w:t>Text</w:t>
                </w:r>
              </w:p>
            </w:tc>
          </w:sdtContent>
        </w:sdt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A3D1B" w:rsidRPr="00B84804" w:rsidRDefault="008A3D1B" w:rsidP="00E7613F">
            <w:pPr>
              <w:pStyle w:val="Text85pt"/>
            </w:pPr>
          </w:p>
        </w:tc>
        <w:sdt>
          <w:sdtPr>
            <w:id w:val="-513230364"/>
            <w:placeholder>
              <w:docPart w:val="927044B229EA4727A1FE3C1E2A6E0B07"/>
            </w:placeholder>
            <w:showingPlcHdr/>
            <w:text/>
          </w:sdtPr>
          <w:sdtEndPr/>
          <w:sdtContent>
            <w:tc>
              <w:tcPr>
                <w:tcW w:w="48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0F1" w:themeFill="background2" w:themeFillTint="33"/>
                <w:hideMark/>
              </w:tcPr>
              <w:p w:rsidR="008A3D1B" w:rsidRPr="00B84804" w:rsidRDefault="003B059C" w:rsidP="003B059C">
                <w:pPr>
                  <w:pStyle w:val="FormularEingabetext"/>
                </w:pPr>
                <w:r>
                  <w:t>Zahl</w:t>
                </w:r>
              </w:p>
            </w:tc>
          </w:sdtContent>
        </w:sdt>
      </w:tr>
      <w:tr w:rsidR="00FB7E68" w:rsidRPr="00B84804" w:rsidTr="00EF1169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B84804" w:rsidRDefault="00FB7E68" w:rsidP="001F65A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Arbeitsort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B84804" w:rsidRDefault="00FB7E68" w:rsidP="001F65AF">
            <w:pPr>
              <w:pStyle w:val="FormularBezeichnungstext"/>
              <w:rPr>
                <w:lang w:val="de-CH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B84804" w:rsidRDefault="00FB7E68" w:rsidP="001F65A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Funktion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B84804" w:rsidRDefault="00FB7E68" w:rsidP="001F65AF">
            <w:pPr>
              <w:pStyle w:val="Text65pt"/>
              <w:rPr>
                <w:lang w:val="de-CH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68" w:rsidRPr="00B84804" w:rsidRDefault="009A64D8" w:rsidP="001F65AF">
            <w:pPr>
              <w:pStyle w:val="Text65pt"/>
              <w:rPr>
                <w:lang w:val="de-CH"/>
              </w:rPr>
            </w:pPr>
            <w:r>
              <w:rPr>
                <w:lang w:val="de-CH"/>
              </w:rPr>
              <w:t>Beschäftigungsgrad</w:t>
            </w:r>
            <w:r w:rsidR="00FB7E68">
              <w:rPr>
                <w:lang w:val="de-CH"/>
              </w:rPr>
              <w:t xml:space="preserve"> in %</w:t>
            </w:r>
          </w:p>
        </w:tc>
      </w:tr>
      <w:tr w:rsidR="00FB7E68" w:rsidRPr="00B84804" w:rsidTr="00EF1169">
        <w:trPr>
          <w:trHeight w:val="4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  <w:hideMark/>
          </w:tcPr>
          <w:sdt>
            <w:sdtPr>
              <w:id w:val="-1170485324"/>
              <w:placeholder>
                <w:docPart w:val="DefaultPlaceholder_-1854013440"/>
              </w:placeholder>
              <w:text/>
            </w:sdtPr>
            <w:sdtEndPr/>
            <w:sdtContent>
              <w:p w:rsidR="00FB7E68" w:rsidRPr="00B84804" w:rsidRDefault="003B059C" w:rsidP="003B059C">
                <w:pPr>
                  <w:pStyle w:val="FormularEingabetext"/>
                </w:pPr>
                <w:r>
                  <w:t>Text</w:t>
                </w:r>
              </w:p>
            </w:sdtContent>
          </w:sdt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B84804" w:rsidRDefault="00FB7E68" w:rsidP="001F65AF">
            <w:pPr>
              <w:pStyle w:val="FormularEingabetext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EFF0F1" w:themeFill="background2" w:themeFillTint="33"/>
            <w:hideMark/>
          </w:tcPr>
          <w:sdt>
            <w:sdtPr>
              <w:id w:val="284160335"/>
              <w:placeholder>
                <w:docPart w:val="DefaultPlaceholder_-1854013440"/>
              </w:placeholder>
              <w:text/>
            </w:sdtPr>
            <w:sdtEndPr/>
            <w:sdtContent>
              <w:p w:rsidR="00FB7E68" w:rsidRPr="00B84804" w:rsidRDefault="00FB7E68" w:rsidP="001F65AF">
                <w:pPr>
                  <w:pStyle w:val="FormularEingabetext"/>
                </w:pPr>
                <w:r w:rsidRPr="00B84804">
                  <w:t xml:space="preserve">Text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E68" w:rsidRPr="00B84804" w:rsidRDefault="00FB7E68" w:rsidP="001F65AF">
            <w:pPr>
              <w:pStyle w:val="FormularEingabetext"/>
            </w:pPr>
          </w:p>
        </w:tc>
        <w:sdt>
          <w:sdtPr>
            <w:id w:val="-1291352734"/>
            <w:placeholder>
              <w:docPart w:val="AA2C7425FE924D7785F46B019F74D1D2"/>
            </w:placeholder>
            <w:showingPlcHdr/>
            <w:text/>
          </w:sdtPr>
          <w:sdtEndPr/>
          <w:sdtContent>
            <w:tc>
              <w:tcPr>
                <w:tcW w:w="1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0F1" w:themeFill="background2" w:themeFillTint="33"/>
                <w:hideMark/>
              </w:tcPr>
              <w:p w:rsidR="00FB7E68" w:rsidRPr="00B84804" w:rsidRDefault="009A64D8" w:rsidP="009A64D8">
                <w:pPr>
                  <w:pStyle w:val="FormularEingabetext"/>
                </w:pPr>
                <w:r>
                  <w:t>Zahl</w:t>
                </w:r>
              </w:p>
            </w:tc>
          </w:sdtContent>
        </w:sdt>
      </w:tr>
    </w:tbl>
    <w:tbl>
      <w:tblPr>
        <w:tblStyle w:val="BEFormular-Tabelle3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AA0E0C" w:rsidRPr="00411A6D" w:rsidTr="009508D9">
        <w:trPr>
          <w:trHeight w:val="425"/>
        </w:trPr>
        <w:tc>
          <w:tcPr>
            <w:tcW w:w="4886" w:type="dxa"/>
            <w:hideMark/>
          </w:tcPr>
          <w:p w:rsidR="00AA0E0C" w:rsidRPr="00411A6D" w:rsidRDefault="00AA0E0C" w:rsidP="009508D9">
            <w:pPr>
              <w:pStyle w:val="FormularBezeichnungstext"/>
              <w:rPr>
                <w:lang w:val="de-CH"/>
              </w:rPr>
            </w:pPr>
            <w:r>
              <w:t>Stellenbeschreibung / Arbeitsplatzbeschreibung</w:t>
            </w:r>
          </w:p>
        </w:tc>
        <w:tc>
          <w:tcPr>
            <w:tcW w:w="227" w:type="dxa"/>
          </w:tcPr>
          <w:p w:rsidR="00AA0E0C" w:rsidRPr="00411A6D" w:rsidRDefault="00AA0E0C" w:rsidP="009508D9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hideMark/>
          </w:tcPr>
          <w:p w:rsidR="00AA0E0C" w:rsidRPr="00411A6D" w:rsidRDefault="00AA0E0C" w:rsidP="009508D9">
            <w:pPr>
              <w:pStyle w:val="FormularBezeichnungstext"/>
              <w:rPr>
                <w:lang w:val="de-CH"/>
              </w:rPr>
            </w:pPr>
          </w:p>
        </w:tc>
      </w:tr>
      <w:tr w:rsidR="00AA0E0C" w:rsidRPr="00411A6D" w:rsidTr="00916691">
        <w:trPr>
          <w:trHeight w:val="425"/>
        </w:trPr>
        <w:tc>
          <w:tcPr>
            <w:tcW w:w="9988" w:type="dxa"/>
            <w:gridSpan w:val="3"/>
            <w:shd w:val="clear" w:color="auto" w:fill="EFF0F1" w:themeFill="background2" w:themeFillTint="33"/>
            <w:hideMark/>
          </w:tcPr>
          <w:sdt>
            <w:sdtPr>
              <w:id w:val="-590848719"/>
              <w:placeholder>
                <w:docPart w:val="EF6B1AB2EEC7431780011741E6AF80AD"/>
              </w:placeholder>
              <w:showingPlcHdr/>
              <w:text w:multiLine="1"/>
            </w:sdtPr>
            <w:sdtEndPr/>
            <w:sdtContent>
              <w:p w:rsidR="00CC0B1D" w:rsidRPr="00CC0B1D" w:rsidRDefault="00CC0B1D" w:rsidP="00CC0B1D">
                <w:pPr>
                  <w:pStyle w:val="FormularEingabetext"/>
                  <w:rPr>
                    <w:rStyle w:val="Platzhaltertext"/>
                  </w:rPr>
                </w:pPr>
                <w:r w:rsidRPr="00CC0B1D">
                  <w:rPr>
                    <w:rStyle w:val="Platzhaltertext"/>
                  </w:rPr>
                  <w:t>Stellenbeschreibung / Arbeitsplatzbeschreibung</w:t>
                </w:r>
              </w:p>
              <w:p w:rsidR="00CC0B1D" w:rsidRPr="00411A6D" w:rsidRDefault="00CC0B1D" w:rsidP="00CC0B1D">
                <w:pPr>
                  <w:pStyle w:val="FormularEingabetext"/>
                </w:pPr>
                <w:r>
                  <w:rPr>
                    <w:rStyle w:val="Platzhaltertext"/>
                  </w:rPr>
                  <w:t>b</w:t>
                </w:r>
                <w:r w:rsidRPr="00CC0B1D">
                  <w:rPr>
                    <w:rStyle w:val="Platzhaltertext"/>
                  </w:rPr>
                  <w:t>eilegen</w:t>
                </w:r>
                <w:r>
                  <w:rPr>
                    <w:rStyle w:val="Platzhaltertext"/>
                  </w:rPr>
                  <w:t xml:space="preserve"> </w:t>
                </w:r>
                <w:r w:rsidRPr="00CC0B1D">
                  <w:rPr>
                    <w:rStyle w:val="Platzhaltertext"/>
                  </w:rPr>
                  <w:t>oder beschreibe</w:t>
                </w:r>
                <w:r w:rsidRPr="00336989">
                  <w:rPr>
                    <w:rStyle w:val="Platzhaltertext"/>
                  </w:rPr>
                  <w:t>n</w:t>
                </w:r>
              </w:p>
            </w:sdtContent>
          </w:sdt>
        </w:tc>
      </w:tr>
    </w:tbl>
    <w:p w:rsidR="00C60660" w:rsidRDefault="00C60660" w:rsidP="0099532A">
      <w:pPr>
        <w:rPr>
          <w:rFonts w:asciiTheme="majorHAnsi" w:hAnsiTheme="majorHAnsi" w:cstheme="majorHAnsi"/>
          <w:b/>
        </w:rPr>
      </w:pPr>
      <w:bookmarkStart w:id="4" w:name="_Toc13827641"/>
      <w:bookmarkStart w:id="5" w:name="_Toc14859772"/>
      <w:bookmarkStart w:id="6" w:name="_Toc16149072"/>
    </w:p>
    <w:p w:rsidR="0099532A" w:rsidRDefault="0099532A" w:rsidP="0099532A">
      <w:pPr>
        <w:rPr>
          <w:rFonts w:asciiTheme="majorHAnsi" w:hAnsiTheme="majorHAnsi" w:cstheme="majorHAnsi"/>
          <w:b/>
        </w:rPr>
      </w:pPr>
      <w:r w:rsidRPr="004F45A7">
        <w:rPr>
          <w:rFonts w:asciiTheme="majorHAnsi" w:hAnsiTheme="majorHAnsi" w:cstheme="majorHAnsi"/>
          <w:b/>
        </w:rPr>
        <w:t>Arbeitsunfähigkeit</w:t>
      </w:r>
      <w:r w:rsidR="00BA3C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</w:t>
      </w:r>
      <w:r w:rsidR="00BA3C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Teilarbeitsfähigkeit bisherige Tätigkeit</w:t>
      </w:r>
    </w:p>
    <w:tbl>
      <w:tblPr>
        <w:tblStyle w:val="BEFormular-Tabelle1"/>
        <w:tblW w:w="3392" w:type="dxa"/>
        <w:tblInd w:w="5" w:type="dxa"/>
        <w:tblLook w:val="04A0" w:firstRow="1" w:lastRow="0" w:firstColumn="1" w:lastColumn="0" w:noHBand="0" w:noVBand="1"/>
      </w:tblPr>
      <w:tblGrid>
        <w:gridCol w:w="699"/>
        <w:gridCol w:w="992"/>
        <w:gridCol w:w="709"/>
        <w:gridCol w:w="992"/>
      </w:tblGrid>
      <w:tr w:rsidR="00FC13CD" w:rsidTr="00EB2325">
        <w:trPr>
          <w:trHeight w:val="425"/>
        </w:trPr>
        <w:tc>
          <w:tcPr>
            <w:tcW w:w="699" w:type="dxa"/>
          </w:tcPr>
          <w:p w:rsidR="00FC13CD" w:rsidRDefault="00DA46A6" w:rsidP="00433B7F">
            <w:pPr>
              <w:pStyle w:val="FormularEingabetext"/>
              <w:ind w:left="0"/>
            </w:pPr>
            <w:r>
              <w:t>von</w:t>
            </w:r>
          </w:p>
        </w:tc>
        <w:sdt>
          <w:sdtPr>
            <w:rPr>
              <w:shd w:val="clear" w:color="auto" w:fill="DFE3E4" w:themeFill="background2" w:themeFillTint="66"/>
            </w:rPr>
            <w:id w:val="-1998951288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FC13CD" w:rsidRDefault="0015532C" w:rsidP="00FC13CD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Datum</w:t>
                </w:r>
              </w:p>
            </w:tc>
          </w:sdtContent>
        </w:sdt>
        <w:tc>
          <w:tcPr>
            <w:tcW w:w="709" w:type="dxa"/>
          </w:tcPr>
          <w:p w:rsidR="00FC13CD" w:rsidRDefault="00FC13CD" w:rsidP="00FC13CD">
            <w:pPr>
              <w:pStyle w:val="FormularEingabetext"/>
            </w:pPr>
            <w:r>
              <w:t>bis</w:t>
            </w:r>
          </w:p>
        </w:tc>
        <w:sdt>
          <w:sdtPr>
            <w:rPr>
              <w:shd w:val="clear" w:color="auto" w:fill="DFE3E4" w:themeFill="background2" w:themeFillTint="66"/>
            </w:rPr>
            <w:id w:val="-512526634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FC13CD" w:rsidRDefault="00FC13CD" w:rsidP="00FC13CD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Datum</w:t>
                </w:r>
              </w:p>
            </w:tc>
          </w:sdtContent>
        </w:sdt>
      </w:tr>
    </w:tbl>
    <w:tbl>
      <w:tblPr>
        <w:tblStyle w:val="BEFormular-Tabelle"/>
        <w:tblW w:w="9978" w:type="dxa"/>
        <w:tblLook w:val="04A0" w:firstRow="1" w:lastRow="0" w:firstColumn="1" w:lastColumn="0" w:noHBand="0" w:noVBand="1"/>
      </w:tblPr>
      <w:tblGrid>
        <w:gridCol w:w="7366"/>
        <w:gridCol w:w="2612"/>
      </w:tblGrid>
      <w:tr w:rsidR="00F6193F" w:rsidRPr="00577312" w:rsidTr="0053063E">
        <w:trPr>
          <w:trHeight w:val="340"/>
        </w:trPr>
        <w:tc>
          <w:tcPr>
            <w:tcW w:w="7366" w:type="dxa"/>
          </w:tcPr>
          <w:bookmarkEnd w:id="4"/>
          <w:bookmarkEnd w:id="5"/>
          <w:bookmarkEnd w:id="6"/>
          <w:p w:rsidR="00F6193F" w:rsidRPr="00F6193F" w:rsidRDefault="00477A18" w:rsidP="00F6193F">
            <w:pPr>
              <w:pStyle w:val="Text85pt"/>
            </w:pPr>
            <w:sdt>
              <w:sdtPr>
                <w:id w:val="-1464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93F" w:rsidRPr="00F6193F">
              <w:t xml:space="preserve">  </w:t>
            </w:r>
            <w:r w:rsidR="00F6193F" w:rsidRPr="007E3687">
              <w:rPr>
                <w:szCs w:val="17"/>
              </w:rPr>
              <w:t>Arbeitsunfähig zu 100%</w:t>
            </w:r>
          </w:p>
        </w:tc>
        <w:tc>
          <w:tcPr>
            <w:tcW w:w="2612" w:type="dxa"/>
          </w:tcPr>
          <w:p w:rsidR="00F6193F" w:rsidRPr="007C2F54" w:rsidRDefault="00F6193F" w:rsidP="00F6193F">
            <w:pPr>
              <w:pStyle w:val="Text85pt"/>
              <w:rPr>
                <w:lang w:val="fr-CH"/>
              </w:rPr>
            </w:pPr>
          </w:p>
        </w:tc>
      </w:tr>
      <w:tr w:rsidR="00F6193F" w:rsidRPr="00577312" w:rsidTr="0053063E">
        <w:trPr>
          <w:trHeight w:val="340"/>
        </w:trPr>
        <w:tc>
          <w:tcPr>
            <w:tcW w:w="7366" w:type="dxa"/>
          </w:tcPr>
          <w:p w:rsidR="00F6193F" w:rsidRPr="00F6193F" w:rsidRDefault="00477A18" w:rsidP="00F6193F">
            <w:pPr>
              <w:pStyle w:val="Text85pt"/>
            </w:pPr>
            <w:sdt>
              <w:sdtPr>
                <w:id w:val="-1186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3F" w:rsidRPr="00F619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193F" w:rsidRPr="00F6193F">
              <w:t xml:space="preserve">  </w:t>
            </w:r>
            <w:r w:rsidR="00F6193F" w:rsidRPr="007E3687">
              <w:rPr>
                <w:szCs w:val="17"/>
              </w:rPr>
              <w:t xml:space="preserve">Teilarbeitsfähig bezogen auf </w:t>
            </w:r>
            <w:r w:rsidR="00F6193F">
              <w:rPr>
                <w:szCs w:val="17"/>
              </w:rPr>
              <w:t>den Beschäftigungsgrad</w:t>
            </w:r>
            <w:r w:rsidR="00F6193F" w:rsidRPr="007E3687">
              <w:rPr>
                <w:szCs w:val="17"/>
              </w:rPr>
              <w:t xml:space="preserve"> (=Präsenz</w:t>
            </w:r>
            <w:r w:rsidR="00F6193F">
              <w:rPr>
                <w:szCs w:val="17"/>
              </w:rPr>
              <w:t>fähigkeit</w:t>
            </w:r>
            <w:r w:rsidR="00F6193F" w:rsidRPr="007E3687">
              <w:rPr>
                <w:szCs w:val="17"/>
              </w:rPr>
              <w:t>)</w:t>
            </w:r>
          </w:p>
        </w:tc>
        <w:tc>
          <w:tcPr>
            <w:tcW w:w="2612" w:type="dxa"/>
          </w:tcPr>
          <w:p w:rsidR="00F6193F" w:rsidRPr="007C2F54" w:rsidRDefault="00F6193F" w:rsidP="00F6193F">
            <w:pPr>
              <w:pStyle w:val="Text85pt"/>
              <w:rPr>
                <w:lang w:val="fr-CH"/>
              </w:rPr>
            </w:pPr>
            <w:r w:rsidRPr="007E3687">
              <w:rPr>
                <w:szCs w:val="17"/>
              </w:rPr>
              <w:t xml:space="preserve">Zu </w:t>
            </w:r>
            <w:sdt>
              <w:sdtPr>
                <w:rPr>
                  <w:szCs w:val="17"/>
                  <w:shd w:val="clear" w:color="auto" w:fill="DFE3E4" w:themeFill="background2" w:themeFillTint="66"/>
                </w:rPr>
                <w:id w:val="-510832586"/>
                <w:placeholder>
                  <w:docPart w:val="BEB0618E7391427ABCBE8B561CDA3333"/>
                </w:placeholder>
                <w:showingPlcHdr/>
                <w:text/>
              </w:sdtPr>
              <w:sdtEndPr/>
              <w:sdtContent>
                <w:r w:rsidRPr="00AE6F3A">
                  <w:rPr>
                    <w:szCs w:val="17"/>
                    <w:shd w:val="clear" w:color="auto" w:fill="DFE3E4" w:themeFill="background2" w:themeFillTint="66"/>
                  </w:rPr>
                  <w:t>Zahl</w:t>
                </w:r>
              </w:sdtContent>
            </w:sdt>
            <w:r w:rsidRPr="007E3687">
              <w:rPr>
                <w:szCs w:val="17"/>
              </w:rPr>
              <w:t xml:space="preserve"> %</w:t>
            </w:r>
          </w:p>
        </w:tc>
      </w:tr>
      <w:tr w:rsidR="00F6193F" w:rsidRPr="00577312" w:rsidTr="0053063E">
        <w:trPr>
          <w:trHeight w:val="340"/>
        </w:trPr>
        <w:tc>
          <w:tcPr>
            <w:tcW w:w="7366" w:type="dxa"/>
          </w:tcPr>
          <w:p w:rsidR="00F6193F" w:rsidRPr="00F6193F" w:rsidRDefault="00477A18" w:rsidP="00F6193F">
            <w:pPr>
              <w:pStyle w:val="Text85pt"/>
            </w:pPr>
            <w:sdt>
              <w:sdtPr>
                <w:id w:val="-10631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3F" w:rsidRPr="00F619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6193F" w:rsidRPr="00F6193F">
              <w:t xml:space="preserve">  </w:t>
            </w:r>
            <w:r w:rsidR="00F6193F" w:rsidRPr="007E3687">
              <w:rPr>
                <w:szCs w:val="17"/>
              </w:rPr>
              <w:t>Teilarbeitsfähig bezogen auf</w:t>
            </w:r>
            <w:r w:rsidR="00F6193F">
              <w:rPr>
                <w:szCs w:val="17"/>
              </w:rPr>
              <w:t xml:space="preserve"> die aktuelle Präsenzfähigkeit (=Leistungsfähigkeit)</w:t>
            </w:r>
          </w:p>
        </w:tc>
        <w:tc>
          <w:tcPr>
            <w:tcW w:w="2612" w:type="dxa"/>
          </w:tcPr>
          <w:p w:rsidR="00F6193F" w:rsidRPr="007C2F54" w:rsidRDefault="00F6193F" w:rsidP="00F6193F">
            <w:pPr>
              <w:pStyle w:val="Text85pt"/>
              <w:rPr>
                <w:lang w:val="fr-CH"/>
              </w:rPr>
            </w:pPr>
            <w:r w:rsidRPr="007E3687">
              <w:rPr>
                <w:szCs w:val="17"/>
              </w:rPr>
              <w:t xml:space="preserve">Zu </w:t>
            </w:r>
            <w:sdt>
              <w:sdtPr>
                <w:rPr>
                  <w:szCs w:val="17"/>
                  <w:shd w:val="clear" w:color="auto" w:fill="DFE3E4" w:themeFill="background2" w:themeFillTint="66"/>
                </w:rPr>
                <w:id w:val="1833169490"/>
                <w:placeholder>
                  <w:docPart w:val="F86F68FDA64D4521A6DC0DC19F65FDFE"/>
                </w:placeholder>
                <w:showingPlcHdr/>
                <w:text/>
              </w:sdtPr>
              <w:sdtEndPr/>
              <w:sdtContent>
                <w:r w:rsidRPr="00AE6F3A">
                  <w:rPr>
                    <w:szCs w:val="17"/>
                    <w:shd w:val="clear" w:color="auto" w:fill="DFE3E4" w:themeFill="background2" w:themeFillTint="66"/>
                  </w:rPr>
                  <w:t>Zahl</w:t>
                </w:r>
              </w:sdtContent>
            </w:sdt>
            <w:r w:rsidRPr="007E3687">
              <w:rPr>
                <w:szCs w:val="17"/>
              </w:rPr>
              <w:t xml:space="preserve"> %</w:t>
            </w:r>
          </w:p>
        </w:tc>
      </w:tr>
    </w:tbl>
    <w:p w:rsidR="00442D01" w:rsidRDefault="00442D01" w:rsidP="00442D01">
      <w:pPr>
        <w:pStyle w:val="berschrift2"/>
        <w:rPr>
          <w:rFonts w:asciiTheme="minorHAnsi" w:eastAsiaTheme="minorHAnsi" w:hAnsiTheme="minorHAnsi" w:cs="System"/>
          <w:b w:val="0"/>
          <w:bCs/>
          <w:szCs w:val="22"/>
        </w:rPr>
      </w:pPr>
      <w:r>
        <w:t>Rahmenbedingungen</w:t>
      </w:r>
    </w:p>
    <w:tbl>
      <w:tblPr>
        <w:tblStyle w:val="BEFormular-Tabelle4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442D01" w:rsidRPr="00411A6D" w:rsidTr="001C386D">
        <w:trPr>
          <w:trHeight w:val="425"/>
        </w:trPr>
        <w:tc>
          <w:tcPr>
            <w:tcW w:w="9988" w:type="dxa"/>
            <w:shd w:val="clear" w:color="auto" w:fill="EFF0F1" w:themeFill="background2" w:themeFillTint="33"/>
            <w:hideMark/>
          </w:tcPr>
          <w:sdt>
            <w:sdtPr>
              <w:id w:val="-1043974294"/>
              <w:placeholder>
                <w:docPart w:val="344A29284B6C485EB182FF409D98A774"/>
              </w:placeholder>
              <w:showingPlcHdr/>
              <w:text w:multiLine="1"/>
            </w:sdtPr>
            <w:sdtEndPr/>
            <w:sdtContent>
              <w:p w:rsidR="00442D01" w:rsidRPr="00CC0B1D" w:rsidRDefault="00442D01" w:rsidP="001C386D">
                <w:pPr>
                  <w:pStyle w:val="FormularEingabetext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Text</w:t>
                </w:r>
              </w:p>
              <w:p w:rsidR="00442D01" w:rsidRPr="006643CC" w:rsidRDefault="00442D01" w:rsidP="001C386D">
                <w:pPr>
                  <w:pStyle w:val="FormularEingabetext"/>
                  <w:rPr>
                    <w:bCs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</w:tbl>
    <w:p w:rsidR="00442D01" w:rsidRPr="00BE668A" w:rsidRDefault="00442D01" w:rsidP="00442D01"/>
    <w:p w:rsidR="00646F40" w:rsidRPr="00F6193F" w:rsidRDefault="00646F40" w:rsidP="00C3438E">
      <w:pPr>
        <w:rPr>
          <w:lang w:val="fr-CH"/>
        </w:rPr>
      </w:pPr>
    </w:p>
    <w:p w:rsidR="0081222E" w:rsidRPr="00564512" w:rsidRDefault="0081222E" w:rsidP="0081222E">
      <w:pPr>
        <w:rPr>
          <w:rFonts w:cstheme="minorHAnsi"/>
          <w:szCs w:val="21"/>
          <w:u w:val="single"/>
        </w:rPr>
      </w:pPr>
      <w:r>
        <w:rPr>
          <w:rFonts w:asciiTheme="majorHAnsi" w:hAnsiTheme="majorHAnsi" w:cstheme="majorHAnsi"/>
          <w:b/>
        </w:rPr>
        <w:t xml:space="preserve">Teilarbeitsfähigkeit </w:t>
      </w:r>
      <w:r w:rsidRPr="009C155D">
        <w:rPr>
          <w:rFonts w:cstheme="minorHAnsi"/>
          <w:b/>
          <w:szCs w:val="21"/>
        </w:rPr>
        <w:t>angepasste Tätigkeit</w:t>
      </w:r>
    </w:p>
    <w:tbl>
      <w:tblPr>
        <w:tblStyle w:val="BEFormular-Tabelle1"/>
        <w:tblW w:w="3392" w:type="dxa"/>
        <w:tblInd w:w="5" w:type="dxa"/>
        <w:tblLook w:val="04A0" w:firstRow="1" w:lastRow="0" w:firstColumn="1" w:lastColumn="0" w:noHBand="0" w:noVBand="1"/>
      </w:tblPr>
      <w:tblGrid>
        <w:gridCol w:w="699"/>
        <w:gridCol w:w="992"/>
        <w:gridCol w:w="709"/>
        <w:gridCol w:w="992"/>
      </w:tblGrid>
      <w:tr w:rsidR="00B41B27" w:rsidTr="009508D9">
        <w:trPr>
          <w:trHeight w:val="425"/>
        </w:trPr>
        <w:tc>
          <w:tcPr>
            <w:tcW w:w="699" w:type="dxa"/>
          </w:tcPr>
          <w:p w:rsidR="00B41B27" w:rsidRDefault="00B41B27" w:rsidP="009508D9">
            <w:pPr>
              <w:pStyle w:val="FormularEingabetext"/>
              <w:ind w:left="0"/>
            </w:pPr>
            <w:r>
              <w:t>von</w:t>
            </w:r>
          </w:p>
        </w:tc>
        <w:sdt>
          <w:sdtPr>
            <w:rPr>
              <w:shd w:val="clear" w:color="auto" w:fill="DFE3E4" w:themeFill="background2" w:themeFillTint="66"/>
            </w:rPr>
            <w:id w:val="-2041736790"/>
            <w:placeholder>
              <w:docPart w:val="1AE9A4B3175F470C8C689F1A84FB938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B41B27" w:rsidRDefault="00B41B27" w:rsidP="009508D9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Datum</w:t>
                </w:r>
              </w:p>
            </w:tc>
          </w:sdtContent>
        </w:sdt>
        <w:tc>
          <w:tcPr>
            <w:tcW w:w="709" w:type="dxa"/>
          </w:tcPr>
          <w:p w:rsidR="00B41B27" w:rsidRDefault="00B41B27" w:rsidP="009508D9">
            <w:pPr>
              <w:pStyle w:val="FormularEingabetext"/>
            </w:pPr>
            <w:r>
              <w:t>bis</w:t>
            </w:r>
          </w:p>
        </w:tc>
        <w:sdt>
          <w:sdtPr>
            <w:rPr>
              <w:shd w:val="clear" w:color="auto" w:fill="DFE3E4" w:themeFill="background2" w:themeFillTint="66"/>
            </w:rPr>
            <w:id w:val="-1893957985"/>
            <w:placeholder>
              <w:docPart w:val="1AE9A4B3175F470C8C689F1A84FB938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</w:tcPr>
              <w:p w:rsidR="00B41B27" w:rsidRDefault="00B41B27" w:rsidP="009508D9">
                <w:pPr>
                  <w:pStyle w:val="FormularEingabetext"/>
                </w:pPr>
                <w:r w:rsidRPr="00AE6F3A">
                  <w:rPr>
                    <w:shd w:val="clear" w:color="auto" w:fill="DFE3E4" w:themeFill="background2" w:themeFillTint="66"/>
                  </w:rPr>
                  <w:t>Datum</w:t>
                </w:r>
              </w:p>
            </w:tc>
          </w:sdtContent>
        </w:sdt>
      </w:tr>
    </w:tbl>
    <w:tbl>
      <w:tblPr>
        <w:tblStyle w:val="BEFormular-Tabelle"/>
        <w:tblW w:w="9978" w:type="dxa"/>
        <w:tblLook w:val="04A0" w:firstRow="1" w:lastRow="0" w:firstColumn="1" w:lastColumn="0" w:noHBand="0" w:noVBand="1"/>
      </w:tblPr>
      <w:tblGrid>
        <w:gridCol w:w="7366"/>
        <w:gridCol w:w="2612"/>
      </w:tblGrid>
      <w:tr w:rsidR="00620A01" w:rsidRPr="00577312" w:rsidTr="009508D9">
        <w:trPr>
          <w:trHeight w:val="340"/>
        </w:trPr>
        <w:tc>
          <w:tcPr>
            <w:tcW w:w="7366" w:type="dxa"/>
          </w:tcPr>
          <w:p w:rsidR="00620A01" w:rsidRPr="00F6193F" w:rsidRDefault="00477A18" w:rsidP="009508D9">
            <w:pPr>
              <w:pStyle w:val="Text85pt"/>
            </w:pPr>
            <w:sdt>
              <w:sdtPr>
                <w:id w:val="5961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01" w:rsidRPr="00F619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20A01" w:rsidRPr="00F6193F">
              <w:t xml:space="preserve">  </w:t>
            </w:r>
            <w:r w:rsidR="00620A01" w:rsidRPr="007E3687">
              <w:rPr>
                <w:szCs w:val="17"/>
              </w:rPr>
              <w:t xml:space="preserve">Teilarbeitsfähig bezogen auf </w:t>
            </w:r>
            <w:r w:rsidR="00620A01">
              <w:rPr>
                <w:szCs w:val="17"/>
              </w:rPr>
              <w:t>den Beschäftigungsgrad</w:t>
            </w:r>
            <w:r w:rsidR="00620A01" w:rsidRPr="007E3687">
              <w:rPr>
                <w:szCs w:val="17"/>
              </w:rPr>
              <w:t xml:space="preserve"> (=Präsenz</w:t>
            </w:r>
            <w:r w:rsidR="00620A01">
              <w:rPr>
                <w:szCs w:val="17"/>
              </w:rPr>
              <w:t>fähigkeit</w:t>
            </w:r>
            <w:r w:rsidR="00620A01" w:rsidRPr="007E3687">
              <w:rPr>
                <w:szCs w:val="17"/>
              </w:rPr>
              <w:t>)</w:t>
            </w:r>
          </w:p>
        </w:tc>
        <w:tc>
          <w:tcPr>
            <w:tcW w:w="2612" w:type="dxa"/>
          </w:tcPr>
          <w:p w:rsidR="00620A01" w:rsidRPr="007C2F54" w:rsidRDefault="00620A01" w:rsidP="009508D9">
            <w:pPr>
              <w:pStyle w:val="Text85pt"/>
              <w:rPr>
                <w:lang w:val="fr-CH"/>
              </w:rPr>
            </w:pPr>
            <w:r w:rsidRPr="007E3687">
              <w:rPr>
                <w:szCs w:val="17"/>
              </w:rPr>
              <w:t xml:space="preserve">Zu </w:t>
            </w:r>
            <w:sdt>
              <w:sdtPr>
                <w:rPr>
                  <w:szCs w:val="17"/>
                  <w:shd w:val="clear" w:color="auto" w:fill="DFE3E4" w:themeFill="background2" w:themeFillTint="66"/>
                </w:rPr>
                <w:id w:val="1724716752"/>
                <w:placeholder>
                  <w:docPart w:val="BA38DB4144804E6B9D0B73DE98BB5E63"/>
                </w:placeholder>
                <w:showingPlcHdr/>
                <w:text/>
              </w:sdtPr>
              <w:sdtEndPr/>
              <w:sdtContent>
                <w:r w:rsidRPr="00AE6F3A">
                  <w:rPr>
                    <w:szCs w:val="17"/>
                    <w:shd w:val="clear" w:color="auto" w:fill="DFE3E4" w:themeFill="background2" w:themeFillTint="66"/>
                  </w:rPr>
                  <w:t>Zahl</w:t>
                </w:r>
              </w:sdtContent>
            </w:sdt>
            <w:r w:rsidRPr="007E3687">
              <w:rPr>
                <w:szCs w:val="17"/>
              </w:rPr>
              <w:t xml:space="preserve"> %</w:t>
            </w:r>
          </w:p>
        </w:tc>
      </w:tr>
      <w:tr w:rsidR="00620A01" w:rsidRPr="00577312" w:rsidTr="009508D9">
        <w:trPr>
          <w:trHeight w:val="340"/>
        </w:trPr>
        <w:tc>
          <w:tcPr>
            <w:tcW w:w="7366" w:type="dxa"/>
          </w:tcPr>
          <w:p w:rsidR="00620A01" w:rsidRPr="00F6193F" w:rsidRDefault="00477A18" w:rsidP="009508D9">
            <w:pPr>
              <w:pStyle w:val="Text85pt"/>
            </w:pPr>
            <w:sdt>
              <w:sdtPr>
                <w:id w:val="20703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01" w:rsidRPr="00F6193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20A01" w:rsidRPr="00F6193F">
              <w:t xml:space="preserve">  </w:t>
            </w:r>
            <w:r w:rsidR="00620A01" w:rsidRPr="007E3687">
              <w:rPr>
                <w:szCs w:val="17"/>
              </w:rPr>
              <w:t>Teilarbeitsfähig bezogen auf</w:t>
            </w:r>
            <w:r w:rsidR="00620A01">
              <w:rPr>
                <w:szCs w:val="17"/>
              </w:rPr>
              <w:t xml:space="preserve"> die aktuelle Präsenzfähigkeit (=Leistungsfähigkeit)</w:t>
            </w:r>
          </w:p>
        </w:tc>
        <w:tc>
          <w:tcPr>
            <w:tcW w:w="2612" w:type="dxa"/>
          </w:tcPr>
          <w:p w:rsidR="00620A01" w:rsidRDefault="00620A01" w:rsidP="009508D9">
            <w:pPr>
              <w:pStyle w:val="Text85pt"/>
              <w:rPr>
                <w:szCs w:val="17"/>
              </w:rPr>
            </w:pPr>
            <w:r w:rsidRPr="007E3687">
              <w:rPr>
                <w:szCs w:val="17"/>
              </w:rPr>
              <w:t xml:space="preserve">Zu </w:t>
            </w:r>
            <w:sdt>
              <w:sdtPr>
                <w:rPr>
                  <w:szCs w:val="17"/>
                  <w:shd w:val="clear" w:color="auto" w:fill="DFE3E4" w:themeFill="background2" w:themeFillTint="66"/>
                </w:rPr>
                <w:id w:val="-565579573"/>
                <w:placeholder>
                  <w:docPart w:val="B2080C7DEB2D451F82AE527C66923160"/>
                </w:placeholder>
                <w:showingPlcHdr/>
                <w:text/>
              </w:sdtPr>
              <w:sdtEndPr/>
              <w:sdtContent>
                <w:r w:rsidRPr="00AE6F3A">
                  <w:rPr>
                    <w:szCs w:val="17"/>
                    <w:shd w:val="clear" w:color="auto" w:fill="DFE3E4" w:themeFill="background2" w:themeFillTint="66"/>
                  </w:rPr>
                  <w:t>Zahl</w:t>
                </w:r>
              </w:sdtContent>
            </w:sdt>
            <w:r w:rsidRPr="007E3687">
              <w:rPr>
                <w:szCs w:val="17"/>
              </w:rPr>
              <w:t xml:space="preserve"> %</w:t>
            </w:r>
          </w:p>
          <w:p w:rsidR="00442D01" w:rsidRPr="007C2F54" w:rsidRDefault="00442D01" w:rsidP="009508D9">
            <w:pPr>
              <w:pStyle w:val="Text85pt"/>
              <w:rPr>
                <w:lang w:val="fr-CH"/>
              </w:rPr>
            </w:pPr>
          </w:p>
        </w:tc>
      </w:tr>
    </w:tbl>
    <w:p w:rsidR="0099532A" w:rsidRDefault="00442D01" w:rsidP="0099532A">
      <w:pPr>
        <w:pStyle w:val="berschrift2"/>
        <w:rPr>
          <w:rFonts w:asciiTheme="minorHAnsi" w:eastAsiaTheme="minorHAnsi" w:hAnsiTheme="minorHAnsi" w:cs="System"/>
          <w:b w:val="0"/>
          <w:bCs/>
          <w:szCs w:val="22"/>
        </w:rPr>
      </w:pPr>
      <w:r>
        <w:t>Rahmenbedingungen</w:t>
      </w:r>
    </w:p>
    <w:tbl>
      <w:tblPr>
        <w:tblStyle w:val="BEFormular-Tabelle4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242734" w:rsidRPr="00411A6D" w:rsidTr="00836082">
        <w:trPr>
          <w:trHeight w:val="425"/>
        </w:trPr>
        <w:tc>
          <w:tcPr>
            <w:tcW w:w="9988" w:type="dxa"/>
            <w:shd w:val="clear" w:color="auto" w:fill="EFF0F1" w:themeFill="background2" w:themeFillTint="33"/>
            <w:hideMark/>
          </w:tcPr>
          <w:sdt>
            <w:sdtPr>
              <w:id w:val="-1959250210"/>
              <w:placeholder>
                <w:docPart w:val="8D337B7326BD460C9F0F7EFD8A5E5CDB"/>
              </w:placeholder>
              <w:showingPlcHdr/>
              <w:text w:multiLine="1"/>
            </w:sdtPr>
            <w:sdtEndPr/>
            <w:sdtContent>
              <w:p w:rsidR="006643CC" w:rsidRPr="00CC0B1D" w:rsidRDefault="006643CC" w:rsidP="006643CC">
                <w:pPr>
                  <w:pStyle w:val="FormularEingabetext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Text</w:t>
                </w:r>
              </w:p>
              <w:p w:rsidR="004B628A" w:rsidRPr="006643CC" w:rsidRDefault="006643CC" w:rsidP="006643CC">
                <w:pPr>
                  <w:pStyle w:val="FormularEingabetext"/>
                  <w:rPr>
                    <w:bCs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</w:tbl>
    <w:p w:rsidR="0081222E" w:rsidRDefault="00945E3A" w:rsidP="0081222E">
      <w:pPr>
        <w:pStyle w:val="berschrift2"/>
      </w:pPr>
      <w:r>
        <w:t>Nächste Konsultation</w:t>
      </w:r>
    </w:p>
    <w:sdt>
      <w:sdtPr>
        <w:rPr>
          <w:shd w:val="clear" w:color="auto" w:fill="DFE3E4" w:themeFill="background2" w:themeFillTint="66"/>
        </w:rPr>
        <w:id w:val="-1989003224"/>
        <w:placeholder>
          <w:docPart w:val="34B3C279118D4745A153CAEF3D27A447"/>
        </w:placeholder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646F40" w:rsidRPr="0079677E" w:rsidRDefault="0079677E" w:rsidP="00433B7F">
          <w:pPr>
            <w:pStyle w:val="FormularEingabetext"/>
            <w:ind w:left="0"/>
            <w:rPr>
              <w:shd w:val="clear" w:color="auto" w:fill="DFE3E4" w:themeFill="background2" w:themeFillTint="66"/>
            </w:rPr>
          </w:pPr>
          <w:r w:rsidRPr="00AE6F3A">
            <w:rPr>
              <w:shd w:val="clear" w:color="auto" w:fill="DFE3E4" w:themeFill="background2" w:themeFillTint="66"/>
            </w:rPr>
            <w:t>Datum</w:t>
          </w:r>
        </w:p>
      </w:sdtContent>
    </w:sdt>
    <w:p w:rsidR="00646F40" w:rsidRDefault="00646F40" w:rsidP="00646F40"/>
    <w:p w:rsidR="00A22DCE" w:rsidRPr="00646F40" w:rsidRDefault="00A22DCE" w:rsidP="00646F40"/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957"/>
        <w:gridCol w:w="37"/>
        <w:gridCol w:w="119"/>
        <w:gridCol w:w="4875"/>
      </w:tblGrid>
      <w:tr w:rsidR="0081222E" w:rsidRPr="00B84804" w:rsidTr="00A22DCE">
        <w:trPr>
          <w:trHeight w:val="425"/>
        </w:trPr>
        <w:tc>
          <w:tcPr>
            <w:tcW w:w="4957" w:type="dxa"/>
            <w:shd w:val="clear" w:color="auto" w:fill="FFFFFF" w:themeFill="background1"/>
          </w:tcPr>
          <w:p w:rsidR="0081222E" w:rsidRPr="0099532A" w:rsidRDefault="00646F40" w:rsidP="00E7613F">
            <w:pPr>
              <w:pStyle w:val="FormularEingabetext"/>
              <w:ind w:left="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Ort, Datum</w:t>
            </w:r>
          </w:p>
        </w:tc>
        <w:tc>
          <w:tcPr>
            <w:tcW w:w="156" w:type="dxa"/>
            <w:gridSpan w:val="2"/>
            <w:shd w:val="clear" w:color="auto" w:fill="FFFFFF" w:themeFill="background1"/>
          </w:tcPr>
          <w:p w:rsidR="0081222E" w:rsidRPr="00B84804" w:rsidRDefault="0081222E" w:rsidP="00E7613F">
            <w:pPr>
              <w:pStyle w:val="Text85pt"/>
            </w:pPr>
          </w:p>
        </w:tc>
        <w:tc>
          <w:tcPr>
            <w:tcW w:w="4875" w:type="dxa"/>
            <w:shd w:val="clear" w:color="auto" w:fill="FFFFFF" w:themeFill="background1"/>
          </w:tcPr>
          <w:p w:rsidR="0081222E" w:rsidRPr="00B84804" w:rsidRDefault="00646F40" w:rsidP="004561A2">
            <w:pPr>
              <w:pStyle w:val="FormularEingabetext"/>
              <w:ind w:left="0"/>
            </w:pPr>
            <w:r>
              <w:rPr>
                <w:sz w:val="13"/>
              </w:rPr>
              <w:t>Unterschrift Arzt/Ärztin</w:t>
            </w:r>
          </w:p>
        </w:tc>
      </w:tr>
      <w:tr w:rsidR="001542D5" w:rsidRPr="001542D5" w:rsidTr="00A22DCE">
        <w:trPr>
          <w:trHeight w:val="425"/>
        </w:trPr>
        <w:sdt>
          <w:sdtPr>
            <w:id w:val="1769353890"/>
            <w:placeholder>
              <w:docPart w:val="4149F71EA22748A5A4E7A41AAD369F3C"/>
            </w:placeholder>
            <w:text/>
          </w:sdtPr>
          <w:sdtEndPr/>
          <w:sdtContent>
            <w:tc>
              <w:tcPr>
                <w:tcW w:w="4994" w:type="dxa"/>
                <w:gridSpan w:val="2"/>
                <w:shd w:val="clear" w:color="auto" w:fill="EFF0F1" w:themeFill="background2" w:themeFillTint="33"/>
              </w:tcPr>
              <w:p w:rsidR="001542D5" w:rsidRPr="00646F40" w:rsidRDefault="001542D5" w:rsidP="004561A2">
                <w:pPr>
                  <w:pStyle w:val="FormularBezeichnungstext"/>
                  <w:rPr>
                    <w:lang w:val="de-CH"/>
                  </w:rPr>
                </w:pPr>
                <w:r>
                  <w:t>Text</w:t>
                </w:r>
              </w:p>
            </w:tc>
          </w:sdtContent>
        </w:sdt>
        <w:tc>
          <w:tcPr>
            <w:tcW w:w="119" w:type="dxa"/>
            <w:shd w:val="clear" w:color="auto" w:fill="EFF0F1" w:themeFill="background2" w:themeFillTint="33"/>
          </w:tcPr>
          <w:p w:rsidR="001542D5" w:rsidRPr="00646F40" w:rsidRDefault="001542D5" w:rsidP="001542D5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</w:tcPr>
          <w:p w:rsidR="001542D5" w:rsidRPr="00646F40" w:rsidRDefault="00477A18" w:rsidP="001542D5">
            <w:pPr>
              <w:pStyle w:val="FormularBezeichnungstext"/>
              <w:rPr>
                <w:lang w:val="de-CH"/>
              </w:rPr>
            </w:pPr>
            <w:sdt>
              <w:sdtPr>
                <w:rPr>
                  <w:lang w:val="de-CH"/>
                </w:rPr>
                <w:id w:val="1045949009"/>
                <w:placeholder>
                  <w:docPart w:val="DD76EE44FD61424BAFDB5C02CDA3B60D"/>
                </w:placeholder>
                <w:showingPlcHdr/>
                <w:text/>
              </w:sdtPr>
              <w:sdtEndPr/>
              <w:sdtContent>
                <w:r w:rsidR="001542D5" w:rsidRPr="00F14217">
                  <w:rPr>
                    <w:color w:val="EFF0F1" w:themeColor="background2" w:themeTint="33"/>
                    <w:lang w:val="de-CH"/>
                  </w:rPr>
                  <w:t>Text</w:t>
                </w:r>
              </w:sdtContent>
            </w:sdt>
          </w:p>
        </w:tc>
      </w:tr>
    </w:tbl>
    <w:p w:rsidR="0081222E" w:rsidRPr="00336989" w:rsidRDefault="0081222E" w:rsidP="00A22DCE"/>
    <w:sectPr w:rsidR="0081222E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77" w:rsidRDefault="00376137">
      <w:pPr>
        <w:spacing w:line="240" w:lineRule="auto"/>
      </w:pPr>
      <w:r>
        <w:separator/>
      </w:r>
    </w:p>
  </w:endnote>
  <w:endnote w:type="continuationSeparator" w:id="0">
    <w:p w:rsidR="005C6E77" w:rsidRDefault="0037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477A18" w:rsidP="00632704">
    <w:pPr>
      <w:pStyle w:val="Fuzeile"/>
    </w:pPr>
    <w:r>
      <w:fldChar w:fldCharType="begin"/>
    </w:r>
    <w:r>
      <w:instrText xml:space="preserve"> COMMENTS " " PATH=Dokument/CustomKlassifizierung/*/Bezeichnung   \* MERGEFORMAT</w:instrText>
    </w:r>
    <w:r>
      <w:fldChar w:fldCharType="separate"/>
    </w:r>
    <w:r w:rsidR="00376137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37613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37613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60660" w:rsidRPr="00C6066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6066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37613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60660" w:rsidRPr="00C6066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6066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477A18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77" w:rsidRDefault="00376137">
      <w:pPr>
        <w:spacing w:line="240" w:lineRule="auto"/>
      </w:pPr>
      <w:r>
        <w:separator/>
      </w:r>
    </w:p>
  </w:footnote>
  <w:footnote w:type="continuationSeparator" w:id="0">
    <w:p w:rsidR="005C6E77" w:rsidRDefault="0037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477A18" w:rsidP="00776FFA">
    <w:pPr>
      <w:pStyle w:val="Kopfzeile"/>
    </w:pPr>
    <w:r>
      <w:fldChar w:fldCharType="begin"/>
    </w:r>
    <w:r>
      <w:instrText xml:space="preserve"> STYLEREF  Titel/Titre  \* MERGEFORMAT </w:instrText>
    </w:r>
    <w:r>
      <w:fldChar w:fldCharType="separate"/>
    </w:r>
    <w:r w:rsidR="00C60660">
      <w:t>Detailliertes Arztzeugnis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2E" w:rsidRDefault="0081222E" w:rsidP="000822A6">
    <w:pPr>
      <w:pStyle w:val="Kopfzeile"/>
      <w:jc w:val="right"/>
    </w:pPr>
  </w:p>
  <w:p w:rsidR="00797FDE" w:rsidRDefault="0037613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2F30A2CE">
      <w:start w:val="1"/>
      <w:numFmt w:val="decimal"/>
      <w:lvlText w:val="%1."/>
      <w:lvlJc w:val="left"/>
      <w:pPr>
        <w:ind w:left="720" w:hanging="360"/>
      </w:pPr>
    </w:lvl>
    <w:lvl w:ilvl="1" w:tplc="2C680730" w:tentative="1">
      <w:start w:val="1"/>
      <w:numFmt w:val="lowerLetter"/>
      <w:lvlText w:val="%2."/>
      <w:lvlJc w:val="left"/>
      <w:pPr>
        <w:ind w:left="1440" w:hanging="360"/>
      </w:pPr>
    </w:lvl>
    <w:lvl w:ilvl="2" w:tplc="1D500B9C" w:tentative="1">
      <w:start w:val="1"/>
      <w:numFmt w:val="lowerRoman"/>
      <w:lvlText w:val="%3."/>
      <w:lvlJc w:val="right"/>
      <w:pPr>
        <w:ind w:left="2160" w:hanging="180"/>
      </w:pPr>
    </w:lvl>
    <w:lvl w:ilvl="3" w:tplc="A90CD376" w:tentative="1">
      <w:start w:val="1"/>
      <w:numFmt w:val="decimal"/>
      <w:lvlText w:val="%4."/>
      <w:lvlJc w:val="left"/>
      <w:pPr>
        <w:ind w:left="2880" w:hanging="360"/>
      </w:pPr>
    </w:lvl>
    <w:lvl w:ilvl="4" w:tplc="E468F36E" w:tentative="1">
      <w:start w:val="1"/>
      <w:numFmt w:val="lowerLetter"/>
      <w:lvlText w:val="%5."/>
      <w:lvlJc w:val="left"/>
      <w:pPr>
        <w:ind w:left="3600" w:hanging="360"/>
      </w:pPr>
    </w:lvl>
    <w:lvl w:ilvl="5" w:tplc="56602AF6" w:tentative="1">
      <w:start w:val="1"/>
      <w:numFmt w:val="lowerRoman"/>
      <w:lvlText w:val="%6."/>
      <w:lvlJc w:val="right"/>
      <w:pPr>
        <w:ind w:left="4320" w:hanging="180"/>
      </w:pPr>
    </w:lvl>
    <w:lvl w:ilvl="6" w:tplc="9D404D22" w:tentative="1">
      <w:start w:val="1"/>
      <w:numFmt w:val="decimal"/>
      <w:lvlText w:val="%7."/>
      <w:lvlJc w:val="left"/>
      <w:pPr>
        <w:ind w:left="5040" w:hanging="360"/>
      </w:pPr>
    </w:lvl>
    <w:lvl w:ilvl="7" w:tplc="9D6E2626" w:tentative="1">
      <w:start w:val="1"/>
      <w:numFmt w:val="lowerLetter"/>
      <w:lvlText w:val="%8."/>
      <w:lvlJc w:val="left"/>
      <w:pPr>
        <w:ind w:left="5760" w:hanging="360"/>
      </w:pPr>
    </w:lvl>
    <w:lvl w:ilvl="8" w:tplc="02A82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0D68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A0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8C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3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E1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8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E5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E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1C48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EA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E3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4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E4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F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C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7EFA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6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29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2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8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C9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8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D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2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EF20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E7F52" w:tentative="1">
      <w:start w:val="1"/>
      <w:numFmt w:val="lowerLetter"/>
      <w:lvlText w:val="%2."/>
      <w:lvlJc w:val="left"/>
      <w:pPr>
        <w:ind w:left="1440" w:hanging="360"/>
      </w:pPr>
    </w:lvl>
    <w:lvl w:ilvl="2" w:tplc="037289F6" w:tentative="1">
      <w:start w:val="1"/>
      <w:numFmt w:val="lowerRoman"/>
      <w:lvlText w:val="%3."/>
      <w:lvlJc w:val="right"/>
      <w:pPr>
        <w:ind w:left="2160" w:hanging="180"/>
      </w:pPr>
    </w:lvl>
    <w:lvl w:ilvl="3" w:tplc="43D22D7A" w:tentative="1">
      <w:start w:val="1"/>
      <w:numFmt w:val="decimal"/>
      <w:lvlText w:val="%4."/>
      <w:lvlJc w:val="left"/>
      <w:pPr>
        <w:ind w:left="2880" w:hanging="360"/>
      </w:pPr>
    </w:lvl>
    <w:lvl w:ilvl="4" w:tplc="1C6A562A" w:tentative="1">
      <w:start w:val="1"/>
      <w:numFmt w:val="lowerLetter"/>
      <w:lvlText w:val="%5."/>
      <w:lvlJc w:val="left"/>
      <w:pPr>
        <w:ind w:left="3600" w:hanging="360"/>
      </w:pPr>
    </w:lvl>
    <w:lvl w:ilvl="5" w:tplc="FEE4368C" w:tentative="1">
      <w:start w:val="1"/>
      <w:numFmt w:val="lowerRoman"/>
      <w:lvlText w:val="%6."/>
      <w:lvlJc w:val="right"/>
      <w:pPr>
        <w:ind w:left="4320" w:hanging="180"/>
      </w:pPr>
    </w:lvl>
    <w:lvl w:ilvl="6" w:tplc="2C087BD6" w:tentative="1">
      <w:start w:val="1"/>
      <w:numFmt w:val="decimal"/>
      <w:lvlText w:val="%7."/>
      <w:lvlJc w:val="left"/>
      <w:pPr>
        <w:ind w:left="5040" w:hanging="360"/>
      </w:pPr>
    </w:lvl>
    <w:lvl w:ilvl="7" w:tplc="225A185E" w:tentative="1">
      <w:start w:val="1"/>
      <w:numFmt w:val="lowerLetter"/>
      <w:lvlText w:val="%8."/>
      <w:lvlJc w:val="left"/>
      <w:pPr>
        <w:ind w:left="5760" w:hanging="360"/>
      </w:pPr>
    </w:lvl>
    <w:lvl w:ilvl="8" w:tplc="1A161E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C856B8"/>
    <w:rsid w:val="000F4F29"/>
    <w:rsid w:val="001542D5"/>
    <w:rsid w:val="0015532C"/>
    <w:rsid w:val="001B5D67"/>
    <w:rsid w:val="001C45D9"/>
    <w:rsid w:val="00242734"/>
    <w:rsid w:val="00242C6E"/>
    <w:rsid w:val="00280975"/>
    <w:rsid w:val="002B72EA"/>
    <w:rsid w:val="002E0105"/>
    <w:rsid w:val="00327517"/>
    <w:rsid w:val="00376137"/>
    <w:rsid w:val="003B059C"/>
    <w:rsid w:val="00433B7F"/>
    <w:rsid w:val="00440BEF"/>
    <w:rsid w:val="00442D01"/>
    <w:rsid w:val="004561A2"/>
    <w:rsid w:val="0047352B"/>
    <w:rsid w:val="00477A18"/>
    <w:rsid w:val="004B628A"/>
    <w:rsid w:val="005201DF"/>
    <w:rsid w:val="0053063E"/>
    <w:rsid w:val="0056605C"/>
    <w:rsid w:val="00573C3E"/>
    <w:rsid w:val="005C6E77"/>
    <w:rsid w:val="00602983"/>
    <w:rsid w:val="00620A01"/>
    <w:rsid w:val="00646F40"/>
    <w:rsid w:val="006643CC"/>
    <w:rsid w:val="006B3C78"/>
    <w:rsid w:val="00741BF0"/>
    <w:rsid w:val="0079677E"/>
    <w:rsid w:val="007E3687"/>
    <w:rsid w:val="0081222E"/>
    <w:rsid w:val="0088590E"/>
    <w:rsid w:val="008A3D1B"/>
    <w:rsid w:val="008B0009"/>
    <w:rsid w:val="008B098B"/>
    <w:rsid w:val="009217B3"/>
    <w:rsid w:val="00945E3A"/>
    <w:rsid w:val="00965189"/>
    <w:rsid w:val="0099532A"/>
    <w:rsid w:val="009A64D8"/>
    <w:rsid w:val="00A22DCE"/>
    <w:rsid w:val="00AA0E0C"/>
    <w:rsid w:val="00AE6F3A"/>
    <w:rsid w:val="00B41B27"/>
    <w:rsid w:val="00BA3C08"/>
    <w:rsid w:val="00BA715C"/>
    <w:rsid w:val="00BE668A"/>
    <w:rsid w:val="00C40997"/>
    <w:rsid w:val="00C60660"/>
    <w:rsid w:val="00C856B8"/>
    <w:rsid w:val="00CC0B1D"/>
    <w:rsid w:val="00CC4384"/>
    <w:rsid w:val="00DA46A6"/>
    <w:rsid w:val="00E10676"/>
    <w:rsid w:val="00EB2325"/>
    <w:rsid w:val="00EE10CB"/>
    <w:rsid w:val="00EF1169"/>
    <w:rsid w:val="00F14217"/>
    <w:rsid w:val="00F44E60"/>
    <w:rsid w:val="00F6193F"/>
    <w:rsid w:val="00F95604"/>
    <w:rsid w:val="00FB7E68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A05BE6E4-5D47-4125-B26D-67C113A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BEFormular-Tabelle">
    <w:name w:val="BE: Formular-Tabelle"/>
    <w:basedOn w:val="NormaleTabelle"/>
    <w:uiPriority w:val="99"/>
    <w:rsid w:val="008A3D1B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8A3D1B"/>
    <w:pPr>
      <w:ind w:left="112"/>
    </w:pPr>
    <w:rPr>
      <w:rFonts w:cs="font1482"/>
      <w:bCs w:val="0"/>
    </w:rPr>
  </w:style>
  <w:style w:type="paragraph" w:customStyle="1" w:styleId="FormularTrennlinie">
    <w:name w:val="Formular: Trennlinie"/>
    <w:basedOn w:val="Text85pt"/>
    <w:next w:val="Text85pt"/>
    <w:uiPriority w:val="20"/>
    <w:qFormat/>
    <w:rsid w:val="008A3D1B"/>
    <w:pPr>
      <w:pBdr>
        <w:bottom w:val="single" w:sz="2" w:space="1" w:color="B1B9BD" w:themeColor="background2"/>
      </w:pBdr>
      <w:spacing w:before="160" w:after="160"/>
      <w:ind w:left="28" w:right="28"/>
    </w:pPr>
    <w:rPr>
      <w:rFonts w:cs="font1482"/>
      <w:bCs w:val="0"/>
    </w:rPr>
  </w:style>
  <w:style w:type="paragraph" w:customStyle="1" w:styleId="FormularBezeichnungstext">
    <w:name w:val="Formular: Bezeichnungstext"/>
    <w:basedOn w:val="Text65pt"/>
    <w:uiPriority w:val="19"/>
    <w:qFormat/>
    <w:rsid w:val="008A3D1B"/>
    <w:rPr>
      <w:rFonts w:cs="font1482"/>
      <w:bCs w:val="0"/>
    </w:rPr>
  </w:style>
  <w:style w:type="table" w:customStyle="1" w:styleId="BEFormular-Tabelle1">
    <w:name w:val="BE: Formular-Tabelle1"/>
    <w:basedOn w:val="NormaleTabelle"/>
    <w:uiPriority w:val="99"/>
    <w:rsid w:val="0081222E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2">
    <w:name w:val="BE: Formular-Tabelle2"/>
    <w:basedOn w:val="NormaleTabelle"/>
    <w:uiPriority w:val="99"/>
    <w:rsid w:val="0081222E"/>
    <w:pPr>
      <w:spacing w:after="0" w:line="240" w:lineRule="auto"/>
    </w:pPr>
    <w:rPr>
      <w:sz w:val="21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3">
    <w:name w:val="BE: Formular-Tabelle3"/>
    <w:basedOn w:val="NormaleTabelle"/>
    <w:uiPriority w:val="99"/>
    <w:rsid w:val="00AA0E0C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4">
    <w:name w:val="BE: Formular-Tabelle4"/>
    <w:basedOn w:val="NormaleTabelle"/>
    <w:uiPriority w:val="99"/>
    <w:rsid w:val="00242734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2DDD9808042368C72C0DB0747D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9214-3A06-4DB7-8E60-625FE73F2E4A}"/>
      </w:docPartPr>
      <w:docPartBody>
        <w:p w:rsidR="000C473C" w:rsidRDefault="00374C76">
          <w:pPr>
            <w:pStyle w:val="D5C2DDD9808042368C72C0DB0747D771"/>
          </w:pPr>
          <w:r w:rsidRPr="00336989">
            <w:rPr>
              <w:rStyle w:val="Platzhaltertext"/>
            </w:rPr>
            <w:t>Titel Merkblatt/Checkliste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562DE-6868-4587-906A-3A9E13AAC101}"/>
      </w:docPartPr>
      <w:docPartBody>
        <w:p w:rsidR="00283068" w:rsidRDefault="00823816">
          <w:r w:rsidRPr="006F4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5DD2C628D4FB59A96E57592B07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90E87-F217-4B73-9654-EA03C70171F5}"/>
      </w:docPartPr>
      <w:docPartBody>
        <w:p w:rsidR="00283068" w:rsidRDefault="00335B1C">
          <w:r>
            <w:t>Text</w:t>
          </w:r>
        </w:p>
      </w:docPartBody>
    </w:docPart>
    <w:docPart>
      <w:docPartPr>
        <w:name w:val="927044B229EA4727A1FE3C1E2A6E0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C5B6-08D8-4B61-98C7-313736C8625B}"/>
      </w:docPartPr>
      <w:docPartBody>
        <w:p w:rsidR="00283068" w:rsidRDefault="00335B1C">
          <w:r>
            <w:t>Zahl</w:t>
          </w:r>
        </w:p>
      </w:docPartBody>
    </w:docPart>
    <w:docPart>
      <w:docPartPr>
        <w:name w:val="AA2C7425FE924D7785F46B019F74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B58E-B491-4DBB-832D-5A80C246953E}"/>
      </w:docPartPr>
      <w:docPartBody>
        <w:p w:rsidR="00283068" w:rsidRDefault="00335B1C">
          <w:r>
            <w:t>Zahl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0814-1CFF-4AB5-82E7-3B25E0205A93}"/>
      </w:docPartPr>
      <w:docPartBody>
        <w:p w:rsidR="00283068" w:rsidRDefault="00823816"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4B3C279118D4745A153CAEF3D27A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124A5-0A85-44F1-999B-94E3E1505DD1}"/>
      </w:docPartPr>
      <w:docPartBody>
        <w:p w:rsidR="00283068" w:rsidRDefault="00823816" w:rsidP="00823816">
          <w:pPr>
            <w:pStyle w:val="34B3C279118D4745A153CAEF3D27A447"/>
          </w:pPr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49F71EA22748A5A4E7A41AAD36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58122-22EA-43E2-8D0F-DAA7E58866C5}"/>
      </w:docPartPr>
      <w:docPartBody>
        <w:p w:rsidR="000F79DC" w:rsidRDefault="00DC5B81" w:rsidP="00DC5B81">
          <w:pPr>
            <w:pStyle w:val="4149F71EA22748A5A4E7A41AAD369F3C"/>
          </w:pPr>
          <w:r w:rsidRPr="006F4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6EE44FD61424BAFDB5C02CDA3B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3A9B1-E9F9-4202-A913-5C73B00BE416}"/>
      </w:docPartPr>
      <w:docPartBody>
        <w:p w:rsidR="000F79DC" w:rsidRDefault="00335B1C" w:rsidP="00335B1C">
          <w:pPr>
            <w:pStyle w:val="DD76EE44FD61424BAFDB5C02CDA3B60D5"/>
          </w:pPr>
          <w:r w:rsidRPr="00F14217">
            <w:rPr>
              <w:color w:val="FAF9F9" w:themeColor="background2" w:themeTint="33"/>
              <w:lang w:val="de-CH"/>
            </w:rPr>
            <w:t>Text</w:t>
          </w:r>
        </w:p>
      </w:docPartBody>
    </w:docPart>
    <w:docPart>
      <w:docPartPr>
        <w:name w:val="1AE9A4B3175F470C8C689F1A84FB9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161-B7D5-4036-B1DD-AE48560AB54A}"/>
      </w:docPartPr>
      <w:docPartBody>
        <w:p w:rsidR="00603235" w:rsidRDefault="007D680B" w:rsidP="007D680B">
          <w:pPr>
            <w:pStyle w:val="1AE9A4B3175F470C8C689F1A84FB938D"/>
          </w:pPr>
          <w:r w:rsidRPr="006F4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B0618E7391427ABCBE8B561CDA3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16BC2-2975-48FC-AA6B-99D28FCEC12C}"/>
      </w:docPartPr>
      <w:docPartBody>
        <w:p w:rsidR="00603235" w:rsidRDefault="00335B1C" w:rsidP="00335B1C">
          <w:pPr>
            <w:pStyle w:val="BEB0618E7391427ABCBE8B561CDA33337"/>
          </w:pPr>
          <w:r w:rsidRPr="00AE6F3A">
            <w:rPr>
              <w:szCs w:val="17"/>
              <w:shd w:val="clear" w:color="auto" w:fill="F5F4F4" w:themeFill="background2" w:themeFillTint="66"/>
            </w:rPr>
            <w:t>Zahl</w:t>
          </w:r>
        </w:p>
      </w:docPartBody>
    </w:docPart>
    <w:docPart>
      <w:docPartPr>
        <w:name w:val="F86F68FDA64D4521A6DC0DC19F65F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99491-3609-4699-B6EF-1ADA97CF0C90}"/>
      </w:docPartPr>
      <w:docPartBody>
        <w:p w:rsidR="00603235" w:rsidRDefault="00335B1C" w:rsidP="00335B1C">
          <w:pPr>
            <w:pStyle w:val="F86F68FDA64D4521A6DC0DC19F65FDFE7"/>
          </w:pPr>
          <w:r w:rsidRPr="00AE6F3A">
            <w:rPr>
              <w:szCs w:val="17"/>
              <w:shd w:val="clear" w:color="auto" w:fill="F5F4F4" w:themeFill="background2" w:themeFillTint="66"/>
            </w:rPr>
            <w:t>Zahl</w:t>
          </w:r>
        </w:p>
      </w:docPartBody>
    </w:docPart>
    <w:docPart>
      <w:docPartPr>
        <w:name w:val="BA38DB4144804E6B9D0B73DE98BB5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05B90-0000-430D-8D34-373FF9A1F4C6}"/>
      </w:docPartPr>
      <w:docPartBody>
        <w:p w:rsidR="00603235" w:rsidRDefault="00335B1C" w:rsidP="00335B1C">
          <w:pPr>
            <w:pStyle w:val="BA38DB4144804E6B9D0B73DE98BB5E633"/>
          </w:pPr>
          <w:r w:rsidRPr="00AE6F3A">
            <w:rPr>
              <w:szCs w:val="17"/>
              <w:shd w:val="clear" w:color="auto" w:fill="F5F4F4" w:themeFill="background2" w:themeFillTint="66"/>
            </w:rPr>
            <w:t>Zahl</w:t>
          </w:r>
        </w:p>
      </w:docPartBody>
    </w:docPart>
    <w:docPart>
      <w:docPartPr>
        <w:name w:val="B2080C7DEB2D451F82AE527C66923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72292-ED3D-40C1-AC0A-E598A39620D4}"/>
      </w:docPartPr>
      <w:docPartBody>
        <w:p w:rsidR="00603235" w:rsidRDefault="00335B1C" w:rsidP="00335B1C">
          <w:pPr>
            <w:pStyle w:val="B2080C7DEB2D451F82AE527C669231603"/>
          </w:pPr>
          <w:r w:rsidRPr="00AE6F3A">
            <w:rPr>
              <w:szCs w:val="17"/>
              <w:shd w:val="clear" w:color="auto" w:fill="F5F4F4" w:themeFill="background2" w:themeFillTint="66"/>
            </w:rPr>
            <w:t>Zahl</w:t>
          </w:r>
        </w:p>
      </w:docPartBody>
    </w:docPart>
    <w:docPart>
      <w:docPartPr>
        <w:name w:val="EF6B1AB2EEC7431780011741E6AF8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6E13-71AB-40BD-954D-39FA46A98DDD}"/>
      </w:docPartPr>
      <w:docPartBody>
        <w:p w:rsidR="00335B1C" w:rsidRPr="00CC0B1D" w:rsidRDefault="00335B1C" w:rsidP="00CC0B1D">
          <w:pPr>
            <w:pStyle w:val="FormularEingabetext"/>
            <w:rPr>
              <w:rStyle w:val="Platzhaltertext"/>
            </w:rPr>
          </w:pPr>
          <w:r w:rsidRPr="00CC0B1D">
            <w:rPr>
              <w:rStyle w:val="Platzhaltertext"/>
            </w:rPr>
            <w:t>Stellenbeschreibung / Arbeitsplatzbeschreibung</w:t>
          </w:r>
        </w:p>
        <w:p w:rsidR="00335B1C" w:rsidRDefault="00335B1C" w:rsidP="00335B1C">
          <w:pPr>
            <w:pStyle w:val="EF6B1AB2EEC7431780011741E6AF80AD2"/>
          </w:pPr>
          <w:r>
            <w:rPr>
              <w:rStyle w:val="Platzhaltertext"/>
            </w:rPr>
            <w:t>b</w:t>
          </w:r>
          <w:r w:rsidRPr="00CC0B1D">
            <w:rPr>
              <w:rStyle w:val="Platzhaltertext"/>
            </w:rPr>
            <w:t>eilegen</w:t>
          </w:r>
          <w:r>
            <w:rPr>
              <w:rStyle w:val="Platzhaltertext"/>
            </w:rPr>
            <w:t xml:space="preserve"> </w:t>
          </w:r>
          <w:r w:rsidRPr="00CC0B1D">
            <w:rPr>
              <w:rStyle w:val="Platzhaltertext"/>
            </w:rPr>
            <w:t>oder beschreibe</w:t>
          </w:r>
          <w:r w:rsidRPr="00336989">
            <w:rPr>
              <w:rStyle w:val="Platzhaltertext"/>
            </w:rPr>
            <w:t>n</w:t>
          </w:r>
        </w:p>
      </w:docPartBody>
    </w:docPart>
    <w:docPart>
      <w:docPartPr>
        <w:name w:val="8D337B7326BD460C9F0F7EFD8A5E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3B73C-8E62-4231-A125-21B4114AB6C4}"/>
      </w:docPartPr>
      <w:docPartBody>
        <w:p w:rsidR="00335B1C" w:rsidRPr="00CC0B1D" w:rsidRDefault="00335B1C" w:rsidP="006643CC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8863A4" w:rsidRDefault="00335B1C" w:rsidP="00335B1C">
          <w:pPr>
            <w:pStyle w:val="8D337B7326BD460C9F0F7EFD8A5E5CDB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44A29284B6C485EB182FF409D98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4E4B-FA1C-46B5-BEAC-B804C8F765F4}"/>
      </w:docPartPr>
      <w:docPartBody>
        <w:p w:rsidR="00176E1F" w:rsidRPr="00CC0B1D" w:rsidRDefault="00176E1F" w:rsidP="006643CC">
          <w:pPr>
            <w:pStyle w:val="FormularEingabetext"/>
            <w:rPr>
              <w:rStyle w:val="Platzhaltertext"/>
            </w:rPr>
          </w:pPr>
          <w:r>
            <w:rPr>
              <w:rStyle w:val="Platzhaltertext"/>
            </w:rPr>
            <w:t>Text</w:t>
          </w:r>
        </w:p>
        <w:p w:rsidR="00FE5577" w:rsidRDefault="00176E1F" w:rsidP="00176E1F">
          <w:pPr>
            <w:pStyle w:val="344A29284B6C485EB182FF409D98A774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6"/>
    <w:rsid w:val="000F79DC"/>
    <w:rsid w:val="00121D18"/>
    <w:rsid w:val="00176E1F"/>
    <w:rsid w:val="00283068"/>
    <w:rsid w:val="00335B1C"/>
    <w:rsid w:val="00374C76"/>
    <w:rsid w:val="00603235"/>
    <w:rsid w:val="007D680B"/>
    <w:rsid w:val="00823816"/>
    <w:rsid w:val="008863A4"/>
    <w:rsid w:val="00C64235"/>
    <w:rsid w:val="00DC5B81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E1F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2C3A70CDF74678BCAF4DBD139CC4D7">
    <w:name w:val="DD2C3A70CDF74678BCAF4DBD139CC4D7"/>
    <w:rsid w:val="00374C76"/>
  </w:style>
  <w:style w:type="paragraph" w:customStyle="1" w:styleId="C8AB2B452BB949DC855F0F77F858904F">
    <w:name w:val="C8AB2B452BB949DC855F0F77F858904F"/>
    <w:rsid w:val="00374C76"/>
  </w:style>
  <w:style w:type="paragraph" w:customStyle="1" w:styleId="A2AB5B93F1B748C9BE22ABAAFE277862">
    <w:name w:val="A2AB5B93F1B748C9BE22ABAAFE277862"/>
    <w:rsid w:val="00374C76"/>
  </w:style>
  <w:style w:type="paragraph" w:customStyle="1" w:styleId="60265A3FF110450CBF7BC6BEFBDDBD0C">
    <w:name w:val="60265A3FF110450CBF7BC6BEFBDDBD0C"/>
    <w:rsid w:val="00374C76"/>
  </w:style>
  <w:style w:type="paragraph" w:customStyle="1" w:styleId="F29A02BD033A46FB8D9A03184A06015B">
    <w:name w:val="F29A02BD033A46FB8D9A03184A06015B"/>
    <w:rsid w:val="00374C76"/>
  </w:style>
  <w:style w:type="paragraph" w:customStyle="1" w:styleId="9C5E17D15AE749499015FDA92EB33544">
    <w:name w:val="9C5E17D15AE749499015FDA92EB33544"/>
    <w:rsid w:val="00374C76"/>
  </w:style>
  <w:style w:type="paragraph" w:customStyle="1" w:styleId="98F5E95BB6CC4CC2AF382EC1DDA1DF051">
    <w:name w:val="98F5E95BB6CC4CC2AF382EC1DDA1DF05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1">
    <w:name w:val="C8AB2B452BB949DC855F0F77F858904F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1">
    <w:name w:val="A2AB5B93F1B748C9BE22ABAAFE277862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1">
    <w:name w:val="F29A02BD033A46FB8D9A03184A06015B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2">
    <w:name w:val="98F5E95BB6CC4CC2AF382EC1DDA1DF05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2">
    <w:name w:val="F986457F73994ECBB4FDB05D8A441D47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2">
    <w:name w:val="25D1CD6849EE4D6B820C156D7F6EC64F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2">
    <w:name w:val="C8AB2B452BB949DC855F0F77F858904F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2">
    <w:name w:val="A2AB5B93F1B748C9BE22ABAAFE277862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2">
    <w:name w:val="F29A02BD033A46FB8D9A03184A06015B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3">
    <w:name w:val="98F5E95BB6CC4CC2AF382EC1DDA1DF05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3">
    <w:name w:val="F986457F73994ECBB4FDB05D8A441D47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3">
    <w:name w:val="25D1CD6849EE4D6B820C156D7F6EC64F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3">
    <w:name w:val="C8AB2B452BB949DC855F0F77F858904F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3">
    <w:name w:val="A2AB5B93F1B748C9BE22ABAAFE277862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3">
    <w:name w:val="F29A02BD033A46FB8D9A03184A06015B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5E95BB6CC4CC2AF382EC1DDA1DF054">
    <w:name w:val="98F5E95BB6CC4CC2AF382EC1DDA1DF05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4">
    <w:name w:val="F986457F73994ECBB4FDB05D8A441D47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4">
    <w:name w:val="25D1CD6849EE4D6B820C156D7F6EC64F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4">
    <w:name w:val="C8AB2B452BB949DC855F0F77F858904F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4">
    <w:name w:val="A2AB5B93F1B748C9BE22ABAAFE277862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4">
    <w:name w:val="F29A02BD033A46FB8D9A03184A06015B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6A548AB8F64A398D7017B657C1C853">
    <w:name w:val="5C6A548AB8F64A398D7017B657C1C853"/>
    <w:rsid w:val="00823816"/>
  </w:style>
  <w:style w:type="paragraph" w:customStyle="1" w:styleId="3B68582392764189BD05A8E8AAFE24CC">
    <w:name w:val="3B68582392764189BD05A8E8AAFE24CC"/>
    <w:rsid w:val="00823816"/>
  </w:style>
  <w:style w:type="paragraph" w:customStyle="1" w:styleId="EC9B8DF2ABA346BD8C4DEC18738651E4">
    <w:name w:val="EC9B8DF2ABA346BD8C4DEC18738651E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5">
    <w:name w:val="25D1CD6849EE4D6B820C156D7F6EC64F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5">
    <w:name w:val="C8AB2B452BB949DC855F0F77F858904F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5">
    <w:name w:val="A2AB5B93F1B748C9BE22ABAAFE277862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5">
    <w:name w:val="F29A02BD033A46FB8D9A03184A06015B5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6">
    <w:name w:val="25D1CD6849EE4D6B820C156D7F6EC64F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6">
    <w:name w:val="C8AB2B452BB949DC855F0F77F858904F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6">
    <w:name w:val="A2AB5B93F1B748C9BE22ABAAFE277862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6">
    <w:name w:val="F29A02BD033A46FB8D9A03184A06015B6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7">
    <w:name w:val="25D1CD6849EE4D6B820C156D7F6EC64F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7">
    <w:name w:val="C8AB2B452BB949DC855F0F77F858904F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7">
    <w:name w:val="A2AB5B93F1B748C9BE22ABAAFE277862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7">
    <w:name w:val="F29A02BD033A46FB8D9A03184A06015B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8">
    <w:name w:val="25D1CD6849EE4D6B820C156D7F6EC64F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AB2B452BB949DC855F0F77F858904F8">
    <w:name w:val="C8AB2B452BB949DC855F0F77F858904F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AB5B93F1B748C9BE22ABAAFE2778628">
    <w:name w:val="A2AB5B93F1B748C9BE22ABAAFE277862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A02BD033A46FB8D9A03184A06015B8">
    <w:name w:val="F29A02BD033A46FB8D9A03184A06015B8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">
    <w:name w:val="DC58D8DC659841D0BA49886033214A65"/>
    <w:rsid w:val="00823816"/>
  </w:style>
  <w:style w:type="paragraph" w:customStyle="1" w:styleId="C653139193714A4D8535149C4D1AC9CF">
    <w:name w:val="C653139193714A4D8535149C4D1AC9CF"/>
    <w:rsid w:val="00823816"/>
  </w:style>
  <w:style w:type="paragraph" w:customStyle="1" w:styleId="76F9BFAF1E2D480E9C84F1F6CD4AF2E3">
    <w:name w:val="76F9BFAF1E2D480E9C84F1F6CD4AF2E3"/>
    <w:rsid w:val="00823816"/>
  </w:style>
  <w:style w:type="paragraph" w:customStyle="1" w:styleId="9B983662003647C385182D33F3E9822E">
    <w:name w:val="9B983662003647C385182D33F3E9822E"/>
    <w:rsid w:val="00823816"/>
  </w:style>
  <w:style w:type="paragraph" w:customStyle="1" w:styleId="AB0D4DC897AC468DA1398A3982E2062C">
    <w:name w:val="AB0D4DC897AC468DA1398A3982E2062C"/>
    <w:rsid w:val="00823816"/>
  </w:style>
  <w:style w:type="paragraph" w:customStyle="1" w:styleId="79B9107046E0498E9E9F939800224F2A">
    <w:name w:val="79B9107046E0498E9E9F939800224F2A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1">
    <w:name w:val="DC58D8DC659841D0BA49886033214A65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">
    <w:name w:val="3376464436874A9F9A9E9C034886C76E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79B9107046E0498E9E9F939800224F2A1">
    <w:name w:val="79B9107046E0498E9E9F939800224F2A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2">
    <w:name w:val="DC58D8DC659841D0BA49886033214A65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1">
    <w:name w:val="3376464436874A9F9A9E9C034886C76E1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">
    <w:name w:val="5DA8CED18204440D847CD81F535165E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0A1A42B362124706ADBB0F30EE4C0DCC">
    <w:name w:val="0A1A42B362124706ADBB0F30EE4C0DCC"/>
    <w:rsid w:val="00823816"/>
  </w:style>
  <w:style w:type="paragraph" w:customStyle="1" w:styleId="1C534ACDDD6F4182BFE2DDB33969DD70">
    <w:name w:val="1C534ACDDD6F4182BFE2DDB33969DD70"/>
    <w:rsid w:val="00823816"/>
  </w:style>
  <w:style w:type="paragraph" w:customStyle="1" w:styleId="D6DDA7E15C254F208802E5D8B213DB75">
    <w:name w:val="D6DDA7E15C254F208802E5D8B213DB75"/>
    <w:rsid w:val="00823816"/>
  </w:style>
  <w:style w:type="paragraph" w:customStyle="1" w:styleId="79B9107046E0498E9E9F939800224F2A2">
    <w:name w:val="79B9107046E0498E9E9F939800224F2A2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3">
    <w:name w:val="DC58D8DC659841D0BA49886033214A65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2">
    <w:name w:val="3376464436874A9F9A9E9C034886C76E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1">
    <w:name w:val="5DA8CED18204440D847CD81F535165E21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">
    <w:name w:val="CA24823E87D34274B12597D925FEF007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3">
    <w:name w:val="79B9107046E0498E9E9F939800224F2A3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4">
    <w:name w:val="DC58D8DC659841D0BA49886033214A654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3">
    <w:name w:val="3376464436874A9F9A9E9C034886C76E3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2">
    <w:name w:val="5DA8CED18204440D847CD81F535165E22"/>
    <w:rsid w:val="00823816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1">
    <w:name w:val="CA24823E87D34274B12597D925FEF0071"/>
    <w:rsid w:val="0082381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4C8B4336B446539496CC376C933800">
    <w:name w:val="224C8B4336B446539496CC376C933800"/>
    <w:rsid w:val="00823816"/>
  </w:style>
  <w:style w:type="paragraph" w:customStyle="1" w:styleId="B9569CB5B79641F6A55DD66AE80D9771">
    <w:name w:val="B9569CB5B79641F6A55DD66AE80D9771"/>
    <w:rsid w:val="00823816"/>
  </w:style>
  <w:style w:type="paragraph" w:customStyle="1" w:styleId="34B3C279118D4745A153CAEF3D27A447">
    <w:name w:val="34B3C279118D4745A153CAEF3D27A447"/>
    <w:rsid w:val="00823816"/>
  </w:style>
  <w:style w:type="paragraph" w:customStyle="1" w:styleId="79B9107046E0498E9E9F939800224F2A4">
    <w:name w:val="79B9107046E0498E9E9F939800224F2A4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5">
    <w:name w:val="DC58D8DC659841D0BA49886033214A655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4">
    <w:name w:val="3376464436874A9F9A9E9C034886C76E4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3">
    <w:name w:val="5DA8CED18204440D847CD81F535165E23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2">
    <w:name w:val="CA24823E87D34274B12597D925FEF0072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5">
    <w:name w:val="79B9107046E0498E9E9F939800224F2A5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6">
    <w:name w:val="DC58D8DC659841D0BA49886033214A656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5">
    <w:name w:val="3376464436874A9F9A9E9C034886C76E5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4">
    <w:name w:val="5DA8CED18204440D847CD81F535165E24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3">
    <w:name w:val="CA24823E87D34274B12597D925FEF0073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9107046E0498E9E9F939800224F2A6">
    <w:name w:val="79B9107046E0498E9E9F939800224F2A6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7">
    <w:name w:val="DC58D8DC659841D0BA49886033214A657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6">
    <w:name w:val="3376464436874A9F9A9E9C034886C76E6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5">
    <w:name w:val="5DA8CED18204440D847CD81F535165E25"/>
    <w:rsid w:val="0028306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CA24823E87D34274B12597D925FEF0074">
    <w:name w:val="CA24823E87D34274B12597D925FEF0074"/>
    <w:rsid w:val="0028306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F6A7E2606D49E8BCF641A7DEBFCEFF">
    <w:name w:val="EBF6A7E2606D49E8BCF641A7DEBFCEFF"/>
    <w:rsid w:val="00283068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D989A116591747258C1187F2A02E69FC">
    <w:name w:val="D989A116591747258C1187F2A02E69FC"/>
    <w:rsid w:val="00DC5B81"/>
  </w:style>
  <w:style w:type="paragraph" w:customStyle="1" w:styleId="4982580B441B44439C71B0F7E611F2C8">
    <w:name w:val="4982580B441B44439C71B0F7E611F2C8"/>
    <w:rsid w:val="00DC5B81"/>
  </w:style>
  <w:style w:type="paragraph" w:customStyle="1" w:styleId="C09C358F43E34DD882624906C8F516C6">
    <w:name w:val="C09C358F43E34DD882624906C8F516C6"/>
    <w:rsid w:val="00DC5B81"/>
  </w:style>
  <w:style w:type="paragraph" w:customStyle="1" w:styleId="C41DF9C939244EF8B0D97F81655C40DB">
    <w:name w:val="C41DF9C939244EF8B0D97F81655C40DB"/>
    <w:rsid w:val="00DC5B81"/>
  </w:style>
  <w:style w:type="paragraph" w:customStyle="1" w:styleId="4348C3B21F7B4FBC818B9C3CD4F02891">
    <w:name w:val="4348C3B21F7B4FBC818B9C3CD4F02891"/>
    <w:rsid w:val="00DC5B81"/>
  </w:style>
  <w:style w:type="paragraph" w:customStyle="1" w:styleId="9E2779682A1544CA90F3AB50459A2A92">
    <w:name w:val="9E2779682A1544CA90F3AB50459A2A92"/>
    <w:rsid w:val="00DC5B81"/>
  </w:style>
  <w:style w:type="paragraph" w:customStyle="1" w:styleId="B07320FF20E44F06A3DF534C7B82484D">
    <w:name w:val="B07320FF20E44F06A3DF534C7B82484D"/>
    <w:rsid w:val="00DC5B81"/>
  </w:style>
  <w:style w:type="paragraph" w:customStyle="1" w:styleId="79B9107046E0498E9E9F939800224F2A7">
    <w:name w:val="79B9107046E0498E9E9F939800224F2A7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8">
    <w:name w:val="DC58D8DC659841D0BA49886033214A658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7">
    <w:name w:val="3376464436874A9F9A9E9C034886C76E7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6">
    <w:name w:val="5DA8CED18204440D847CD81F535165E26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1">
    <w:name w:val="D989A116591747258C1187F2A02E69FC1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1">
    <w:name w:val="4982580B441B44439C71B0F7E611F2C81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94F7589B9D4DF79AEDEBFC7176F6FA">
    <w:name w:val="3C94F7589B9D4DF79AEDEBFC7176F6FA"/>
    <w:rsid w:val="00DC5B81"/>
  </w:style>
  <w:style w:type="paragraph" w:customStyle="1" w:styleId="66C8550D2F2641CA9B5A3DBCD50D9A51">
    <w:name w:val="66C8550D2F2641CA9B5A3DBCD50D9A51"/>
    <w:rsid w:val="00DC5B81"/>
  </w:style>
  <w:style w:type="paragraph" w:customStyle="1" w:styleId="DDEB9A088BEE439287FD93139B307719">
    <w:name w:val="DDEB9A088BEE439287FD93139B307719"/>
    <w:rsid w:val="00DC5B81"/>
  </w:style>
  <w:style w:type="paragraph" w:customStyle="1" w:styleId="48DA04A531334F98A9E2186AA6C6D7A1">
    <w:name w:val="48DA04A531334F98A9E2186AA6C6D7A1"/>
    <w:rsid w:val="00DC5B81"/>
  </w:style>
  <w:style w:type="paragraph" w:customStyle="1" w:styleId="79B9107046E0498E9E9F939800224F2A8">
    <w:name w:val="79B9107046E0498E9E9F939800224F2A8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9">
    <w:name w:val="DC58D8DC659841D0BA49886033214A659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8">
    <w:name w:val="3376464436874A9F9A9E9C034886C76E8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7">
    <w:name w:val="5DA8CED18204440D847CD81F535165E27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2">
    <w:name w:val="D989A116591747258C1187F2A02E69FC2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2">
    <w:name w:val="4982580B441B44439C71B0F7E611F2C82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348059075B4631942AB58AA7D23130">
    <w:name w:val="BE348059075B4631942AB58AA7D23130"/>
    <w:rsid w:val="00DC5B81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89B8FB1E7F5E4900A62CDCBAEDD6181E">
    <w:name w:val="89B8FB1E7F5E4900A62CDCBAEDD6181E"/>
    <w:rsid w:val="00DC5B81"/>
  </w:style>
  <w:style w:type="paragraph" w:customStyle="1" w:styleId="F31EEA935D2145E8A9DDD3A55BD8FB0C">
    <w:name w:val="F31EEA935D2145E8A9DDD3A55BD8FB0C"/>
    <w:rsid w:val="00DC5B81"/>
  </w:style>
  <w:style w:type="paragraph" w:customStyle="1" w:styleId="BAFC095FDF1043E2A1AF7A56935F59E8">
    <w:name w:val="BAFC095FDF1043E2A1AF7A56935F59E8"/>
    <w:rsid w:val="00DC5B81"/>
  </w:style>
  <w:style w:type="paragraph" w:customStyle="1" w:styleId="74C6C9487F8341C6B4E103E556589BA5">
    <w:name w:val="74C6C9487F8341C6B4E103E556589BA5"/>
    <w:rsid w:val="00DC5B81"/>
  </w:style>
  <w:style w:type="paragraph" w:customStyle="1" w:styleId="4149F71EA22748A5A4E7A41AAD369F3C">
    <w:name w:val="4149F71EA22748A5A4E7A41AAD369F3C"/>
    <w:rsid w:val="00DC5B81"/>
  </w:style>
  <w:style w:type="paragraph" w:customStyle="1" w:styleId="CDC45F31FB28484EB8CE2A887DC8A35F">
    <w:name w:val="CDC45F31FB28484EB8CE2A887DC8A35F"/>
    <w:rsid w:val="00DC5B81"/>
  </w:style>
  <w:style w:type="paragraph" w:customStyle="1" w:styleId="79B9107046E0498E9E9F939800224F2A9">
    <w:name w:val="79B9107046E0498E9E9F939800224F2A9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58D8DC659841D0BA49886033214A6510">
    <w:name w:val="DC58D8DC659841D0BA49886033214A6510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6464436874A9F9A9E9C034886C76E9">
    <w:name w:val="3376464436874A9F9A9E9C034886C76E9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5DA8CED18204440D847CD81F535165E28">
    <w:name w:val="5DA8CED18204440D847CD81F535165E28"/>
    <w:rsid w:val="00DC5B81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989A116591747258C1187F2A02E69FC3">
    <w:name w:val="D989A116591747258C1187F2A02E69FC3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3">
    <w:name w:val="4982580B441B44439C71B0F7E611F2C83"/>
    <w:rsid w:val="00DC5B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">
    <w:name w:val="DD76EE44FD61424BAFDB5C02CDA3B60D"/>
    <w:rsid w:val="00DC5B81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76B141893DFB46D49115677FC3481D01">
    <w:name w:val="76B141893DFB46D49115677FC3481D01"/>
    <w:rsid w:val="000F79DC"/>
  </w:style>
  <w:style w:type="paragraph" w:customStyle="1" w:styleId="86EFE9F7851A43CEB7C3B2B7813E268A">
    <w:name w:val="86EFE9F7851A43CEB7C3B2B7813E268A"/>
    <w:rsid w:val="000F79DC"/>
  </w:style>
  <w:style w:type="paragraph" w:customStyle="1" w:styleId="C3FF2A17118D4FE783C8C214FEB13F6B">
    <w:name w:val="C3FF2A17118D4FE783C8C214FEB13F6B"/>
    <w:rsid w:val="000F79DC"/>
  </w:style>
  <w:style w:type="paragraph" w:customStyle="1" w:styleId="800AEACA01D84A07ACEE9C4D192A7465">
    <w:name w:val="800AEACA01D84A07ACEE9C4D192A7465"/>
    <w:rsid w:val="000F79DC"/>
  </w:style>
  <w:style w:type="paragraph" w:customStyle="1" w:styleId="101B011D6CB046D295BBA9EE94A33097">
    <w:name w:val="101B011D6CB046D295BBA9EE94A33097"/>
    <w:rsid w:val="000F79DC"/>
  </w:style>
  <w:style w:type="paragraph" w:customStyle="1" w:styleId="F855AAAB49B54C6DB484D07175A7BD16">
    <w:name w:val="F855AAAB49B54C6DB484D07175A7BD16"/>
    <w:rsid w:val="000F79DC"/>
  </w:style>
  <w:style w:type="paragraph" w:customStyle="1" w:styleId="035646566DB442289408CCAE6743FEA0">
    <w:name w:val="035646566DB442289408CCAE6743FEA0"/>
    <w:rsid w:val="000F79DC"/>
  </w:style>
  <w:style w:type="paragraph" w:customStyle="1" w:styleId="1AE9A4B3175F470C8C689F1A84FB938D">
    <w:name w:val="1AE9A4B3175F470C8C689F1A84FB938D"/>
    <w:rsid w:val="007D680B"/>
  </w:style>
  <w:style w:type="paragraph" w:customStyle="1" w:styleId="A45133C2F7B94511A63DF8D1EB33D0CC">
    <w:name w:val="A45133C2F7B94511A63DF8D1EB33D0CC"/>
    <w:rsid w:val="007D680B"/>
  </w:style>
  <w:style w:type="paragraph" w:customStyle="1" w:styleId="0C139E7A639641A69A7C57B493E640B8">
    <w:name w:val="0C139E7A639641A69A7C57B493E640B8"/>
    <w:rsid w:val="007D680B"/>
  </w:style>
  <w:style w:type="paragraph" w:customStyle="1" w:styleId="B2017B6B72A04D518CB1D80340F9CEB2">
    <w:name w:val="B2017B6B72A04D518CB1D80340F9CEB2"/>
    <w:rsid w:val="007D680B"/>
  </w:style>
  <w:style w:type="paragraph" w:customStyle="1" w:styleId="BEB0618E7391427ABCBE8B561CDA3333">
    <w:name w:val="BEB0618E7391427ABCBE8B561CDA3333"/>
    <w:rsid w:val="007D680B"/>
  </w:style>
  <w:style w:type="paragraph" w:customStyle="1" w:styleId="F86F68FDA64D4521A6DC0DC19F65FDFE">
    <w:name w:val="F86F68FDA64D4521A6DC0DC19F65FDFE"/>
    <w:rsid w:val="007D680B"/>
  </w:style>
  <w:style w:type="paragraph" w:customStyle="1" w:styleId="BEB0618E7391427ABCBE8B561CDA33331">
    <w:name w:val="BEB0618E7391427ABCBE8B561CDA33331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1">
    <w:name w:val="F86F68FDA64D4521A6DC0DC19F65FDFE1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4">
    <w:name w:val="D989A116591747258C1187F2A02E69FC4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4">
    <w:name w:val="4982580B441B44439C71B0F7E611F2C84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1">
    <w:name w:val="DD76EE44FD61424BAFDB5C02CDA3B60D1"/>
    <w:rsid w:val="007D680B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BEB0618E7391427ABCBE8B561CDA33332">
    <w:name w:val="BEB0618E7391427ABCBE8B561CDA33332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2">
    <w:name w:val="F86F68FDA64D4521A6DC0DC19F65FDFE2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5">
    <w:name w:val="D989A116591747258C1187F2A02E69FC5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5">
    <w:name w:val="4982580B441B44439C71B0F7E611F2C85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B0618E7391427ABCBE8B561CDA33333">
    <w:name w:val="BEB0618E7391427ABCBE8B561CDA33333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3">
    <w:name w:val="F86F68FDA64D4521A6DC0DC19F65FDFE3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6">
    <w:name w:val="D989A116591747258C1187F2A02E69FC6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6">
    <w:name w:val="4982580B441B44439C71B0F7E611F2C86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B0618E7391427ABCBE8B561CDA33334">
    <w:name w:val="BEB0618E7391427ABCBE8B561CDA33334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4">
    <w:name w:val="F86F68FDA64D4521A6DC0DC19F65FDFE4"/>
    <w:rsid w:val="007D68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989A116591747258C1187F2A02E69FC7">
    <w:name w:val="D989A116591747258C1187F2A02E69FC7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82580B441B44439C71B0F7E611F2C87">
    <w:name w:val="4982580B441B44439C71B0F7E611F2C87"/>
    <w:rsid w:val="007D68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76EE44FD61424BAFDB5C02CDA3B60D2">
    <w:name w:val="DD76EE44FD61424BAFDB5C02CDA3B60D2"/>
    <w:rsid w:val="007D680B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31C848490C67479AB17F8CA39AACF0F2">
    <w:name w:val="31C848490C67479AB17F8CA39AACF0F2"/>
    <w:rsid w:val="007D680B"/>
  </w:style>
  <w:style w:type="paragraph" w:customStyle="1" w:styleId="30ACAB33D13641AE92DF804FA6889139">
    <w:name w:val="30ACAB33D13641AE92DF804FA6889139"/>
    <w:rsid w:val="007D680B"/>
  </w:style>
  <w:style w:type="paragraph" w:customStyle="1" w:styleId="BA38DB4144804E6B9D0B73DE98BB5E63">
    <w:name w:val="BA38DB4144804E6B9D0B73DE98BB5E63"/>
    <w:rsid w:val="007D680B"/>
  </w:style>
  <w:style w:type="paragraph" w:customStyle="1" w:styleId="B2080C7DEB2D451F82AE527C66923160">
    <w:name w:val="B2080C7DEB2D451F82AE527C66923160"/>
    <w:rsid w:val="007D680B"/>
  </w:style>
  <w:style w:type="paragraph" w:customStyle="1" w:styleId="BEB0618E7391427ABCBE8B561CDA33335">
    <w:name w:val="BEB0618E7391427ABCBE8B561CDA33335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5">
    <w:name w:val="F86F68FDA64D4521A6DC0DC19F65FDFE5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1">
    <w:name w:val="BA38DB4144804E6B9D0B73DE98BB5E631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1">
    <w:name w:val="B2080C7DEB2D451F82AE527C669231601"/>
    <w:rsid w:val="00C64235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D76EE44FD61424BAFDB5C02CDA3B60D3">
    <w:name w:val="DD76EE44FD61424BAFDB5C02CDA3B60D3"/>
    <w:rsid w:val="00C64235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EF6B1AB2EEC7431780011741E6AF80AD">
    <w:name w:val="EF6B1AB2EEC7431780011741E6AF80AD"/>
    <w:rsid w:val="00121D18"/>
  </w:style>
  <w:style w:type="paragraph" w:customStyle="1" w:styleId="FormularEingabetext">
    <w:name w:val="Formular: Eingabetext"/>
    <w:basedOn w:val="Standard"/>
    <w:uiPriority w:val="19"/>
    <w:qFormat/>
    <w:rsid w:val="00176E1F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EF6B1AB2EEC7431780011741E6AF80AD1">
    <w:name w:val="EF6B1AB2EEC7431780011741E6AF80AD1"/>
    <w:rsid w:val="00121D18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6">
    <w:name w:val="BEB0618E7391427ABCBE8B561CDA33336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6">
    <w:name w:val="F86F68FDA64D4521A6DC0DC19F65FDFE6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2">
    <w:name w:val="BA38DB4144804E6B9D0B73DE98BB5E632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2">
    <w:name w:val="B2080C7DEB2D451F82AE527C669231602"/>
    <w:rsid w:val="00121D1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D76EE44FD61424BAFDB5C02CDA3B60D4">
    <w:name w:val="DD76EE44FD61424BAFDB5C02CDA3B60D4"/>
    <w:rsid w:val="00121D18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8D337B7326BD460C9F0F7EFD8A5E5CDB">
    <w:name w:val="8D337B7326BD460C9F0F7EFD8A5E5CDB"/>
    <w:rsid w:val="00335B1C"/>
  </w:style>
  <w:style w:type="paragraph" w:customStyle="1" w:styleId="EF6B1AB2EEC7431780011741E6AF80AD2">
    <w:name w:val="EF6B1AB2EEC7431780011741E6AF80AD2"/>
    <w:rsid w:val="00335B1C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BEB0618E7391427ABCBE8B561CDA33337">
    <w:name w:val="BEB0618E7391427ABCBE8B561CDA33337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6F68FDA64D4521A6DC0DC19F65FDFE7">
    <w:name w:val="F86F68FDA64D4521A6DC0DC19F65FDFE7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A38DB4144804E6B9D0B73DE98BB5E633">
    <w:name w:val="BA38DB4144804E6B9D0B73DE98BB5E633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2080C7DEB2D451F82AE527C669231603">
    <w:name w:val="B2080C7DEB2D451F82AE527C669231603"/>
    <w:rsid w:val="00335B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D337B7326BD460C9F0F7EFD8A5E5CDB1">
    <w:name w:val="8D337B7326BD460C9F0F7EFD8A5E5CDB1"/>
    <w:rsid w:val="00335B1C"/>
    <w:pPr>
      <w:spacing w:after="0" w:line="215" w:lineRule="atLeast"/>
      <w:ind w:left="112"/>
    </w:pPr>
    <w:rPr>
      <w:rFonts w:eastAsiaTheme="minorHAnsi" w:cs="font1482"/>
      <w:spacing w:val="2"/>
      <w:sz w:val="17"/>
      <w:lang w:eastAsia="en-US"/>
    </w:rPr>
  </w:style>
  <w:style w:type="paragraph" w:customStyle="1" w:styleId="DD76EE44FD61424BAFDB5C02CDA3B60D5">
    <w:name w:val="DD76EE44FD61424BAFDB5C02CDA3B60D5"/>
    <w:rsid w:val="00335B1C"/>
    <w:pPr>
      <w:spacing w:after="0" w:line="162" w:lineRule="atLeast"/>
    </w:pPr>
    <w:rPr>
      <w:rFonts w:eastAsiaTheme="minorHAnsi" w:cs="font1482"/>
      <w:spacing w:val="2"/>
      <w:sz w:val="13"/>
      <w:lang w:val="en-US" w:eastAsia="en-US"/>
    </w:rPr>
  </w:style>
  <w:style w:type="paragraph" w:customStyle="1" w:styleId="344A29284B6C485EB182FF409D98A774">
    <w:name w:val="344A29284B6C485EB182FF409D98A774"/>
    <w:rsid w:val="00176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89D8D10-EEA8-4C42-A233-3DD3ED60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2023-12-07T10:46:00Z</dcterms:created>
  <dcterms:modified xsi:type="dcterms:W3CDTF">2023-12-07T10:46:00Z</dcterms:modified>
</cp:coreProperties>
</file>