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6522" w:rsidRPr="00336989" w:rsidRDefault="00C13742" w:rsidP="005D05F7">
      <w:pPr>
        <w:pStyle w:val="Titel"/>
        <w:spacing w:before="40"/>
      </w:pPr>
      <w:sdt>
        <w:sdtPr>
          <w:rPr>
            <w:b/>
            <w:sz w:val="24"/>
            <w:szCs w:val="24"/>
          </w:r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AB36D5" w:rsidRPr="00AB36D5">
            <w:rPr>
              <w:b/>
              <w:sz w:val="24"/>
              <w:szCs w:val="24"/>
            </w:rPr>
            <w:t xml:space="preserve">Ermächtigung </w:t>
          </w:r>
          <w:r w:rsidR="00AB36D5">
            <w:rPr>
              <w:b/>
              <w:sz w:val="24"/>
              <w:szCs w:val="24"/>
            </w:rPr>
            <w:t>für den Informationsaustausch</w:t>
          </w:r>
        </w:sdtContent>
      </w:sdt>
    </w:p>
    <w:p w:rsidR="00100C4D" w:rsidRDefault="00C13742" w:rsidP="008C1FDF"/>
    <w:p w:rsidR="00AB36D5" w:rsidRPr="00AC57B4" w:rsidRDefault="00AB36D5" w:rsidP="00AB36D5">
      <w:pPr>
        <w:tabs>
          <w:tab w:val="left" w:pos="426"/>
          <w:tab w:val="left" w:pos="709"/>
        </w:tabs>
        <w:jc w:val="both"/>
        <w:rPr>
          <w:lang w:val="de-DE"/>
        </w:rPr>
      </w:pPr>
      <w:r w:rsidRPr="00AC57B4">
        <w:rPr>
          <w:lang w:val="de-DE"/>
        </w:rPr>
        <w:t>Mit der Unterzeichnung dieses Fo</w:t>
      </w:r>
      <w:r w:rsidR="00BD1034" w:rsidRPr="00AC57B4">
        <w:rPr>
          <w:lang w:val="de-DE"/>
        </w:rPr>
        <w:t>rmulars ermächtigen Sie die HR-Beraterin, den HR-</w:t>
      </w:r>
      <w:r w:rsidRPr="00AC57B4">
        <w:rPr>
          <w:lang w:val="de-DE"/>
        </w:rPr>
        <w:t>Berater und deren aufgeführte Stellvertretung mündlich oder schriftlich bei den unten aufgeführten Stellen die notwen</w:t>
      </w:r>
      <w:r w:rsidR="00BD1034" w:rsidRPr="00AC57B4">
        <w:rPr>
          <w:lang w:val="de-DE"/>
        </w:rPr>
        <w:t>d</w:t>
      </w:r>
      <w:r w:rsidRPr="00AC57B4">
        <w:rPr>
          <w:lang w:val="de-DE"/>
        </w:rPr>
        <w:t xml:space="preserve">igen Informationen einzuholen, um Sie in Ihrer Eingliederung professionell zu unterstützen. </w:t>
      </w:r>
    </w:p>
    <w:p w:rsidR="008D7586" w:rsidRPr="00AC57B4" w:rsidRDefault="008D7586" w:rsidP="00AB36D5">
      <w:pPr>
        <w:tabs>
          <w:tab w:val="left" w:pos="426"/>
          <w:tab w:val="left" w:pos="709"/>
        </w:tabs>
        <w:jc w:val="both"/>
        <w:rPr>
          <w:sz w:val="22"/>
          <w:lang w:val="de-DE"/>
        </w:rPr>
      </w:pPr>
    </w:p>
    <w:p w:rsidR="00AB36D5" w:rsidRDefault="00AB36D5" w:rsidP="00AB36D5">
      <w:pPr>
        <w:tabs>
          <w:tab w:val="left" w:pos="426"/>
          <w:tab w:val="left" w:pos="709"/>
        </w:tabs>
        <w:jc w:val="both"/>
        <w:rPr>
          <w:lang w:val="de-DE"/>
        </w:rPr>
      </w:pPr>
      <w:r w:rsidRPr="00AC57B4">
        <w:rPr>
          <w:lang w:val="de-DE"/>
        </w:rPr>
        <w:t>Bei einer Fallübergabe an das betrie</w:t>
      </w:r>
      <w:r w:rsidR="008D7586" w:rsidRPr="00AC57B4">
        <w:rPr>
          <w:lang w:val="de-DE"/>
        </w:rPr>
        <w:t xml:space="preserve">bliche Eingliederungsmanagement des Personalamts </w:t>
      </w:r>
      <w:r w:rsidRPr="00AC57B4">
        <w:rPr>
          <w:lang w:val="de-DE"/>
        </w:rPr>
        <w:t>(BEM) ermächtigen Sie zusätzlich die BEM Beraterin, den BEM Berater bei den aufgeführten Stellen die notwendigen Informationen einzuholen.</w:t>
      </w:r>
    </w:p>
    <w:p w:rsidR="00AB36D5" w:rsidRDefault="00AB36D5" w:rsidP="00AB36D5">
      <w:pPr>
        <w:rPr>
          <w:smallCaps/>
          <w:sz w:val="24"/>
          <w:szCs w:val="24"/>
          <w:lang w:val="de-DE"/>
        </w:rPr>
      </w:pPr>
    </w:p>
    <w:p w:rsidR="00AB36D5" w:rsidRDefault="00AB36D5" w:rsidP="00AB36D5">
      <w:pPr>
        <w:rPr>
          <w:b/>
          <w:sz w:val="22"/>
        </w:rPr>
      </w:pPr>
      <w:r>
        <w:rPr>
          <w:b/>
        </w:rPr>
        <w:t xml:space="preserve">Mitarbeiterin oder Mitarbeiter </w:t>
      </w:r>
    </w:p>
    <w:p w:rsidR="00AB36D5" w:rsidRDefault="00AB36D5" w:rsidP="00AB36D5">
      <w:pPr>
        <w:rPr>
          <w:b/>
          <w:smallCaps/>
          <w:sz w:val="12"/>
          <w:szCs w:val="12"/>
        </w:rPr>
      </w:pPr>
    </w:p>
    <w:tbl>
      <w:tblPr>
        <w:tblW w:w="959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866"/>
        <w:gridCol w:w="1134"/>
        <w:gridCol w:w="3021"/>
      </w:tblGrid>
      <w:tr w:rsidR="00AB36D5" w:rsidTr="00F462C2">
        <w:trPr>
          <w:trHeight w:hRule="exact" w:val="439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36D5" w:rsidRPr="00F462C2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AB36D5" w:rsidTr="00F462C2">
        <w:trPr>
          <w:trHeight w:hRule="exact" w:val="439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Geburtsdatum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Pr="00F462C2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B71A15" w:rsidP="00B71A15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 </w:t>
            </w:r>
            <w:r w:rsidR="00AB36D5">
              <w:rPr>
                <w:sz w:val="18"/>
                <w:szCs w:val="18"/>
              </w:rPr>
              <w:t>Pers.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36D5" w:rsidRPr="00F462C2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AB36D5" w:rsidTr="00F462C2">
        <w:trPr>
          <w:trHeight w:hRule="exact" w:val="439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AHV. NR.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C37C22" w:rsidTr="00DE3EBA">
        <w:trPr>
          <w:trHeight w:hRule="exact" w:val="439"/>
        </w:trPr>
        <w:tc>
          <w:tcPr>
            <w:tcW w:w="1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7C22" w:rsidRDefault="00C37C22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2" w:rsidRDefault="00C37C22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2" w:rsidRDefault="00C37C22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C22" w:rsidRDefault="00C37C22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AB36D5" w:rsidRDefault="00AB36D5" w:rsidP="00AB36D5">
      <w:pPr>
        <w:tabs>
          <w:tab w:val="left" w:pos="426"/>
        </w:tabs>
        <w:rPr>
          <w:lang w:val="de-DE"/>
        </w:rPr>
      </w:pPr>
    </w:p>
    <w:p w:rsidR="00AB36D5" w:rsidRDefault="00AB36D5" w:rsidP="00AB36D5">
      <w:pPr>
        <w:tabs>
          <w:tab w:val="left" w:pos="426"/>
        </w:tabs>
        <w:rPr>
          <w:lang w:val="de-DE"/>
        </w:rPr>
      </w:pPr>
    </w:p>
    <w:p w:rsidR="00AB36D5" w:rsidRDefault="00AB36D5" w:rsidP="00AB36D5">
      <w:pPr>
        <w:tabs>
          <w:tab w:val="left" w:pos="426"/>
        </w:tabs>
        <w:rPr>
          <w:lang w:val="de-DE"/>
        </w:rPr>
      </w:pPr>
      <w:r w:rsidRPr="008D7586">
        <w:rPr>
          <w:lang w:val="de-DE"/>
        </w:rPr>
        <w:t>Hiermit berechtige ich die/den aufgeführte/n HR- Berater/in, sowie die/den aufgeführte BEM Berater/in</w:t>
      </w:r>
      <w:r>
        <w:rPr>
          <w:lang w:val="de-DE"/>
        </w:rPr>
        <w:t xml:space="preserve"> </w:t>
      </w:r>
    </w:p>
    <w:p w:rsidR="00AB36D5" w:rsidRDefault="00AB36D5" w:rsidP="00AB36D5">
      <w:pPr>
        <w:tabs>
          <w:tab w:val="left" w:pos="426"/>
        </w:tabs>
        <w:rPr>
          <w:lang w:val="de-DE"/>
        </w:rPr>
      </w:pPr>
    </w:p>
    <w:p w:rsidR="00AB36D5" w:rsidRDefault="00AB36D5" w:rsidP="00AB36D5">
      <w:pPr>
        <w:rPr>
          <w:b/>
        </w:rPr>
      </w:pPr>
      <w:r>
        <w:rPr>
          <w:b/>
        </w:rPr>
        <w:t>HR-Berater</w:t>
      </w:r>
      <w:r w:rsidR="00FE4C11">
        <w:rPr>
          <w:b/>
        </w:rPr>
        <w:t>/i</w:t>
      </w:r>
      <w:r>
        <w:rPr>
          <w:b/>
        </w:rPr>
        <w:t xml:space="preserve">n </w:t>
      </w:r>
    </w:p>
    <w:p w:rsidR="00AB36D5" w:rsidRDefault="00AB36D5" w:rsidP="00AB36D5">
      <w:pPr>
        <w:rPr>
          <w:b/>
          <w:smallCaps/>
          <w:sz w:val="12"/>
          <w:szCs w:val="12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191"/>
        <w:gridCol w:w="3061"/>
      </w:tblGrid>
      <w:tr w:rsidR="00AB36D5" w:rsidTr="00AB36D5">
        <w:trPr>
          <w:trHeight w:hRule="exact" w:val="449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6D5" w:rsidRDefault="00AB36D5" w:rsidP="00AB36D5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AB36D5" w:rsidTr="00AB36D5">
        <w:trPr>
          <w:trHeight w:hRule="exact" w:val="449"/>
        </w:trPr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14258C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AB36D5" w:rsidRDefault="00AB36D5" w:rsidP="00AB36D5">
      <w:pPr>
        <w:tabs>
          <w:tab w:val="left" w:pos="426"/>
        </w:tabs>
        <w:rPr>
          <w:sz w:val="22"/>
          <w:lang w:val="de-DE" w:eastAsia="en-GB"/>
        </w:rPr>
      </w:pPr>
    </w:p>
    <w:p w:rsidR="00AB36D5" w:rsidRDefault="00AB36D5" w:rsidP="00AB36D5">
      <w:pPr>
        <w:rPr>
          <w:b/>
        </w:rPr>
      </w:pPr>
      <w:r>
        <w:rPr>
          <w:b/>
        </w:rPr>
        <w:t>Stellvertretung HR-Berater</w:t>
      </w:r>
      <w:r w:rsidR="00FE4C11">
        <w:rPr>
          <w:b/>
        </w:rPr>
        <w:t>/i</w:t>
      </w:r>
      <w:r>
        <w:rPr>
          <w:b/>
        </w:rPr>
        <w:t>n</w:t>
      </w:r>
    </w:p>
    <w:p w:rsidR="00AB36D5" w:rsidRDefault="00AB36D5" w:rsidP="00AB36D5">
      <w:pPr>
        <w:rPr>
          <w:b/>
          <w:smallCaps/>
          <w:sz w:val="12"/>
          <w:szCs w:val="12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191"/>
        <w:gridCol w:w="3061"/>
      </w:tblGrid>
      <w:tr w:rsidR="00FE4C11" w:rsidTr="003A4353">
        <w:trPr>
          <w:trHeight w:hRule="exact" w:val="449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FE4C11" w:rsidTr="003A4353">
        <w:trPr>
          <w:trHeight w:hRule="exact" w:val="449"/>
        </w:trPr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AB36D5" w:rsidRDefault="00AB36D5" w:rsidP="00AB36D5">
      <w:pPr>
        <w:tabs>
          <w:tab w:val="left" w:pos="426"/>
        </w:tabs>
        <w:spacing w:line="360" w:lineRule="auto"/>
        <w:rPr>
          <w:b/>
        </w:rPr>
      </w:pPr>
    </w:p>
    <w:p w:rsidR="00AB36D5" w:rsidRPr="008D7586" w:rsidRDefault="00AB36D5" w:rsidP="00AB36D5">
      <w:pPr>
        <w:rPr>
          <w:b/>
        </w:rPr>
      </w:pPr>
      <w:r w:rsidRPr="008D7586">
        <w:rPr>
          <w:b/>
        </w:rPr>
        <w:t>BEM-Berater</w:t>
      </w:r>
      <w:r w:rsidR="00FE4C11" w:rsidRPr="008D7586">
        <w:rPr>
          <w:b/>
        </w:rPr>
        <w:t>/i</w:t>
      </w:r>
      <w:r w:rsidRPr="008D7586">
        <w:rPr>
          <w:b/>
        </w:rPr>
        <w:t xml:space="preserve">n </w:t>
      </w:r>
    </w:p>
    <w:p w:rsidR="00AB36D5" w:rsidRPr="008D7586" w:rsidRDefault="00AB36D5" w:rsidP="00AB36D5">
      <w:pPr>
        <w:rPr>
          <w:b/>
          <w:smallCaps/>
          <w:sz w:val="12"/>
          <w:szCs w:val="12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3814"/>
        <w:gridCol w:w="1191"/>
        <w:gridCol w:w="3061"/>
      </w:tblGrid>
      <w:tr w:rsidR="00FE4C11" w:rsidRPr="008D7586" w:rsidTr="003A4353">
        <w:trPr>
          <w:trHeight w:hRule="exact" w:val="449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 w:rsidRPr="008D7586">
              <w:rPr>
                <w:sz w:val="18"/>
                <w:szCs w:val="18"/>
              </w:rPr>
              <w:t>Name, Vorname</w:t>
            </w:r>
          </w:p>
        </w:tc>
        <w:tc>
          <w:tcPr>
            <w:tcW w:w="3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 w:rsidRPr="008D7586">
              <w:rPr>
                <w:sz w:val="18"/>
                <w:szCs w:val="18"/>
              </w:rPr>
              <w:t xml:space="preserve">Adresse 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FE4C11" w:rsidTr="003A4353">
        <w:trPr>
          <w:trHeight w:hRule="exact" w:val="449"/>
        </w:trPr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 w:rsidRPr="008D7586">
              <w:rPr>
                <w:sz w:val="18"/>
                <w:szCs w:val="18"/>
              </w:rPr>
              <w:t>E-Mail-Adresse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Pr="008D7586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 w:rsidRPr="008D7586">
              <w:rPr>
                <w:sz w:val="18"/>
                <w:szCs w:val="18"/>
              </w:rPr>
              <w:t>Telefon-Nr.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FE4C11" w:rsidRDefault="00FE4C11" w:rsidP="00AB36D5">
      <w:pPr>
        <w:rPr>
          <w:b/>
          <w:smallCaps/>
          <w:sz w:val="12"/>
          <w:szCs w:val="12"/>
        </w:rPr>
      </w:pPr>
    </w:p>
    <w:p w:rsidR="00AB36D5" w:rsidRDefault="00AB36D5" w:rsidP="00AB36D5">
      <w:pPr>
        <w:tabs>
          <w:tab w:val="left" w:pos="426"/>
        </w:tabs>
        <w:rPr>
          <w:sz w:val="22"/>
          <w:lang w:val="de-DE" w:eastAsia="en-GB"/>
        </w:rPr>
      </w:pPr>
    </w:p>
    <w:p w:rsidR="00AB36D5" w:rsidRDefault="00AC57B4" w:rsidP="00AB36D5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>b</w:t>
      </w:r>
      <w:r w:rsidR="00AB36D5">
        <w:rPr>
          <w:b/>
        </w:rPr>
        <w:t>ei folgenden Versicherungen</w:t>
      </w:r>
    </w:p>
    <w:p w:rsidR="00AB36D5" w:rsidRDefault="00AB36D5" w:rsidP="00AB36D5">
      <w:pPr>
        <w:tabs>
          <w:tab w:val="left" w:pos="426"/>
          <w:tab w:val="left" w:pos="709"/>
        </w:tabs>
        <w:spacing w:line="360" w:lineRule="auto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der Schweizerische Unfallversicherungsanstalt (SUVA)</w:t>
      </w:r>
    </w:p>
    <w:p w:rsidR="00AB36D5" w:rsidRDefault="00AB36D5" w:rsidP="00AB36D5">
      <w:pPr>
        <w:tabs>
          <w:tab w:val="left" w:pos="426"/>
          <w:tab w:val="left" w:pos="709"/>
        </w:tabs>
        <w:spacing w:line="360" w:lineRule="auto"/>
        <w:rPr>
          <w:lang w:val="de-DE"/>
        </w:rPr>
      </w:pPr>
      <w:r>
        <w:rPr>
          <w:lang w:val="de-DE"/>
        </w:rPr>
        <w:t xml:space="preserve">- </w:t>
      </w:r>
      <w:r>
        <w:rPr>
          <w:lang w:val="de-DE"/>
        </w:rPr>
        <w:tab/>
        <w:t xml:space="preserve">der Unfallversicherung (VISANA) </w:t>
      </w:r>
    </w:p>
    <w:p w:rsidR="00AB36D5" w:rsidRDefault="00AB36D5" w:rsidP="00AB36D5">
      <w:pPr>
        <w:tabs>
          <w:tab w:val="left" w:pos="426"/>
          <w:tab w:val="left" w:pos="709"/>
        </w:tabs>
        <w:spacing w:line="360" w:lineRule="auto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>der Militärversicherung (seit 2005 durch die SUVA geführt)</w:t>
      </w:r>
    </w:p>
    <w:p w:rsidR="00AB36D5" w:rsidRDefault="00AB36D5" w:rsidP="00AB36D5">
      <w:pPr>
        <w:tabs>
          <w:tab w:val="left" w:pos="426"/>
          <w:tab w:val="left" w:pos="709"/>
        </w:tabs>
        <w:spacing w:line="360" w:lineRule="auto"/>
        <w:rPr>
          <w:lang w:val="de-DE"/>
        </w:rPr>
      </w:pPr>
      <w:r>
        <w:rPr>
          <w:lang w:val="de-DE"/>
        </w:rPr>
        <w:t>-</w:t>
      </w:r>
      <w:r>
        <w:rPr>
          <w:lang w:val="de-DE"/>
        </w:rPr>
        <w:tab/>
        <w:t xml:space="preserve">der Invalidenversicherung (IV) </w:t>
      </w:r>
      <w:r w:rsidR="0059108D">
        <w:rPr>
          <w:lang w:val="de-DE"/>
        </w:rPr>
        <w:t xml:space="preserve">Ihres Wohnkantons </w:t>
      </w:r>
      <w:r>
        <w:rPr>
          <w:lang w:val="de-DE"/>
        </w:rPr>
        <w:t>und der zuständigen Ausgleichskasse</w:t>
      </w:r>
    </w:p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lang w:val="de-DE"/>
        </w:rPr>
      </w:pPr>
    </w:p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lang w:val="de-DE"/>
        </w:rPr>
      </w:pPr>
    </w:p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de-DE"/>
        </w:rPr>
      </w:pPr>
      <w:r>
        <w:rPr>
          <w:b/>
          <w:lang w:val="de-DE"/>
        </w:rPr>
        <w:t>sowie bei folgenden Ärzten</w:t>
      </w:r>
      <w:r w:rsidR="00050831">
        <w:rPr>
          <w:b/>
          <w:lang w:val="de-DE"/>
        </w:rPr>
        <w:t>, Ärztinnen</w:t>
      </w:r>
    </w:p>
    <w:p w:rsidR="00DF00DC" w:rsidRPr="00DF00DC" w:rsidRDefault="00DF00DC" w:rsidP="00AB36D5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de-DE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3804"/>
        <w:gridCol w:w="1332"/>
        <w:gridCol w:w="2910"/>
      </w:tblGrid>
      <w:tr w:rsidR="00AB36D5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0C42BC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AB36D5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FE4C11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14258C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b/>
          <w:sz w:val="22"/>
          <w:lang w:val="de-DE" w:eastAsia="en-GB"/>
        </w:rPr>
      </w:pPr>
    </w:p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b/>
          <w:lang w:val="de-DE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3804"/>
        <w:gridCol w:w="1332"/>
        <w:gridCol w:w="2910"/>
      </w:tblGrid>
      <w:tr w:rsidR="00AB36D5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0C42BC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AB36D5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6D5" w:rsidRDefault="00AB36D5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FE4C11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11" w:rsidRDefault="00FE4C11" w:rsidP="003A4353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AB36D5" w:rsidRDefault="00AB36D5" w:rsidP="00AB36D5">
      <w:pPr>
        <w:tabs>
          <w:tab w:val="left" w:pos="426"/>
          <w:tab w:val="left" w:pos="709"/>
        </w:tabs>
        <w:spacing w:line="260" w:lineRule="exact"/>
        <w:rPr>
          <w:b/>
          <w:sz w:val="22"/>
          <w:lang w:val="de-DE" w:eastAsia="en-GB"/>
        </w:rPr>
      </w:pPr>
    </w:p>
    <w:p w:rsidR="000C42BC" w:rsidRDefault="000C42BC" w:rsidP="000C42BC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de-DE"/>
        </w:rPr>
      </w:pPr>
      <w:r>
        <w:rPr>
          <w:b/>
          <w:lang w:val="de-DE"/>
        </w:rPr>
        <w:t>sowie weiteren involvierten Personen</w:t>
      </w:r>
    </w:p>
    <w:p w:rsidR="00DF00DC" w:rsidRPr="00DF00DC" w:rsidRDefault="00DF00DC" w:rsidP="000C42BC">
      <w:pPr>
        <w:tabs>
          <w:tab w:val="left" w:pos="426"/>
          <w:tab w:val="left" w:pos="709"/>
        </w:tabs>
        <w:spacing w:line="260" w:lineRule="exact"/>
        <w:rPr>
          <w:b/>
          <w:sz w:val="12"/>
          <w:szCs w:val="12"/>
          <w:lang w:val="de-DE"/>
        </w:rPr>
      </w:pPr>
    </w:p>
    <w:tbl>
      <w:tblPr>
        <w:tblW w:w="962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3804"/>
        <w:gridCol w:w="1332"/>
        <w:gridCol w:w="2910"/>
      </w:tblGrid>
      <w:tr w:rsidR="000C42BC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50831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050831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Default="00050831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Default="00050831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31" w:rsidRDefault="00050831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0C42BC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  <w:tr w:rsidR="000C42BC" w:rsidTr="00F462C2">
        <w:trPr>
          <w:trHeight w:hRule="exact" w:val="43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0C42BC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2BC" w:rsidRDefault="000C42BC" w:rsidP="00503AA4">
            <w:pPr>
              <w:spacing w:before="120" w:after="120" w:line="360" w:lineRule="auto"/>
              <w:outlineLvl w:val="4"/>
              <w:rPr>
                <w:sz w:val="18"/>
                <w:szCs w:val="18"/>
              </w:rPr>
            </w:pPr>
          </w:p>
        </w:tc>
      </w:tr>
    </w:tbl>
    <w:p w:rsidR="000C42BC" w:rsidRDefault="000C42BC" w:rsidP="00AB36D5">
      <w:pPr>
        <w:tabs>
          <w:tab w:val="left" w:pos="426"/>
          <w:tab w:val="left" w:pos="709"/>
        </w:tabs>
        <w:spacing w:line="260" w:lineRule="exact"/>
        <w:rPr>
          <w:b/>
          <w:sz w:val="22"/>
          <w:lang w:val="de-DE" w:eastAsia="en-GB"/>
        </w:rPr>
      </w:pPr>
    </w:p>
    <w:p w:rsidR="00AB36D5" w:rsidRDefault="00AB36D5" w:rsidP="00AB36D5">
      <w:pPr>
        <w:rPr>
          <w:sz w:val="12"/>
          <w:szCs w:val="12"/>
          <w:lang w:val="de-DE"/>
        </w:rPr>
      </w:pPr>
    </w:p>
    <w:p w:rsidR="00AB36D5" w:rsidRDefault="00AB36D5" w:rsidP="00AB36D5">
      <w:pPr>
        <w:tabs>
          <w:tab w:val="left" w:pos="426"/>
          <w:tab w:val="left" w:pos="709"/>
        </w:tabs>
        <w:rPr>
          <w:b/>
          <w:sz w:val="22"/>
          <w:lang w:val="de-DE"/>
        </w:rPr>
      </w:pPr>
      <w:r>
        <w:rPr>
          <w:b/>
          <w:lang w:val="de-DE"/>
        </w:rPr>
        <w:t xml:space="preserve">mündlich oder schriftlich </w:t>
      </w:r>
      <w:r w:rsidRPr="00FE4C11">
        <w:rPr>
          <w:b/>
        </w:rPr>
        <w:t>aus</w:t>
      </w:r>
      <w:r w:rsidR="00FE4C11" w:rsidRPr="00FE4C11">
        <w:rPr>
          <w:b/>
        </w:rPr>
        <w:t>s</w:t>
      </w:r>
      <w:r w:rsidRPr="00FE4C11">
        <w:rPr>
          <w:b/>
        </w:rPr>
        <w:t>chliesslich</w:t>
      </w:r>
      <w:r>
        <w:rPr>
          <w:b/>
          <w:lang w:val="de-DE"/>
        </w:rPr>
        <w:t xml:space="preserve"> die Auskünfte einzuholen, welche im Zusammenha</w:t>
      </w:r>
      <w:r w:rsidR="0042320F">
        <w:rPr>
          <w:b/>
          <w:lang w:val="de-DE"/>
        </w:rPr>
        <w:t>ng mit meiner beruflichen E</w:t>
      </w:r>
      <w:r>
        <w:rPr>
          <w:b/>
          <w:lang w:val="de-DE"/>
        </w:rPr>
        <w:t xml:space="preserve">ingliederung relevant sind. </w:t>
      </w:r>
    </w:p>
    <w:p w:rsidR="00AB36D5" w:rsidRDefault="00AB36D5" w:rsidP="00AB36D5">
      <w:pPr>
        <w:tabs>
          <w:tab w:val="left" w:pos="426"/>
          <w:tab w:val="left" w:pos="709"/>
        </w:tabs>
        <w:rPr>
          <w:lang w:val="de-DE"/>
        </w:rPr>
      </w:pPr>
    </w:p>
    <w:p w:rsidR="00AB36D5" w:rsidRDefault="00AB36D5" w:rsidP="00AB36D5">
      <w:pPr>
        <w:tabs>
          <w:tab w:val="left" w:pos="426"/>
          <w:tab w:val="left" w:pos="709"/>
        </w:tabs>
        <w:rPr>
          <w:lang w:val="de-DE"/>
        </w:rPr>
      </w:pPr>
      <w:r>
        <w:rPr>
          <w:lang w:val="de-DE"/>
        </w:rPr>
        <w:t>Im Umfang der vorliegenden Ermächtigung entbinde ich die genannten Versicherungen und die genannten Ärzte</w:t>
      </w:r>
      <w:r w:rsidR="00050831">
        <w:rPr>
          <w:lang w:val="de-DE"/>
        </w:rPr>
        <w:t>, Ärztinnen sowie weitere involvierte Personen</w:t>
      </w:r>
      <w:r>
        <w:rPr>
          <w:lang w:val="de-DE"/>
        </w:rPr>
        <w:t xml:space="preserve"> von der gesetzlichen oder vertraglichen Schweige- und Geheimhaltungspflicht.</w:t>
      </w:r>
    </w:p>
    <w:p w:rsidR="00AB36D5" w:rsidRPr="00FE4C11" w:rsidRDefault="00AB36D5" w:rsidP="00AB36D5">
      <w:pPr>
        <w:rPr>
          <w:lang w:val="de-DE"/>
        </w:rPr>
      </w:pPr>
    </w:p>
    <w:p w:rsidR="00AB36D5" w:rsidRDefault="00AB36D5" w:rsidP="00AB36D5"/>
    <w:p w:rsidR="00AB36D5" w:rsidRDefault="00AB36D5" w:rsidP="00AB36D5">
      <w:pPr>
        <w:tabs>
          <w:tab w:val="left" w:pos="426"/>
        </w:tabs>
        <w:rPr>
          <w:b/>
          <w:lang w:val="de-DE"/>
        </w:rPr>
      </w:pPr>
      <w:r>
        <w:rPr>
          <w:b/>
          <w:lang w:val="de-DE"/>
        </w:rPr>
        <w:t>Zweckgebundenheit und Datenschutz</w:t>
      </w:r>
    </w:p>
    <w:p w:rsidR="00AB36D5" w:rsidRDefault="00AB36D5" w:rsidP="00AB36D5">
      <w:pPr>
        <w:tabs>
          <w:tab w:val="left" w:pos="426"/>
        </w:tabs>
        <w:rPr>
          <w:lang w:val="de-DE"/>
        </w:rPr>
      </w:pPr>
      <w:r>
        <w:rPr>
          <w:lang w:val="de-DE"/>
        </w:rPr>
        <w:t xml:space="preserve">Diese Ermächtigung ist nur </w:t>
      </w:r>
      <w:r>
        <w:rPr>
          <w:szCs w:val="24"/>
          <w:lang w:eastAsia="de-DE"/>
        </w:rPr>
        <w:t xml:space="preserve">für die aktuelle Situation gültig. Sie dient </w:t>
      </w:r>
      <w:r>
        <w:rPr>
          <w:lang w:val="de-DE"/>
        </w:rPr>
        <w:t>einzig d</w:t>
      </w:r>
      <w:r w:rsidR="00FE4C11">
        <w:rPr>
          <w:lang w:val="de-DE"/>
        </w:rPr>
        <w:t>er Unterstützung bei der E</w:t>
      </w:r>
      <w:r>
        <w:rPr>
          <w:lang w:val="de-DE"/>
        </w:rPr>
        <w:t xml:space="preserve">ingliederung. Die Daten dürfen zu keinem anderen Zweck verwendet werden. </w:t>
      </w:r>
    </w:p>
    <w:p w:rsidR="00AB36D5" w:rsidRDefault="00AB36D5" w:rsidP="00AB36D5">
      <w:pPr>
        <w:tabs>
          <w:tab w:val="left" w:pos="426"/>
        </w:tabs>
        <w:rPr>
          <w:lang w:val="de-DE"/>
        </w:rPr>
      </w:pPr>
    </w:p>
    <w:p w:rsidR="00AB36D5" w:rsidRDefault="00AB36D5" w:rsidP="00AB36D5"/>
    <w:p w:rsidR="00AB36D5" w:rsidRDefault="00AB36D5" w:rsidP="00AB36D5"/>
    <w:p w:rsidR="00AB36D5" w:rsidRDefault="00AB36D5" w:rsidP="00AB36D5">
      <w:pPr>
        <w:tabs>
          <w:tab w:val="left" w:pos="426"/>
        </w:tabs>
        <w:rPr>
          <w:b/>
        </w:rPr>
      </w:pPr>
      <w:r>
        <w:rPr>
          <w:b/>
        </w:rPr>
        <w:t>Unterschrift Mitarbeiter-/In</w:t>
      </w:r>
    </w:p>
    <w:p w:rsidR="00AB36D5" w:rsidRDefault="00AB36D5" w:rsidP="00AB36D5">
      <w:pPr>
        <w:tabs>
          <w:tab w:val="left" w:pos="426"/>
        </w:tabs>
        <w:rPr>
          <w:b/>
        </w:rPr>
      </w:pPr>
    </w:p>
    <w:p w:rsidR="00AB36D5" w:rsidRDefault="00AB36D5" w:rsidP="00AB36D5">
      <w:pPr>
        <w:tabs>
          <w:tab w:val="left" w:pos="426"/>
        </w:tabs>
        <w:rPr>
          <w:b/>
        </w:rPr>
      </w:pPr>
    </w:p>
    <w:p w:rsidR="00AB36D5" w:rsidRDefault="00AB36D5" w:rsidP="00AB36D5">
      <w:pPr>
        <w:tabs>
          <w:tab w:val="left" w:pos="426"/>
        </w:tabs>
        <w:rPr>
          <w:lang w:val="de-DE"/>
        </w:rPr>
      </w:pPr>
      <w:r>
        <w:rPr>
          <w:lang w:val="de-DE"/>
        </w:rPr>
        <w:t>Ort, Datum:____________________________      Unterschrift:___________________________</w:t>
      </w:r>
    </w:p>
    <w:p w:rsidR="00AB36D5" w:rsidRDefault="00AB36D5" w:rsidP="00AB36D5">
      <w:pPr>
        <w:rPr>
          <w:sz w:val="12"/>
          <w:szCs w:val="12"/>
        </w:rPr>
      </w:pPr>
    </w:p>
    <w:p w:rsidR="00AB36D5" w:rsidRDefault="00AB36D5" w:rsidP="00AB36D5">
      <w:pPr>
        <w:rPr>
          <w:sz w:val="22"/>
        </w:rPr>
      </w:pPr>
    </w:p>
    <w:p w:rsidR="00AB36D5" w:rsidRDefault="00AB36D5" w:rsidP="00AB36D5"/>
    <w:p w:rsidR="00AB36D5" w:rsidRDefault="00AB36D5" w:rsidP="00AB36D5">
      <w:pPr>
        <w:tabs>
          <w:tab w:val="left" w:pos="426"/>
          <w:tab w:val="left" w:pos="709"/>
        </w:tabs>
        <w:rPr>
          <w:lang w:val="de-DE"/>
        </w:rPr>
      </w:pPr>
      <w:r>
        <w:rPr>
          <w:lang w:val="de-DE"/>
        </w:rPr>
        <w:t>Diese Ermächtigung kann jederzeit schriftlich wiederrufen werden. Spätestens 3 Monate nach Abschluss des Langzeitfalls erlischt die Ermächtigung.</w:t>
      </w:r>
    </w:p>
    <w:p w:rsidR="00AB36D5" w:rsidRPr="00336989" w:rsidRDefault="00AB36D5" w:rsidP="00AB36D5"/>
    <w:sectPr w:rsidR="00AB36D5" w:rsidRPr="00336989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7" w:rsidRDefault="00AD43E7">
      <w:pPr>
        <w:spacing w:line="240" w:lineRule="auto"/>
      </w:pPr>
      <w:r>
        <w:separator/>
      </w:r>
    </w:p>
  </w:endnote>
  <w:endnote w:type="continuationSeparator" w:id="0">
    <w:p w:rsidR="00AD43E7" w:rsidRDefault="00AD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DF00DC" w:rsidP="00632704">
    <w:pPr>
      <w:pStyle w:val="Fuzeile"/>
    </w:pPr>
    <w:fldSimple w:instr=" COMMENTS &quot; &quot; PATH=Dokument/CustomKlassifizierung/*/Bezeichnung  \* MERGEFORMAT">
      <w:r w:rsidR="00FE4C11">
        <w:rPr>
          <w:rFonts w:ascii="Arial" w:eastAsia="Arial" w:hAnsi="Arial"/>
        </w:rPr>
        <w:t xml:space="preserve"> </w:t>
      </w:r>
    </w:fldSimple>
    <w:r w:rsidR="00FE4C1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FE4C11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13742" w:rsidRPr="00C13742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374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FE4C11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13742" w:rsidRPr="00C13742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1374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75237B" w:rsidRDefault="00DF00DC" w:rsidP="00AC57B4">
    <w:pPr>
      <w:pStyle w:val="Fuzeile"/>
      <w:tabs>
        <w:tab w:val="clear" w:pos="2552"/>
        <w:tab w:val="clear" w:pos="5103"/>
        <w:tab w:val="clear" w:pos="7655"/>
        <w:tab w:val="clear" w:pos="9979"/>
        <w:tab w:val="right" w:pos="9978"/>
      </w:tabs>
    </w:pPr>
    <w:fldSimple w:instr=" COMMENTS &quot; &quot; PATH=Dokument/CustomKlassifizierung/*/Bezeichnung  \* MERGEFORMAT">
      <w:r w:rsidR="00FE4C11">
        <w:rPr>
          <w:rFonts w:ascii="Arial" w:eastAsia="Arial" w:hAnsi="Arial"/>
        </w:rPr>
        <w:t xml:space="preserve"> </w:t>
      </w:r>
    </w:fldSimple>
    <w:r w:rsidR="00FE4C1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FE4C11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C13742" w:rsidRPr="00C1374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37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FE4C11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C13742" w:rsidRPr="00C1374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1374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C57B4">
      <w:rPr>
        <w:rFonts w:ascii="Arial" w:eastAsia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7" w:rsidRDefault="00AD43E7">
      <w:pPr>
        <w:spacing w:line="240" w:lineRule="auto"/>
      </w:pPr>
      <w:r>
        <w:separator/>
      </w:r>
    </w:p>
  </w:footnote>
  <w:footnote w:type="continuationSeparator" w:id="0">
    <w:p w:rsidR="00AD43E7" w:rsidRDefault="00AD4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1F" w:rsidRDefault="003D5A1F" w:rsidP="000822A6">
    <w:pPr>
      <w:pStyle w:val="Kopfzeile"/>
      <w:jc w:val="right"/>
    </w:pPr>
  </w:p>
  <w:p w:rsidR="003D5A1F" w:rsidRDefault="003D5A1F" w:rsidP="000822A6">
    <w:pPr>
      <w:pStyle w:val="Kopfzeile"/>
      <w:jc w:val="right"/>
    </w:pPr>
  </w:p>
  <w:p w:rsidR="003D5A1F" w:rsidRDefault="003D5A1F" w:rsidP="000822A6">
    <w:pPr>
      <w:pStyle w:val="Kopfzeile"/>
      <w:jc w:val="right"/>
    </w:pPr>
  </w:p>
  <w:tbl>
    <w:tblPr>
      <w:tblW w:w="19168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792"/>
      <w:gridCol w:w="4792"/>
      <w:gridCol w:w="4792"/>
      <w:gridCol w:w="4792"/>
    </w:tblGrid>
    <w:tr w:rsidR="007D1F13" w:rsidRPr="00ED0D6E" w:rsidTr="007D1F13">
      <w:trPr>
        <w:cantSplit/>
        <w:trHeight w:hRule="exact" w:val="641"/>
      </w:trPr>
      <w:tc>
        <w:tcPr>
          <w:tcW w:w="4792" w:type="dxa"/>
        </w:tcPr>
        <w:p w:rsidR="007D1F13" w:rsidRDefault="007D1F13" w:rsidP="007D1F13">
          <w:pPr>
            <w:rPr>
              <w:sz w:val="18"/>
            </w:rPr>
          </w:pPr>
        </w:p>
      </w:tc>
      <w:tc>
        <w:tcPr>
          <w:tcW w:w="4792" w:type="dxa"/>
        </w:tcPr>
        <w:p w:rsidR="007D1F13" w:rsidRPr="00ED0D6E" w:rsidRDefault="007D1F13" w:rsidP="007D1F13">
          <w:pPr>
            <w:rPr>
              <w:b/>
              <w:sz w:val="18"/>
              <w:lang w:val="en-GB"/>
            </w:rPr>
          </w:pPr>
        </w:p>
      </w:tc>
      <w:tc>
        <w:tcPr>
          <w:tcW w:w="4792" w:type="dxa"/>
        </w:tcPr>
        <w:p w:rsidR="007D1F13" w:rsidRDefault="007D1F13" w:rsidP="007D1F13">
          <w:pPr>
            <w:rPr>
              <w:sz w:val="18"/>
            </w:rPr>
          </w:pPr>
        </w:p>
      </w:tc>
      <w:tc>
        <w:tcPr>
          <w:tcW w:w="4792" w:type="dxa"/>
        </w:tcPr>
        <w:p w:rsidR="007D1F13" w:rsidRPr="00ED0D6E" w:rsidRDefault="007D1F13" w:rsidP="007D1F13">
          <w:pPr>
            <w:rPr>
              <w:b/>
              <w:sz w:val="18"/>
              <w:lang w:val="en-GB"/>
            </w:rPr>
          </w:pPr>
        </w:p>
      </w:tc>
    </w:tr>
  </w:tbl>
  <w:p w:rsidR="00797FDE" w:rsidRDefault="00FE4C11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147955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29ABB02">
      <w:start w:val="1"/>
      <w:numFmt w:val="decimal"/>
      <w:lvlText w:val="%1."/>
      <w:lvlJc w:val="left"/>
      <w:pPr>
        <w:ind w:left="720" w:hanging="360"/>
      </w:pPr>
    </w:lvl>
    <w:lvl w:ilvl="1" w:tplc="BE6A6738" w:tentative="1">
      <w:start w:val="1"/>
      <w:numFmt w:val="lowerLetter"/>
      <w:lvlText w:val="%2."/>
      <w:lvlJc w:val="left"/>
      <w:pPr>
        <w:ind w:left="1440" w:hanging="360"/>
      </w:pPr>
    </w:lvl>
    <w:lvl w:ilvl="2" w:tplc="2F702FEA" w:tentative="1">
      <w:start w:val="1"/>
      <w:numFmt w:val="lowerRoman"/>
      <w:lvlText w:val="%3."/>
      <w:lvlJc w:val="right"/>
      <w:pPr>
        <w:ind w:left="2160" w:hanging="180"/>
      </w:pPr>
    </w:lvl>
    <w:lvl w:ilvl="3" w:tplc="A3C683E0" w:tentative="1">
      <w:start w:val="1"/>
      <w:numFmt w:val="decimal"/>
      <w:lvlText w:val="%4."/>
      <w:lvlJc w:val="left"/>
      <w:pPr>
        <w:ind w:left="2880" w:hanging="360"/>
      </w:pPr>
    </w:lvl>
    <w:lvl w:ilvl="4" w:tplc="9BCEBBDE" w:tentative="1">
      <w:start w:val="1"/>
      <w:numFmt w:val="lowerLetter"/>
      <w:lvlText w:val="%5."/>
      <w:lvlJc w:val="left"/>
      <w:pPr>
        <w:ind w:left="3600" w:hanging="360"/>
      </w:pPr>
    </w:lvl>
    <w:lvl w:ilvl="5" w:tplc="CF20B1C6" w:tentative="1">
      <w:start w:val="1"/>
      <w:numFmt w:val="lowerRoman"/>
      <w:lvlText w:val="%6."/>
      <w:lvlJc w:val="right"/>
      <w:pPr>
        <w:ind w:left="4320" w:hanging="180"/>
      </w:pPr>
    </w:lvl>
    <w:lvl w:ilvl="6" w:tplc="6B38CE0C" w:tentative="1">
      <w:start w:val="1"/>
      <w:numFmt w:val="decimal"/>
      <w:lvlText w:val="%7."/>
      <w:lvlJc w:val="left"/>
      <w:pPr>
        <w:ind w:left="5040" w:hanging="360"/>
      </w:pPr>
    </w:lvl>
    <w:lvl w:ilvl="7" w:tplc="1CE0FEA2" w:tentative="1">
      <w:start w:val="1"/>
      <w:numFmt w:val="lowerLetter"/>
      <w:lvlText w:val="%8."/>
      <w:lvlJc w:val="left"/>
      <w:pPr>
        <w:ind w:left="5760" w:hanging="360"/>
      </w:pPr>
    </w:lvl>
    <w:lvl w:ilvl="8" w:tplc="4EA43C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7730C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295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6A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A2D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EC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63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48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2B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82AA5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A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6F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C5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C8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A9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48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8D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6C3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F02C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8B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A3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46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24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BAE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D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0B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62A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D3CA6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AC6A4" w:tentative="1">
      <w:start w:val="1"/>
      <w:numFmt w:val="lowerLetter"/>
      <w:lvlText w:val="%2."/>
      <w:lvlJc w:val="left"/>
      <w:pPr>
        <w:ind w:left="1440" w:hanging="360"/>
      </w:pPr>
    </w:lvl>
    <w:lvl w:ilvl="2" w:tplc="129413DA" w:tentative="1">
      <w:start w:val="1"/>
      <w:numFmt w:val="lowerRoman"/>
      <w:lvlText w:val="%3."/>
      <w:lvlJc w:val="right"/>
      <w:pPr>
        <w:ind w:left="2160" w:hanging="180"/>
      </w:pPr>
    </w:lvl>
    <w:lvl w:ilvl="3" w:tplc="F2B478F8" w:tentative="1">
      <w:start w:val="1"/>
      <w:numFmt w:val="decimal"/>
      <w:lvlText w:val="%4."/>
      <w:lvlJc w:val="left"/>
      <w:pPr>
        <w:ind w:left="2880" w:hanging="360"/>
      </w:pPr>
    </w:lvl>
    <w:lvl w:ilvl="4" w:tplc="590A6492" w:tentative="1">
      <w:start w:val="1"/>
      <w:numFmt w:val="lowerLetter"/>
      <w:lvlText w:val="%5."/>
      <w:lvlJc w:val="left"/>
      <w:pPr>
        <w:ind w:left="3600" w:hanging="360"/>
      </w:pPr>
    </w:lvl>
    <w:lvl w:ilvl="5" w:tplc="C3AAD596" w:tentative="1">
      <w:start w:val="1"/>
      <w:numFmt w:val="lowerRoman"/>
      <w:lvlText w:val="%6."/>
      <w:lvlJc w:val="right"/>
      <w:pPr>
        <w:ind w:left="4320" w:hanging="180"/>
      </w:pPr>
    </w:lvl>
    <w:lvl w:ilvl="6" w:tplc="784EBD88" w:tentative="1">
      <w:start w:val="1"/>
      <w:numFmt w:val="decimal"/>
      <w:lvlText w:val="%7."/>
      <w:lvlJc w:val="left"/>
      <w:pPr>
        <w:ind w:left="5040" w:hanging="360"/>
      </w:pPr>
    </w:lvl>
    <w:lvl w:ilvl="7" w:tplc="8FC856CC" w:tentative="1">
      <w:start w:val="1"/>
      <w:numFmt w:val="lowerLetter"/>
      <w:lvlText w:val="%8."/>
      <w:lvlJc w:val="left"/>
      <w:pPr>
        <w:ind w:left="5760" w:hanging="360"/>
      </w:pPr>
    </w:lvl>
    <w:lvl w:ilvl="8" w:tplc="229C39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AB36D5"/>
    <w:rsid w:val="00050831"/>
    <w:rsid w:val="000C42BC"/>
    <w:rsid w:val="0014258C"/>
    <w:rsid w:val="002C75C5"/>
    <w:rsid w:val="00395BDE"/>
    <w:rsid w:val="003D5A1F"/>
    <w:rsid w:val="0042320F"/>
    <w:rsid w:val="0059108D"/>
    <w:rsid w:val="00711246"/>
    <w:rsid w:val="00781FCE"/>
    <w:rsid w:val="007D1F13"/>
    <w:rsid w:val="008D7586"/>
    <w:rsid w:val="009F32AB"/>
    <w:rsid w:val="00AB36D5"/>
    <w:rsid w:val="00AC57B4"/>
    <w:rsid w:val="00AD43E7"/>
    <w:rsid w:val="00B71A15"/>
    <w:rsid w:val="00BD1034"/>
    <w:rsid w:val="00C13742"/>
    <w:rsid w:val="00C37C22"/>
    <w:rsid w:val="00DE3EBA"/>
    <w:rsid w:val="00DF00DC"/>
    <w:rsid w:val="00E24453"/>
    <w:rsid w:val="00F462C2"/>
    <w:rsid w:val="00FE4C11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22FF2C9D-371D-42DC-9825-3189202B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16364B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4B"/>
    <w:rsid w:val="0016364B"/>
    <w:rsid w:val="0059351F"/>
    <w:rsid w:val="00C804AC"/>
    <w:rsid w:val="00DE5A34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CA1E9EB-8D4A-4149-9233-A76639A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Personalamt des Kantons Bern</dc:creator>
  <cp:lastModifiedBy>Schmid Urs, FIN-PA-PGS</cp:lastModifiedBy>
  <cp:revision>2</cp:revision>
  <cp:lastPrinted>2019-09-11T20:00:00Z</cp:lastPrinted>
  <dcterms:created xsi:type="dcterms:W3CDTF">2023-12-07T10:48:00Z</dcterms:created>
  <dcterms:modified xsi:type="dcterms:W3CDTF">2023-12-07T10:48:00Z</dcterms:modified>
</cp:coreProperties>
</file>