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C4D" w:rsidRDefault="00684147" w:rsidP="0010273A">
      <w:pPr>
        <w:pStyle w:val="Titel"/>
        <w:spacing w:before="40"/>
      </w:pPr>
      <w:sdt>
        <w:sdt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10273A" w:rsidRPr="0010273A">
            <w:t>Langzeitabsenz: ERSTGESPRÄCH</w:t>
          </w:r>
        </w:sdtContent>
      </w:sdt>
    </w:p>
    <w:tbl>
      <w:tblPr>
        <w:tblStyle w:val="Tabellenraster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20"/>
      </w:tblGrid>
      <w:tr w:rsidR="0010273A" w:rsidRPr="00BE4A1E" w:rsidTr="00544687">
        <w:trPr>
          <w:trHeight w:val="3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A" w:rsidRDefault="0010273A" w:rsidP="005446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zum Gespräch</w:t>
            </w:r>
          </w:p>
        </w:tc>
      </w:tr>
      <w:tr w:rsidR="0010273A" w:rsidRPr="00BE4A1E" w:rsidTr="00544687">
        <w:trPr>
          <w:trHeight w:val="38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A" w:rsidRPr="00D21817" w:rsidRDefault="0010273A" w:rsidP="00544687">
            <w:pPr>
              <w:rPr>
                <w:rFonts w:cs="Arial"/>
              </w:rPr>
            </w:pPr>
            <w:r w:rsidRPr="00D21817">
              <w:rPr>
                <w:rFonts w:cs="Arial"/>
              </w:rPr>
              <w:t>Name/</w:t>
            </w:r>
            <w:r>
              <w:rPr>
                <w:rFonts w:cs="Arial"/>
              </w:rPr>
              <w:t xml:space="preserve"> </w:t>
            </w:r>
            <w:r w:rsidRPr="00D21817">
              <w:rPr>
                <w:rFonts w:cs="Arial"/>
              </w:rPr>
              <w:t>Vorname Mitarbeiter/in: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A" w:rsidRPr="00D21817" w:rsidRDefault="0010273A" w:rsidP="00544687">
            <w:pPr>
              <w:rPr>
                <w:rFonts w:cs="Arial"/>
              </w:rPr>
            </w:pPr>
            <w:r w:rsidRPr="00D21817">
              <w:rPr>
                <w:rFonts w:cs="Arial"/>
              </w:rPr>
              <w:t>Amt Abteilung:</w:t>
            </w:r>
          </w:p>
        </w:tc>
      </w:tr>
      <w:tr w:rsidR="0010273A" w:rsidRPr="00BE4A1E" w:rsidTr="00544687">
        <w:trPr>
          <w:trHeight w:val="38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A" w:rsidRPr="00CC12C7" w:rsidRDefault="0010273A" w:rsidP="00544687">
            <w:r w:rsidRPr="00CC12C7">
              <w:t xml:space="preserve">Vorgesetze/r: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A" w:rsidRDefault="0010273A" w:rsidP="00544687">
            <w:r w:rsidRPr="00CC12C7">
              <w:t xml:space="preserve">Datum des Gesprächs: </w:t>
            </w:r>
          </w:p>
        </w:tc>
      </w:tr>
      <w:tr w:rsidR="0010273A" w:rsidRPr="00BE4A1E" w:rsidTr="00544687">
        <w:trPr>
          <w:trHeight w:val="1659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A" w:rsidRPr="00BE4A1E" w:rsidRDefault="0010273A" w:rsidP="005446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Ausgangslage </w:t>
            </w:r>
            <w:r w:rsidRPr="00172913">
              <w:rPr>
                <w:rFonts w:cs="Arial"/>
              </w:rPr>
              <w:t>(</w:t>
            </w:r>
            <w:r>
              <w:rPr>
                <w:rFonts w:cs="Arial"/>
              </w:rPr>
              <w:t xml:space="preserve">Was hat sich verbessert/ </w:t>
            </w:r>
            <w:r w:rsidRPr="00172913">
              <w:rPr>
                <w:rFonts w:cs="Arial"/>
              </w:rPr>
              <w:t>keine Diagnose</w:t>
            </w:r>
            <w:r>
              <w:rPr>
                <w:rFonts w:cs="Arial"/>
              </w:rPr>
              <w:t xml:space="preserve"> erfassen!</w:t>
            </w:r>
            <w:r w:rsidRPr="00172913">
              <w:rPr>
                <w:rFonts w:cs="Arial"/>
              </w:rPr>
              <w:t>)</w:t>
            </w:r>
          </w:p>
          <w:p w:rsidR="0010273A" w:rsidRPr="00BE4A1E" w:rsidRDefault="0010273A" w:rsidP="00544687">
            <w:pPr>
              <w:tabs>
                <w:tab w:val="left" w:pos="5103"/>
              </w:tabs>
              <w:ind w:right="-108"/>
              <w:rPr>
                <w:rFonts w:ascii="Helvetica 65 Medium" w:hAnsi="Helvetica 65 Medium"/>
                <w:b/>
              </w:rPr>
            </w:pP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rFonts w:cs="Arial"/>
                <w:b/>
                <w:lang w:eastAsia="de-DE"/>
              </w:rPr>
              <w:t>Stehen die Absenzen in Zusammenhang mit der Arbeit? Falls ja, wie?</w:t>
            </w:r>
          </w:p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>a) Kategorien ankreuzen  b) Unterpunkte unterstreichen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Tätigkeit </w:t>
            </w:r>
            <w:r w:rsidRPr="00BE4A1E">
              <w:rPr>
                <w:i/>
                <w:sz w:val="16"/>
                <w:szCs w:val="16"/>
                <w:lang w:eastAsia="de-DE"/>
              </w:rPr>
              <w:t>(Organisation der Arbeit; Über- oder Unterforderung; Stress und Hektik; Arbeitsmenge; Personalplanung; weitere:…)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Körperliche Beanspruchungen </w:t>
            </w:r>
            <w:r w:rsidRPr="00BE4A1E">
              <w:rPr>
                <w:i/>
                <w:sz w:val="16"/>
                <w:szCs w:val="16"/>
                <w:lang w:eastAsia="de-DE"/>
              </w:rPr>
              <w:t>(Heben und Tragen; langes Stehen und Sitzen; einseitige Belastung; weitere:…)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Arbeitsplatz </w:t>
            </w:r>
            <w:r w:rsidRPr="00BE4A1E">
              <w:rPr>
                <w:i/>
                <w:sz w:val="16"/>
                <w:szCs w:val="16"/>
                <w:lang w:eastAsia="de-DE"/>
              </w:rPr>
              <w:t>(Lärm; Temperatur; Licht; Zugluft; weitere:...)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Führung </w:t>
            </w:r>
            <w:r w:rsidRPr="00BE4A1E">
              <w:rPr>
                <w:i/>
                <w:sz w:val="16"/>
                <w:szCs w:val="16"/>
                <w:lang w:eastAsia="de-DE"/>
              </w:rPr>
              <w:t>(Fairness; Motivation; Unterstützung; Lob und Kritik; Kommunikation; Kontrolle; weitere</w:t>
            </w:r>
            <w:r w:rsidRPr="00BE4A1E">
              <w:rPr>
                <w:i/>
                <w:lang w:eastAsia="de-DE"/>
              </w:rPr>
              <w:t>:</w:t>
            </w:r>
            <w:r w:rsidRPr="00BE4A1E">
              <w:rPr>
                <w:i/>
                <w:sz w:val="16"/>
                <w:szCs w:val="16"/>
                <w:lang w:eastAsia="de-DE"/>
              </w:rPr>
              <w:t>…)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Team </w:t>
            </w:r>
            <w:r w:rsidRPr="00BE4A1E">
              <w:rPr>
                <w:i/>
                <w:sz w:val="16"/>
                <w:szCs w:val="16"/>
                <w:lang w:eastAsia="de-DE"/>
              </w:rPr>
              <w:t>(Zusammenarbeit; Arbeitsklima; gegenseitige Unterstützung; Konflikte; Mobbing; Belästigungen; weitere:…)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Mehrfachbelastungen </w:t>
            </w:r>
            <w:r w:rsidRPr="00BE4A1E">
              <w:rPr>
                <w:i/>
                <w:sz w:val="16"/>
                <w:szCs w:val="16"/>
                <w:lang w:eastAsia="de-DE"/>
              </w:rPr>
              <w:t>(private Probleme; Work-Life-Balance; weitere:…)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BE4A1E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10273A" w:rsidRPr="00BE4A1E" w:rsidRDefault="0010273A" w:rsidP="00544687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>Andere Themen : …………………………………………………….</w:t>
            </w:r>
          </w:p>
        </w:tc>
      </w:tr>
      <w:tr w:rsidR="0010273A" w:rsidRPr="00BE4A1E" w:rsidTr="00544687">
        <w:tblPrEx>
          <w:shd w:val="clear" w:color="auto" w:fill="F2F2F2" w:themeFill="background1" w:themeFillShade="F2"/>
        </w:tblPrEx>
        <w:trPr>
          <w:trHeight w:val="1009"/>
        </w:trPr>
        <w:tc>
          <w:tcPr>
            <w:tcW w:w="9639" w:type="dxa"/>
            <w:gridSpan w:val="3"/>
            <w:shd w:val="clear" w:color="auto" w:fill="auto"/>
          </w:tcPr>
          <w:p w:rsidR="0010273A" w:rsidRPr="00BE4A1E" w:rsidRDefault="0010273A" w:rsidP="00544687">
            <w:pPr>
              <w:spacing w:line="240" w:lineRule="auto"/>
              <w:rPr>
                <w:b/>
                <w:lang w:eastAsia="de-DE"/>
              </w:rPr>
            </w:pPr>
            <w:r w:rsidRPr="00BE4A1E">
              <w:rPr>
                <w:b/>
                <w:lang w:eastAsia="de-DE"/>
              </w:rPr>
              <w:t>Erklärungen und Ergänzungen</w:t>
            </w:r>
          </w:p>
          <w:p w:rsidR="0010273A" w:rsidRPr="00BE4A1E" w:rsidRDefault="0010273A" w:rsidP="00544687">
            <w:pPr>
              <w:spacing w:line="240" w:lineRule="auto"/>
              <w:rPr>
                <w:b/>
                <w:lang w:eastAsia="de-DE"/>
              </w:rPr>
            </w:pPr>
          </w:p>
        </w:tc>
      </w:tr>
    </w:tbl>
    <w:tbl>
      <w:tblPr>
        <w:tblW w:w="961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1980"/>
        <w:gridCol w:w="1928"/>
      </w:tblGrid>
      <w:tr w:rsidR="0010273A" w:rsidRPr="00577DD0" w:rsidTr="0010273A">
        <w:trPr>
          <w:trHeight w:hRule="exact" w:val="335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577DD0">
              <w:rPr>
                <w:rFonts w:eastAsia="Times New Roman" w:cs="Arial"/>
                <w:b/>
                <w:szCs w:val="21"/>
                <w:lang w:eastAsia="de-DE"/>
              </w:rPr>
              <w:t>Unterstützungsmassnahmen 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577DD0">
              <w:rPr>
                <w:rFonts w:eastAsia="Times New Roman" w:cs="Arial"/>
                <w:b/>
                <w:szCs w:val="21"/>
                <w:lang w:eastAsia="de-DE"/>
              </w:rPr>
              <w:t>Verantwortlich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577DD0">
              <w:rPr>
                <w:rFonts w:eastAsia="Times New Roman" w:cs="Arial"/>
                <w:b/>
                <w:szCs w:val="21"/>
                <w:lang w:eastAsia="de-DE"/>
              </w:rPr>
              <w:t>Zeitraum</w:t>
            </w:r>
          </w:p>
        </w:tc>
      </w:tr>
      <w:tr w:rsidR="0010273A" w:rsidRPr="00577DD0" w:rsidTr="0010273A">
        <w:trPr>
          <w:trHeight w:hRule="exact" w:val="669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10273A" w:rsidRPr="00577DD0" w:rsidTr="0010273A">
        <w:trPr>
          <w:trHeight w:val="661"/>
        </w:trPr>
        <w:tc>
          <w:tcPr>
            <w:tcW w:w="5709" w:type="dxa"/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10273A" w:rsidRPr="00577DD0" w:rsidTr="0010273A">
        <w:trPr>
          <w:trHeight w:val="569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73A" w:rsidRPr="00577DD0" w:rsidRDefault="0010273A" w:rsidP="00544687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10273A" w:rsidRPr="00577DD0" w:rsidTr="0010273A">
        <w:tblPrEx>
          <w:shd w:val="clear" w:color="auto" w:fill="auto"/>
        </w:tblPrEx>
        <w:trPr>
          <w:trHeight w:hRule="exact" w:val="996"/>
        </w:trPr>
        <w:tc>
          <w:tcPr>
            <w:tcW w:w="9617" w:type="dxa"/>
            <w:gridSpan w:val="3"/>
          </w:tcPr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  <w:r w:rsidRPr="00577DD0">
              <w:rPr>
                <w:rFonts w:eastAsia="Times New Roman" w:cs="Arial"/>
                <w:szCs w:val="21"/>
                <w:lang w:eastAsia="de-DE"/>
              </w:rPr>
              <w:t>Werden keine Massnahmen definiert, bitte begründen:</w:t>
            </w:r>
          </w:p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  <w:r w:rsidRPr="00577DD0">
              <w:rPr>
                <w:rFonts w:eastAsia="Times New Roman" w:cs="Arial"/>
                <w:b/>
                <w:szCs w:val="21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577DD0">
              <w:rPr>
                <w:rFonts w:eastAsia="Times New Roman" w:cs="Arial"/>
                <w:b/>
                <w:szCs w:val="21"/>
                <w:lang w:eastAsia="de-DE"/>
              </w:rPr>
              <w:instrText xml:space="preserve"> FORMTEXT </w:instrText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  <w:fldChar w:fldCharType="separate"/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  <w:fldChar w:fldCharType="end"/>
            </w:r>
            <w:bookmarkEnd w:id="1"/>
          </w:p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</w:p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</w:p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</w:p>
        </w:tc>
      </w:tr>
    </w:tbl>
    <w:p w:rsidR="0010273A" w:rsidRPr="00577DD0" w:rsidRDefault="0010273A" w:rsidP="0010273A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  <w:r w:rsidRPr="00577DD0">
        <w:rPr>
          <w:rFonts w:eastAsia="Times New Roman" w:cs="Arial"/>
          <w:szCs w:val="21"/>
          <w:lang w:eastAsia="de-DE"/>
        </w:rPr>
        <w:t>Das Standortgespräch findet statt am:</w:t>
      </w:r>
      <w:r w:rsidRPr="00577DD0">
        <w:rPr>
          <w:rFonts w:eastAsia="Times New Roman" w:cs="Arial"/>
          <w:szCs w:val="21"/>
          <w:lang w:eastAsia="de-DE"/>
        </w:rPr>
        <w:tab/>
      </w:r>
      <w:r w:rsidRPr="00577DD0">
        <w:rPr>
          <w:rFonts w:eastAsia="Times New Roman" w:cs="Arial"/>
          <w:szCs w:val="21"/>
          <w:lang w:eastAsia="de-DE"/>
        </w:rPr>
        <w:tab/>
        <w:t xml:space="preserve">Zeit: </w:t>
      </w:r>
      <w:r w:rsidRPr="00577DD0">
        <w:rPr>
          <w:rFonts w:eastAsia="Times New Roman" w:cs="Arial"/>
          <w:szCs w:val="21"/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577DD0">
        <w:rPr>
          <w:rFonts w:eastAsia="Times New Roman" w:cs="Arial"/>
          <w:szCs w:val="21"/>
          <w:lang w:eastAsia="de-DE"/>
        </w:rPr>
        <w:instrText xml:space="preserve"> FORMTEXT </w:instrText>
      </w:r>
      <w:r w:rsidRPr="00577DD0">
        <w:rPr>
          <w:rFonts w:eastAsia="Times New Roman" w:cs="Arial"/>
          <w:szCs w:val="21"/>
          <w:lang w:eastAsia="de-DE"/>
        </w:rPr>
      </w:r>
      <w:r w:rsidRPr="00577DD0">
        <w:rPr>
          <w:rFonts w:eastAsia="Times New Roman" w:cs="Arial"/>
          <w:szCs w:val="21"/>
          <w:lang w:eastAsia="de-DE"/>
        </w:rPr>
        <w:fldChar w:fldCharType="separate"/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szCs w:val="21"/>
          <w:lang w:eastAsia="de-DE"/>
        </w:rPr>
        <w:fldChar w:fldCharType="end"/>
      </w:r>
      <w:r w:rsidRPr="00577DD0">
        <w:rPr>
          <w:rFonts w:eastAsia="Times New Roman" w:cs="Arial"/>
          <w:szCs w:val="21"/>
          <w:lang w:eastAsia="de-DE"/>
        </w:rPr>
        <w:tab/>
        <w:t xml:space="preserve">Datum: </w:t>
      </w:r>
      <w:r w:rsidRPr="00577DD0">
        <w:rPr>
          <w:rFonts w:eastAsia="Times New Roman" w:cs="Arial"/>
          <w:szCs w:val="21"/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77DD0">
        <w:rPr>
          <w:rFonts w:eastAsia="Times New Roman" w:cs="Arial"/>
          <w:szCs w:val="21"/>
          <w:lang w:eastAsia="de-DE"/>
        </w:rPr>
        <w:instrText xml:space="preserve"> FORMTEXT </w:instrText>
      </w:r>
      <w:r w:rsidRPr="00577DD0">
        <w:rPr>
          <w:rFonts w:eastAsia="Times New Roman" w:cs="Arial"/>
          <w:szCs w:val="21"/>
          <w:lang w:eastAsia="de-DE"/>
        </w:rPr>
      </w:r>
      <w:r w:rsidRPr="00577DD0">
        <w:rPr>
          <w:rFonts w:eastAsia="Times New Roman" w:cs="Arial"/>
          <w:szCs w:val="21"/>
          <w:lang w:eastAsia="de-DE"/>
        </w:rPr>
        <w:fldChar w:fldCharType="separate"/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noProof/>
          <w:szCs w:val="21"/>
          <w:lang w:eastAsia="de-DE"/>
        </w:rPr>
        <w:t> </w:t>
      </w:r>
      <w:r w:rsidRPr="00577DD0">
        <w:rPr>
          <w:rFonts w:eastAsia="Times New Roman" w:cs="Arial"/>
          <w:szCs w:val="21"/>
          <w:lang w:eastAsia="de-DE"/>
        </w:rPr>
        <w:fldChar w:fldCharType="end"/>
      </w:r>
    </w:p>
    <w:p w:rsidR="0010273A" w:rsidRPr="00577DD0" w:rsidRDefault="0010273A" w:rsidP="0010273A">
      <w:pPr>
        <w:widowControl w:val="0"/>
        <w:spacing w:before="40" w:line="240" w:lineRule="auto"/>
        <w:ind w:right="-57"/>
        <w:rPr>
          <w:rFonts w:eastAsia="Times New Roman" w:cs="Arial"/>
          <w:bCs w:val="0"/>
          <w:szCs w:val="21"/>
          <w:lang w:eastAsia="de-DE"/>
        </w:rPr>
      </w:pPr>
    </w:p>
    <w:p w:rsidR="0010273A" w:rsidRPr="00577DD0" w:rsidRDefault="0010273A" w:rsidP="0010273A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</w:p>
    <w:p w:rsidR="0010273A" w:rsidRPr="00577DD0" w:rsidRDefault="0010273A" w:rsidP="0010273A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  <w:r w:rsidRPr="00577DD0">
        <w:rPr>
          <w:rFonts w:eastAsia="Times New Roman" w:cs="Arial"/>
          <w:szCs w:val="21"/>
          <w:lang w:eastAsia="de-DE"/>
        </w:rPr>
        <w:t xml:space="preserve">Wird der Fall ohne Standortgespräch abgeschlossen </w:t>
      </w:r>
      <w:r w:rsidRPr="00577DD0">
        <w:rPr>
          <w:rFonts w:eastAsia="Times New Roman" w:cs="Arial"/>
          <w:szCs w:val="21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DD0">
        <w:rPr>
          <w:rFonts w:eastAsia="Times New Roman" w:cs="Arial"/>
          <w:szCs w:val="21"/>
          <w:lang w:eastAsia="de-DE"/>
        </w:rPr>
        <w:instrText xml:space="preserve"> FORMCHECKBOX </w:instrText>
      </w:r>
      <w:r w:rsidR="00684147">
        <w:rPr>
          <w:rFonts w:eastAsia="Times New Roman" w:cs="Arial"/>
          <w:szCs w:val="21"/>
          <w:lang w:eastAsia="de-DE"/>
        </w:rPr>
      </w:r>
      <w:r w:rsidR="00684147">
        <w:rPr>
          <w:rFonts w:eastAsia="Times New Roman" w:cs="Arial"/>
          <w:szCs w:val="21"/>
          <w:lang w:eastAsia="de-DE"/>
        </w:rPr>
        <w:fldChar w:fldCharType="separate"/>
      </w:r>
      <w:r w:rsidRPr="00577DD0">
        <w:rPr>
          <w:rFonts w:eastAsia="Times New Roman" w:cs="Arial"/>
          <w:szCs w:val="21"/>
          <w:lang w:eastAsia="de-DE"/>
        </w:rPr>
        <w:fldChar w:fldCharType="end"/>
      </w:r>
      <w:r w:rsidRPr="00577DD0">
        <w:rPr>
          <w:rFonts w:eastAsia="Times New Roman" w:cs="Arial"/>
          <w:szCs w:val="21"/>
          <w:lang w:eastAsia="de-DE"/>
        </w:rPr>
        <w:t>ja</w:t>
      </w:r>
      <w:r w:rsidRPr="00577DD0">
        <w:rPr>
          <w:rFonts w:eastAsia="Times New Roman" w:cs="Arial"/>
          <w:szCs w:val="21"/>
          <w:lang w:eastAsia="de-DE"/>
        </w:rPr>
        <w:tab/>
      </w:r>
      <w:r w:rsidRPr="00577DD0">
        <w:rPr>
          <w:rFonts w:eastAsia="Times New Roman" w:cs="Arial"/>
          <w:szCs w:val="21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77DD0">
        <w:rPr>
          <w:rFonts w:eastAsia="Times New Roman" w:cs="Arial"/>
          <w:szCs w:val="21"/>
          <w:lang w:eastAsia="de-DE"/>
        </w:rPr>
        <w:instrText xml:space="preserve"> FORMCHECKBOX </w:instrText>
      </w:r>
      <w:r w:rsidR="00684147">
        <w:rPr>
          <w:rFonts w:eastAsia="Times New Roman" w:cs="Arial"/>
          <w:szCs w:val="21"/>
          <w:lang w:eastAsia="de-DE"/>
        </w:rPr>
      </w:r>
      <w:r w:rsidR="00684147">
        <w:rPr>
          <w:rFonts w:eastAsia="Times New Roman" w:cs="Arial"/>
          <w:szCs w:val="21"/>
          <w:lang w:eastAsia="de-DE"/>
        </w:rPr>
        <w:fldChar w:fldCharType="separate"/>
      </w:r>
      <w:r w:rsidRPr="00577DD0">
        <w:rPr>
          <w:rFonts w:eastAsia="Times New Roman" w:cs="Arial"/>
          <w:szCs w:val="21"/>
          <w:lang w:eastAsia="de-DE"/>
        </w:rPr>
        <w:fldChar w:fldCharType="end"/>
      </w:r>
      <w:r w:rsidRPr="00577DD0">
        <w:rPr>
          <w:rFonts w:eastAsia="Times New Roman" w:cs="Arial"/>
          <w:szCs w:val="21"/>
          <w:lang w:eastAsia="de-DE"/>
        </w:rPr>
        <w:t>nein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73A" w:rsidRPr="00577DD0" w:rsidTr="00544687">
        <w:trPr>
          <w:trHeight w:hRule="exact" w:val="956"/>
        </w:trPr>
        <w:tc>
          <w:tcPr>
            <w:tcW w:w="9639" w:type="dxa"/>
          </w:tcPr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  <w:r w:rsidRPr="00577DD0">
              <w:rPr>
                <w:rFonts w:eastAsia="Times New Roman" w:cs="Arial"/>
                <w:szCs w:val="21"/>
                <w:lang w:eastAsia="de-DE"/>
              </w:rPr>
              <w:t xml:space="preserve">Bei </w:t>
            </w:r>
            <w:r w:rsidRPr="00577DD0">
              <w:rPr>
                <w:rFonts w:eastAsia="Times New Roman" w:cs="Arial"/>
                <w:szCs w:val="21"/>
                <w:u w:val="single"/>
                <w:lang w:eastAsia="de-DE"/>
              </w:rPr>
              <w:t>Ja</w:t>
            </w:r>
            <w:r w:rsidRPr="00577DD0">
              <w:rPr>
                <w:rFonts w:eastAsia="Times New Roman" w:cs="Arial"/>
                <w:szCs w:val="21"/>
                <w:lang w:eastAsia="de-DE"/>
              </w:rPr>
              <w:t xml:space="preserve"> bitte begründen:</w:t>
            </w:r>
          </w:p>
          <w:p w:rsidR="0010273A" w:rsidRPr="00577DD0" w:rsidRDefault="0010273A" w:rsidP="00544687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  <w:r w:rsidRPr="00577DD0">
              <w:rPr>
                <w:rFonts w:eastAsia="Times New Roman" w:cs="Arial"/>
                <w:b/>
                <w:szCs w:val="21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  <w:instrText xml:space="preserve"> FORMTEXT </w:instrText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  <w:fldChar w:fldCharType="separate"/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577DD0">
              <w:rPr>
                <w:rFonts w:eastAsia="Times New Roman" w:cs="Arial"/>
                <w:b/>
                <w:szCs w:val="21"/>
                <w:lang w:eastAsia="de-DE"/>
              </w:rPr>
              <w:fldChar w:fldCharType="end"/>
            </w:r>
          </w:p>
        </w:tc>
      </w:tr>
    </w:tbl>
    <w:p w:rsidR="0010273A" w:rsidRDefault="0010273A" w:rsidP="0010273A">
      <w:pPr>
        <w:tabs>
          <w:tab w:val="left" w:pos="4649"/>
        </w:tabs>
        <w:rPr>
          <w:rFonts w:eastAsia="Times New Roman" w:cs="Arial"/>
          <w:sz w:val="16"/>
          <w:szCs w:val="16"/>
          <w:lang w:eastAsia="de-DE"/>
        </w:rPr>
      </w:pPr>
    </w:p>
    <w:p w:rsidR="0010273A" w:rsidRPr="005C3E45" w:rsidRDefault="0010273A" w:rsidP="0010273A">
      <w:pPr>
        <w:tabs>
          <w:tab w:val="left" w:pos="4649"/>
        </w:tabs>
        <w:rPr>
          <w:rFonts w:eastAsia="Times New Roman" w:cs="Arial"/>
          <w:sz w:val="16"/>
          <w:szCs w:val="16"/>
          <w:lang w:eastAsia="de-DE"/>
        </w:rPr>
      </w:pPr>
      <w:r w:rsidRPr="005C3E45">
        <w:rPr>
          <w:rFonts w:eastAsia="Times New Roman" w:cs="Arial"/>
          <w:sz w:val="16"/>
          <w:szCs w:val="16"/>
          <w:lang w:eastAsia="de-DE"/>
        </w:rPr>
        <w:t xml:space="preserve">Die Angaben werden </w:t>
      </w:r>
      <w:r w:rsidRPr="005C3E45">
        <w:rPr>
          <w:rFonts w:eastAsia="Times New Roman" w:cs="Arial"/>
          <w:b/>
          <w:sz w:val="16"/>
          <w:szCs w:val="16"/>
          <w:lang w:eastAsia="de-DE"/>
        </w:rPr>
        <w:t>streng vertraulich</w:t>
      </w:r>
      <w:r w:rsidRPr="005C3E45">
        <w:rPr>
          <w:rFonts w:eastAsia="Times New Roman" w:cs="Arial"/>
          <w:sz w:val="16"/>
          <w:szCs w:val="16"/>
          <w:lang w:eastAsia="de-DE"/>
        </w:rPr>
        <w:t xml:space="preserve"> behandelt.</w:t>
      </w:r>
    </w:p>
    <w:p w:rsidR="0010273A" w:rsidRPr="005C3E45" w:rsidRDefault="0010273A" w:rsidP="0010273A">
      <w:pPr>
        <w:tabs>
          <w:tab w:val="left" w:pos="4649"/>
        </w:tabs>
        <w:rPr>
          <w:rFonts w:eastAsia="Times New Roman" w:cs="Arial"/>
          <w:sz w:val="16"/>
          <w:szCs w:val="16"/>
          <w:lang w:eastAsia="de-DE"/>
        </w:rPr>
      </w:pPr>
      <w:r w:rsidRPr="005C3E45">
        <w:rPr>
          <w:rFonts w:eastAsia="Times New Roman" w:cs="Arial"/>
          <w:sz w:val="16"/>
          <w:szCs w:val="16"/>
          <w:lang w:eastAsia="de-DE"/>
        </w:rPr>
        <w:t>Die Mitarbeiterin/ der Mitarbeiter erhält eine Kopie des ausgefüllten Formulars</w:t>
      </w:r>
      <w:r>
        <w:rPr>
          <w:rFonts w:eastAsia="Times New Roman" w:cs="Arial"/>
          <w:sz w:val="16"/>
          <w:szCs w:val="16"/>
          <w:lang w:eastAsia="de-DE"/>
        </w:rPr>
        <w:t>.</w:t>
      </w:r>
    </w:p>
    <w:p w:rsidR="00986522" w:rsidRPr="0010273A" w:rsidRDefault="0010273A" w:rsidP="0010273A">
      <w:pPr>
        <w:tabs>
          <w:tab w:val="left" w:pos="4649"/>
        </w:tabs>
        <w:rPr>
          <w:rFonts w:eastAsia="Times New Roman" w:cs="Arial"/>
          <w:sz w:val="16"/>
          <w:szCs w:val="16"/>
          <w:lang w:eastAsia="de-DE"/>
        </w:rPr>
      </w:pPr>
      <w:r w:rsidRPr="005C3E45">
        <w:rPr>
          <w:rFonts w:eastAsia="Times New Roman" w:cs="Arial"/>
          <w:sz w:val="16"/>
          <w:szCs w:val="16"/>
          <w:lang w:eastAsia="de-DE"/>
        </w:rPr>
        <w:t>Das Formular wird im Personaldossier abgelegt.</w:t>
      </w:r>
    </w:p>
    <w:sectPr w:rsidR="00986522" w:rsidRPr="0010273A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47" w:rsidRDefault="00684147">
      <w:pPr>
        <w:spacing w:line="240" w:lineRule="auto"/>
      </w:pPr>
      <w:r>
        <w:separator/>
      </w:r>
    </w:p>
  </w:endnote>
  <w:endnote w:type="continuationSeparator" w:id="0">
    <w:p w:rsidR="00684147" w:rsidRDefault="0068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84147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10273A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10273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10273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10273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10273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10273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10273A" w:rsidP="008C1FDF">
    <w:pPr>
      <w:pStyle w:val="Fuzeile"/>
    </w:pPr>
    <w:r w:rsidRPr="00843E25">
      <w:rPr>
        <w:sz w:val="16"/>
        <w:szCs w:val="16"/>
      </w:rPr>
      <w:t xml:space="preserve">Betriebliches Gesundheitsmanagement/ Früherkennung und Umgang mit Absenzen </w:t>
    </w:r>
    <w:r w:rsidR="000471D0">
      <w:rPr>
        <w:sz w:val="16"/>
        <w:szCs w:val="16"/>
      </w:rPr>
      <w:t xml:space="preserve">              Version 02</w:t>
    </w:r>
    <w:r w:rsidR="00E0406B">
      <w:rPr>
        <w:sz w:val="16"/>
        <w:szCs w:val="16"/>
      </w:rPr>
      <w:t>/2021</w:t>
    </w:r>
    <w:r w:rsidR="00684147">
      <w:fldChar w:fldCharType="begin"/>
    </w:r>
    <w:r w:rsidR="00684147">
      <w:instrText xml:space="preserve"> COMMENTS " " PATH=Dokument/CustomKlassifizierung/*/Bezeichnung  \* MERGEFORMAT</w:instrText>
    </w:r>
    <w:r w:rsidR="00684147">
      <w:fldChar w:fldCharType="separate"/>
    </w:r>
    <w:r>
      <w:rPr>
        <w:rFonts w:ascii="Arial" w:eastAsia="Arial" w:hAnsi="Arial"/>
      </w:rPr>
      <w:t xml:space="preserve"> </w:t>
    </w:r>
    <w:r w:rsidR="00684147">
      <w:rPr>
        <w:rFonts w:ascii="Arial" w:eastAsia="Arial" w:hAnsi="Arial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10273A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E3467" w:rsidRPr="00AE346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E34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10273A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E3467" w:rsidRPr="00AE346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E346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47" w:rsidRDefault="00684147">
      <w:pPr>
        <w:spacing w:line="240" w:lineRule="auto"/>
      </w:pPr>
      <w:r>
        <w:separator/>
      </w:r>
    </w:p>
  </w:footnote>
  <w:footnote w:type="continuationSeparator" w:id="0">
    <w:p w:rsidR="00684147" w:rsidRDefault="0068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10273A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7D161D"/>
    <w:multiLevelType w:val="multilevel"/>
    <w:tmpl w:val="1F9A9AD0"/>
    <w:numStyleLink w:val="KantonListe"/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DDE89B8E">
      <w:start w:val="1"/>
      <w:numFmt w:val="decimal"/>
      <w:lvlText w:val="%1."/>
      <w:lvlJc w:val="left"/>
      <w:pPr>
        <w:ind w:left="720" w:hanging="360"/>
      </w:pPr>
    </w:lvl>
    <w:lvl w:ilvl="1" w:tplc="3D16BE62" w:tentative="1">
      <w:start w:val="1"/>
      <w:numFmt w:val="lowerLetter"/>
      <w:lvlText w:val="%2."/>
      <w:lvlJc w:val="left"/>
      <w:pPr>
        <w:ind w:left="1440" w:hanging="360"/>
      </w:pPr>
    </w:lvl>
    <w:lvl w:ilvl="2" w:tplc="61662452" w:tentative="1">
      <w:start w:val="1"/>
      <w:numFmt w:val="lowerRoman"/>
      <w:lvlText w:val="%3."/>
      <w:lvlJc w:val="right"/>
      <w:pPr>
        <w:ind w:left="2160" w:hanging="180"/>
      </w:pPr>
    </w:lvl>
    <w:lvl w:ilvl="3" w:tplc="9F68F152" w:tentative="1">
      <w:start w:val="1"/>
      <w:numFmt w:val="decimal"/>
      <w:lvlText w:val="%4."/>
      <w:lvlJc w:val="left"/>
      <w:pPr>
        <w:ind w:left="2880" w:hanging="360"/>
      </w:pPr>
    </w:lvl>
    <w:lvl w:ilvl="4" w:tplc="5C022200" w:tentative="1">
      <w:start w:val="1"/>
      <w:numFmt w:val="lowerLetter"/>
      <w:lvlText w:val="%5."/>
      <w:lvlJc w:val="left"/>
      <w:pPr>
        <w:ind w:left="3600" w:hanging="360"/>
      </w:pPr>
    </w:lvl>
    <w:lvl w:ilvl="5" w:tplc="CE0AD4A0" w:tentative="1">
      <w:start w:val="1"/>
      <w:numFmt w:val="lowerRoman"/>
      <w:lvlText w:val="%6."/>
      <w:lvlJc w:val="right"/>
      <w:pPr>
        <w:ind w:left="4320" w:hanging="180"/>
      </w:pPr>
    </w:lvl>
    <w:lvl w:ilvl="6" w:tplc="79D20420" w:tentative="1">
      <w:start w:val="1"/>
      <w:numFmt w:val="decimal"/>
      <w:lvlText w:val="%7."/>
      <w:lvlJc w:val="left"/>
      <w:pPr>
        <w:ind w:left="5040" w:hanging="360"/>
      </w:pPr>
    </w:lvl>
    <w:lvl w:ilvl="7" w:tplc="A73E633C" w:tentative="1">
      <w:start w:val="1"/>
      <w:numFmt w:val="lowerLetter"/>
      <w:lvlText w:val="%8."/>
      <w:lvlJc w:val="left"/>
      <w:pPr>
        <w:ind w:left="5760" w:hanging="360"/>
      </w:pPr>
    </w:lvl>
    <w:lvl w:ilvl="8" w:tplc="81787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370A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02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20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03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E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60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28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0F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AD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1D2A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49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C1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4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E3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C0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27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F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C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270C8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E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8A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3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49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A2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82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68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60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5620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E29B0" w:tentative="1">
      <w:start w:val="1"/>
      <w:numFmt w:val="lowerLetter"/>
      <w:lvlText w:val="%2."/>
      <w:lvlJc w:val="left"/>
      <w:pPr>
        <w:ind w:left="1440" w:hanging="360"/>
      </w:pPr>
    </w:lvl>
    <w:lvl w:ilvl="2" w:tplc="93360D1C" w:tentative="1">
      <w:start w:val="1"/>
      <w:numFmt w:val="lowerRoman"/>
      <w:lvlText w:val="%3."/>
      <w:lvlJc w:val="right"/>
      <w:pPr>
        <w:ind w:left="2160" w:hanging="180"/>
      </w:pPr>
    </w:lvl>
    <w:lvl w:ilvl="3" w:tplc="49280A8A" w:tentative="1">
      <w:start w:val="1"/>
      <w:numFmt w:val="decimal"/>
      <w:lvlText w:val="%4."/>
      <w:lvlJc w:val="left"/>
      <w:pPr>
        <w:ind w:left="2880" w:hanging="360"/>
      </w:pPr>
    </w:lvl>
    <w:lvl w:ilvl="4" w:tplc="A9A6E776" w:tentative="1">
      <w:start w:val="1"/>
      <w:numFmt w:val="lowerLetter"/>
      <w:lvlText w:val="%5."/>
      <w:lvlJc w:val="left"/>
      <w:pPr>
        <w:ind w:left="3600" w:hanging="360"/>
      </w:pPr>
    </w:lvl>
    <w:lvl w:ilvl="5" w:tplc="5F72131A" w:tentative="1">
      <w:start w:val="1"/>
      <w:numFmt w:val="lowerRoman"/>
      <w:lvlText w:val="%6."/>
      <w:lvlJc w:val="right"/>
      <w:pPr>
        <w:ind w:left="4320" w:hanging="180"/>
      </w:pPr>
    </w:lvl>
    <w:lvl w:ilvl="6" w:tplc="2C0C3194" w:tentative="1">
      <w:start w:val="1"/>
      <w:numFmt w:val="decimal"/>
      <w:lvlText w:val="%7."/>
      <w:lvlJc w:val="left"/>
      <w:pPr>
        <w:ind w:left="5040" w:hanging="360"/>
      </w:pPr>
    </w:lvl>
    <w:lvl w:ilvl="7" w:tplc="8550BFAE" w:tentative="1">
      <w:start w:val="1"/>
      <w:numFmt w:val="lowerLetter"/>
      <w:lvlText w:val="%8."/>
      <w:lvlJc w:val="left"/>
      <w:pPr>
        <w:ind w:left="5760" w:hanging="360"/>
      </w:pPr>
    </w:lvl>
    <w:lvl w:ilvl="8" w:tplc="EEB664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10273A"/>
    <w:rsid w:val="000471D0"/>
    <w:rsid w:val="0010273A"/>
    <w:rsid w:val="00577DD0"/>
    <w:rsid w:val="00684147"/>
    <w:rsid w:val="00691298"/>
    <w:rsid w:val="00741B99"/>
    <w:rsid w:val="00AE3467"/>
    <w:rsid w:val="00E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7B5A78-1682-4A13-A3A7-A41AB34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10273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8E128C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C"/>
    <w:rsid w:val="008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813D3B7-DA12-466D-AE08-3795EE97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2021-09-07T09:21:00Z</dcterms:created>
  <dcterms:modified xsi:type="dcterms:W3CDTF">2021-09-07T09:21:00Z</dcterms:modified>
</cp:coreProperties>
</file>