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56" w:rsidRPr="00336989" w:rsidRDefault="005C4F56" w:rsidP="005C4F56">
      <w:pPr>
        <w:pStyle w:val="Titel"/>
        <w:spacing w:before="40"/>
      </w:pPr>
    </w:p>
    <w:p w:rsidR="005C4F56" w:rsidRDefault="005C4F56" w:rsidP="005C4F56">
      <w:pPr>
        <w:rPr>
          <w:b/>
        </w:rPr>
      </w:pPr>
      <w:r>
        <w:rPr>
          <w:b/>
          <w:noProof/>
          <w:lang w:eastAsia="de-CH"/>
        </w:rPr>
        <w:drawing>
          <wp:inline distT="0" distB="0" distL="0" distR="0" wp14:anchorId="36DFDC13" wp14:editId="450A9E4B">
            <wp:extent cx="6127115" cy="1200785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F56" w:rsidRDefault="005C4F56" w:rsidP="005C4F56">
      <w:pPr>
        <w:rPr>
          <w:b/>
        </w:rPr>
      </w:pPr>
    </w:p>
    <w:p w:rsidR="005C4F56" w:rsidRPr="00C754B7" w:rsidRDefault="005C4F56" w:rsidP="005C4F56">
      <w:pPr>
        <w:rPr>
          <w:b/>
        </w:rPr>
      </w:pPr>
      <w:r>
        <w:rPr>
          <w:b/>
        </w:rPr>
        <w:t>Ereignisp</w:t>
      </w:r>
      <w:r w:rsidRPr="00C754B7">
        <w:rPr>
          <w:b/>
        </w:rPr>
        <w:t>rotokoll</w:t>
      </w:r>
      <w:r>
        <w:rPr>
          <w:b/>
        </w:rPr>
        <w:t xml:space="preserve"> UmaK (</w:t>
      </w:r>
      <w:r w:rsidRPr="00C754B7">
        <w:rPr>
          <w:b/>
        </w:rPr>
        <w:t>Umgang mit aggressivem Kunden</w:t>
      </w:r>
      <w:r>
        <w:rPr>
          <w:b/>
        </w:rPr>
        <w:t>verhalten)</w:t>
      </w:r>
    </w:p>
    <w:p w:rsidR="005C4F56" w:rsidRDefault="005C4F56" w:rsidP="005C4F56"/>
    <w:tbl>
      <w:tblPr>
        <w:tblStyle w:val="Tabellenraster1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5C4F56" w:rsidTr="005C4F56">
        <w:trPr>
          <w:trHeight w:val="43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F56" w:rsidRDefault="005C4F56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 w:val="20"/>
                <w:szCs w:val="20"/>
              </w:rPr>
              <w:t>Angaben zum Ereignis</w:t>
            </w:r>
          </w:p>
        </w:tc>
      </w:tr>
      <w:tr w:rsidR="000C353D" w:rsidTr="005C4F56">
        <w:trPr>
          <w:trHeight w:val="1195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D" w:rsidRDefault="000C353D" w:rsidP="005C4F56">
            <w:pPr>
              <w:spacing w:line="240" w:lineRule="atLeast"/>
              <w:rPr>
                <w:b/>
                <w:sz w:val="20"/>
                <w:szCs w:val="20"/>
                <w:lang w:eastAsia="de-CH"/>
              </w:rPr>
            </w:pPr>
            <w:r w:rsidRPr="0039597C">
              <w:rPr>
                <w:b/>
                <w:sz w:val="20"/>
                <w:szCs w:val="20"/>
                <w:lang w:eastAsia="de-CH"/>
              </w:rPr>
              <w:t>Wer</w:t>
            </w:r>
            <w:r>
              <w:rPr>
                <w:b/>
                <w:sz w:val="20"/>
                <w:szCs w:val="20"/>
                <w:lang w:eastAsia="de-CH"/>
              </w:rPr>
              <w:t xml:space="preserve"> </w:t>
            </w:r>
          </w:p>
          <w:p w:rsidR="000C353D" w:rsidRDefault="000C353D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Angaben zum Kunden/zur Kundin</w:t>
            </w:r>
          </w:p>
          <w:sdt>
            <w:sdtPr>
              <w:rPr>
                <w:sz w:val="20"/>
                <w:szCs w:val="20"/>
                <w:lang w:eastAsia="de-CH"/>
              </w:rPr>
              <w:id w:val="-1206330292"/>
              <w:placeholder>
                <w:docPart w:val="04CB729B755A4D219DD00796D7F8E2F8"/>
              </w:placeholder>
              <w:showingPlcHdr/>
              <w:text/>
            </w:sdtPr>
            <w:sdtEndPr/>
            <w:sdtContent>
              <w:p w:rsidR="000C353D" w:rsidRPr="000C353D" w:rsidRDefault="00C36D8E" w:rsidP="00C36D8E">
                <w:pPr>
                  <w:spacing w:line="240" w:lineRule="atLeast"/>
                  <w:rPr>
                    <w:sz w:val="20"/>
                    <w:szCs w:val="20"/>
                    <w:lang w:eastAsia="de-CH"/>
                  </w:rPr>
                </w:pPr>
                <w:r w:rsidRPr="00940BF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5C4F56" w:rsidTr="000C353D">
        <w:trPr>
          <w:trHeight w:val="436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D" w:rsidRDefault="000C353D" w:rsidP="000C353D">
            <w:pPr>
              <w:spacing w:line="240" w:lineRule="atLeast"/>
              <w:rPr>
                <w:b/>
                <w:sz w:val="20"/>
                <w:szCs w:val="20"/>
                <w:lang w:eastAsia="de-CH"/>
              </w:rPr>
            </w:pPr>
            <w:r w:rsidRPr="0039597C">
              <w:rPr>
                <w:b/>
                <w:sz w:val="20"/>
                <w:szCs w:val="20"/>
                <w:lang w:eastAsia="de-CH"/>
              </w:rPr>
              <w:t xml:space="preserve">Wann </w:t>
            </w:r>
          </w:p>
          <w:p w:rsidR="000C353D" w:rsidRPr="000C353D" w:rsidRDefault="000C353D" w:rsidP="000C353D">
            <w:pPr>
              <w:spacing w:line="240" w:lineRule="atLeast"/>
              <w:rPr>
                <w:b/>
                <w:sz w:val="20"/>
                <w:szCs w:val="20"/>
                <w:lang w:eastAsia="de-CH"/>
              </w:rPr>
            </w:pPr>
            <w:r w:rsidRPr="000C353D">
              <w:rPr>
                <w:b/>
                <w:sz w:val="20"/>
                <w:szCs w:val="20"/>
                <w:lang w:eastAsia="de-CH"/>
              </w:rPr>
              <w:t>Datum / Uhrzeit</w:t>
            </w:r>
          </w:p>
          <w:sdt>
            <w:sdtPr>
              <w:rPr>
                <w:sz w:val="20"/>
                <w:szCs w:val="20"/>
                <w:lang w:eastAsia="de-CH"/>
              </w:rPr>
              <w:id w:val="135079412"/>
              <w:placeholder>
                <w:docPart w:val="411A369B4F294A9493F5A9A430704950"/>
              </w:placeholder>
              <w:showingPlcHdr/>
              <w:text/>
            </w:sdtPr>
            <w:sdtEndPr/>
            <w:sdtContent>
              <w:p w:rsidR="000C353D" w:rsidRDefault="00C36D8E" w:rsidP="005C4F56">
                <w:pPr>
                  <w:spacing w:line="240" w:lineRule="atLeast"/>
                  <w:rPr>
                    <w:sz w:val="20"/>
                    <w:szCs w:val="20"/>
                    <w:lang w:eastAsia="de-CH"/>
                  </w:rPr>
                </w:pPr>
                <w:r w:rsidRPr="00C36D8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0C353D" w:rsidRDefault="000C353D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</w:p>
        </w:tc>
      </w:tr>
      <w:tr w:rsidR="005C4F56" w:rsidTr="007F06DC">
        <w:trPr>
          <w:trHeight w:val="1334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C" w:rsidRDefault="007F06DC" w:rsidP="007F06DC">
            <w:pPr>
              <w:spacing w:line="240" w:lineRule="atLeast"/>
              <w:rPr>
                <w:rFonts w:cs="Arial"/>
                <w:b/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 w:val="20"/>
                <w:szCs w:val="20"/>
                <w:lang w:eastAsia="de-CH"/>
              </w:rPr>
              <w:t>Wo</w:t>
            </w:r>
          </w:p>
          <w:p w:rsidR="007F06DC" w:rsidRDefault="007F06DC" w:rsidP="007F06DC">
            <w:pPr>
              <w:tabs>
                <w:tab w:val="clear" w:pos="5800"/>
                <w:tab w:val="left" w:pos="5704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Genauer Ort (Adresse, Räumlichkeit)</w:t>
            </w:r>
          </w:p>
          <w:sdt>
            <w:sdtPr>
              <w:rPr>
                <w:rFonts w:cs="Arial"/>
                <w:sz w:val="20"/>
                <w:szCs w:val="20"/>
                <w:lang w:eastAsia="de-CH"/>
              </w:rPr>
              <w:id w:val="1628046424"/>
              <w:placeholder>
                <w:docPart w:val="100A8BC943C24D3293E0E80E18EE0B20"/>
              </w:placeholder>
              <w:showingPlcHdr/>
              <w:text/>
            </w:sdtPr>
            <w:sdtEndPr/>
            <w:sdtContent>
              <w:p w:rsidR="005C4F56" w:rsidRDefault="00EE4703" w:rsidP="00EE4703">
                <w:pPr>
                  <w:spacing w:line="240" w:lineRule="atLeast"/>
                  <w:rPr>
                    <w:rFonts w:cs="Arial"/>
                    <w:b/>
                    <w:sz w:val="20"/>
                    <w:szCs w:val="20"/>
                    <w:lang w:eastAsia="de-CH"/>
                  </w:rPr>
                </w:pPr>
                <w:r w:rsidRPr="00940BF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5C4F56" w:rsidTr="005C4F56">
        <w:trPr>
          <w:trHeight w:val="1613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56" w:rsidRDefault="005C4F56" w:rsidP="005C4F56">
            <w:pPr>
              <w:spacing w:line="240" w:lineRule="atLeast"/>
              <w:rPr>
                <w:rFonts w:cs="Arial"/>
                <w:b/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 w:val="20"/>
                <w:szCs w:val="20"/>
                <w:lang w:eastAsia="de-CH"/>
              </w:rPr>
              <w:t>Wie</w:t>
            </w:r>
          </w:p>
          <w:p w:rsidR="005C4F56" w:rsidRDefault="005C4F56" w:rsidP="005C4F56">
            <w:pPr>
              <w:spacing w:line="240" w:lineRule="atLeast"/>
              <w:rPr>
                <w:rFonts w:cs="Arial"/>
                <w:b/>
                <w:sz w:val="20"/>
                <w:szCs w:val="20"/>
                <w:lang w:eastAsia="de-CH"/>
              </w:rPr>
            </w:pPr>
          </w:p>
          <w:p w:rsidR="005C4F56" w:rsidRDefault="005C4F56" w:rsidP="005C4F56">
            <w:pPr>
              <w:tabs>
                <w:tab w:val="clear" w:pos="5800"/>
                <w:tab w:val="left" w:pos="1310"/>
                <w:tab w:val="left" w:pos="2869"/>
                <w:tab w:val="left" w:pos="4428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Kontakt:</w:t>
            </w:r>
            <w:r>
              <w:rPr>
                <w:rFonts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107940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telefonisch</w:t>
            </w:r>
            <w:r>
              <w:rPr>
                <w:rFonts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-39474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persönlich</w:t>
            </w:r>
            <w:r>
              <w:rPr>
                <w:rFonts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47356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schriftlich </w:t>
            </w:r>
          </w:p>
          <w:p w:rsidR="005C4F56" w:rsidRDefault="005C4F56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5C4F56" w:rsidRDefault="005C4F56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Ziel (gegen wen richten sich die Aggressionen?)</w:t>
            </w:r>
          </w:p>
          <w:sdt>
            <w:sdtPr>
              <w:rPr>
                <w:sz w:val="20"/>
                <w:szCs w:val="20"/>
                <w:lang w:eastAsia="de-CH"/>
              </w:rPr>
              <w:id w:val="1579783326"/>
              <w:placeholder>
                <w:docPart w:val="477B3EF5F6CF41429F1D07AE2E13CEE3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  <w:lang w:eastAsia="de-CH"/>
                  </w:rPr>
                  <w:id w:val="-684131348"/>
                  <w:placeholder>
                    <w:docPart w:val="D176084C208E4649A66E652B55480DDD"/>
                  </w:placeholder>
                  <w:showingPlcHdr/>
                  <w:text/>
                </w:sdtPr>
                <w:sdtEndPr/>
                <w:sdtContent>
                  <w:p w:rsidR="005C4F56" w:rsidRDefault="00EE4703" w:rsidP="00EE4703">
                    <w:pPr>
                      <w:rPr>
                        <w:sz w:val="20"/>
                        <w:szCs w:val="20"/>
                        <w:lang w:eastAsia="de-CH"/>
                      </w:rPr>
                    </w:pPr>
                    <w:r w:rsidRPr="00940BF6">
                      <w:rPr>
                        <w:rStyle w:val="Platzhaltertext"/>
                        <w:rFonts w:eastAsiaTheme="minorHAnsi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:rsidR="005C4F56" w:rsidRDefault="005C4F56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sz w:val="20"/>
                <w:szCs w:val="20"/>
                <w:lang w:eastAsia="de-CH"/>
              </w:rPr>
            </w:pPr>
          </w:p>
          <w:p w:rsidR="005C4F56" w:rsidRDefault="005C4F56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Was ist vorgefallen? (Umschreiben Sie die Situation und mögliche Gründe für das aggressive Verhalten)</w:t>
            </w:r>
          </w:p>
          <w:sdt>
            <w:sdtPr>
              <w:rPr>
                <w:sz w:val="20"/>
                <w:szCs w:val="20"/>
                <w:lang w:eastAsia="de-CH"/>
              </w:rPr>
              <w:id w:val="-892648047"/>
              <w:placeholder>
                <w:docPart w:val="F2C77E1E4834489E9CAC7BB9CCD0D29A"/>
              </w:placeholder>
              <w:showingPlcHdr/>
              <w:text/>
            </w:sdtPr>
            <w:sdtEndPr/>
            <w:sdtContent>
              <w:p w:rsidR="005C4F56" w:rsidRDefault="00EE4703" w:rsidP="005C4F56">
                <w:pPr>
                  <w:tabs>
                    <w:tab w:val="clear" w:pos="5800"/>
                    <w:tab w:val="left" w:pos="1310"/>
                    <w:tab w:val="left" w:pos="2869"/>
                  </w:tabs>
                  <w:spacing w:line="240" w:lineRule="atLeast"/>
                  <w:rPr>
                    <w:sz w:val="20"/>
                    <w:szCs w:val="20"/>
                    <w:lang w:eastAsia="de-CH"/>
                  </w:rPr>
                </w:pPr>
                <w:r w:rsidRPr="00940BF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5C4F56" w:rsidRDefault="005C4F56" w:rsidP="005C4F56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7F06DC" w:rsidRDefault="007F06DC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7F06DC" w:rsidRDefault="007F06DC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7F06DC" w:rsidRDefault="007F06DC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7F06DC" w:rsidRDefault="007F06DC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7F06DC" w:rsidRDefault="007F06DC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5C4F56" w:rsidRDefault="005C4F56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Genauer Wortlaut der allfälligen Drohung</w:t>
            </w:r>
          </w:p>
          <w:p w:rsidR="005C4F56" w:rsidRDefault="009B215A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15799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56"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5C4F56">
              <w:rPr>
                <w:rFonts w:cs="Arial"/>
                <w:sz w:val="20"/>
                <w:szCs w:val="20"/>
                <w:lang w:eastAsia="de-CH"/>
              </w:rPr>
              <w:t xml:space="preserve"> keine</w:t>
            </w:r>
          </w:p>
          <w:p w:rsidR="005C4F56" w:rsidRDefault="005C4F56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  <w:lang w:eastAsia="de-CH"/>
              </w:rPr>
              <w:id w:val="-339704139"/>
              <w:placeholder>
                <w:docPart w:val="6AA39CEB603B42AC8557F106EEA43577"/>
              </w:placeholder>
              <w:showingPlcHdr/>
              <w:text/>
            </w:sdtPr>
            <w:sdtEndPr/>
            <w:sdtContent>
              <w:p w:rsidR="007F06DC" w:rsidRDefault="00EE4703" w:rsidP="005C4F56">
                <w:pPr>
                  <w:tabs>
                    <w:tab w:val="clear" w:pos="5800"/>
                    <w:tab w:val="left" w:pos="1310"/>
                    <w:tab w:val="left" w:pos="2869"/>
                  </w:tabs>
                  <w:spacing w:line="240" w:lineRule="atLeast"/>
                  <w:rPr>
                    <w:sz w:val="20"/>
                    <w:szCs w:val="20"/>
                  </w:rPr>
                </w:pPr>
                <w:r w:rsidRPr="00940BF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7F06DC" w:rsidRDefault="007F06DC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sz w:val="20"/>
                <w:szCs w:val="20"/>
              </w:rPr>
            </w:pPr>
          </w:p>
          <w:p w:rsidR="007F06DC" w:rsidRDefault="007F06DC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0C353D" w:rsidRDefault="000C353D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0C353D" w:rsidRDefault="000C353D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5C4F56" w:rsidRDefault="005C4F56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EE4703" w:rsidRDefault="00EE4703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EE4703" w:rsidRDefault="00EE4703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EE4703" w:rsidRDefault="00EE4703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5C4F56" w:rsidRDefault="005C4F56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5C4F56" w:rsidRDefault="005C4F56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lastRenderedPageBreak/>
              <w:t>Frühere Vorkommnisse mit dieser Person</w:t>
            </w:r>
          </w:p>
          <w:p w:rsidR="005C4F56" w:rsidRDefault="009B215A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-6778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56"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5C4F56">
              <w:rPr>
                <w:rFonts w:cs="Arial"/>
                <w:sz w:val="20"/>
                <w:szCs w:val="20"/>
                <w:lang w:eastAsia="de-CH"/>
              </w:rPr>
              <w:t xml:space="preserve"> Person bisher unbekannt</w:t>
            </w:r>
            <w:r w:rsidR="005C4F56">
              <w:rPr>
                <w:rFonts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4652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56"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5C4F56">
              <w:rPr>
                <w:rFonts w:cs="Arial"/>
                <w:sz w:val="20"/>
                <w:szCs w:val="20"/>
                <w:lang w:eastAsia="de-CH"/>
              </w:rPr>
              <w:t xml:space="preserve"> Person bisher bekannt, aber keine Vorkommnisse</w:t>
            </w:r>
          </w:p>
          <w:sdt>
            <w:sdtPr>
              <w:rPr>
                <w:sz w:val="20"/>
                <w:szCs w:val="20"/>
                <w:lang w:eastAsia="de-CH"/>
              </w:rPr>
              <w:id w:val="-246265798"/>
              <w:placeholder>
                <w:docPart w:val="0694AA34225B4336B813D76EC196ED14"/>
              </w:placeholder>
              <w:showingPlcHdr/>
              <w:text/>
            </w:sdtPr>
            <w:sdtEndPr/>
            <w:sdtContent>
              <w:p w:rsidR="00EE4703" w:rsidRDefault="00EE4703" w:rsidP="00EE4703">
                <w:pPr>
                  <w:spacing w:line="240" w:lineRule="atLeast"/>
                  <w:rPr>
                    <w:sz w:val="20"/>
                    <w:szCs w:val="20"/>
                    <w:lang w:eastAsia="de-CH"/>
                  </w:rPr>
                </w:pPr>
                <w:r w:rsidRPr="00940BF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5C4F56" w:rsidRDefault="005C4F56" w:rsidP="005C4F56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5C4F56" w:rsidRPr="00517421" w:rsidRDefault="005C4F56" w:rsidP="005C4F56">
            <w:pPr>
              <w:tabs>
                <w:tab w:val="clear" w:pos="5800"/>
                <w:tab w:val="left" w:pos="1310"/>
                <w:tab w:val="left" w:pos="2869"/>
                <w:tab w:val="left" w:pos="5704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Gefährdung:</w:t>
            </w:r>
            <w:r>
              <w:rPr>
                <w:rFonts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-6709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keine</w:t>
            </w:r>
            <w:r>
              <w:rPr>
                <w:rFonts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-3422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gefährdet sich selbst</w:t>
            </w:r>
            <w:r>
              <w:rPr>
                <w:rFonts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41198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gefährdet andere</w:t>
            </w:r>
          </w:p>
        </w:tc>
      </w:tr>
    </w:tbl>
    <w:p w:rsidR="005C4F56" w:rsidRDefault="005C4F56" w:rsidP="005C4F56"/>
    <w:tbl>
      <w:tblPr>
        <w:tblStyle w:val="Tabellenraster1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5C4F56" w:rsidTr="00C36D8E">
        <w:trPr>
          <w:trHeight w:val="43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4F56" w:rsidRDefault="005C4F56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 w:val="20"/>
                <w:szCs w:val="20"/>
              </w:rPr>
              <w:t>Massnahmen</w:t>
            </w:r>
          </w:p>
        </w:tc>
      </w:tr>
      <w:tr w:rsidR="005C4F56" w:rsidTr="00C36D8E">
        <w:trPr>
          <w:trHeight w:val="1613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56" w:rsidRDefault="005C4F56" w:rsidP="005C4F56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 w:val="20"/>
                <w:szCs w:val="20"/>
                <w:lang w:eastAsia="de-CH"/>
              </w:rPr>
              <w:t xml:space="preserve">Sofortmassnahmen </w:t>
            </w:r>
          </w:p>
          <w:p w:rsidR="005C4F56" w:rsidRDefault="005C4F56" w:rsidP="005C4F56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Was wurde bereits unternommen, was ist noch zu unternehmen?</w:t>
            </w:r>
          </w:p>
          <w:p w:rsidR="005C4F56" w:rsidRDefault="009B215A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-121796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56"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5C4F56">
              <w:rPr>
                <w:rFonts w:cs="Arial"/>
                <w:sz w:val="20"/>
                <w:szCs w:val="20"/>
                <w:lang w:eastAsia="de-CH"/>
              </w:rPr>
              <w:t xml:space="preserve"> keine nötig</w:t>
            </w:r>
          </w:p>
          <w:p w:rsidR="00D21F0B" w:rsidRDefault="00D21F0B" w:rsidP="005C4F56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sdt>
            <w:sdtPr>
              <w:rPr>
                <w:sz w:val="20"/>
                <w:szCs w:val="20"/>
                <w:lang w:eastAsia="de-CH"/>
              </w:rPr>
              <w:id w:val="-640654845"/>
              <w:placeholder>
                <w:docPart w:val="D29C663883DC427D8ACA0ADDB32C45BD"/>
              </w:placeholder>
              <w:showingPlcHdr/>
              <w:text/>
            </w:sdtPr>
            <w:sdtEndPr/>
            <w:sdtContent>
              <w:p w:rsidR="005C4F56" w:rsidRDefault="00EE4703" w:rsidP="005C4F56">
                <w:pPr>
                  <w:spacing w:line="240" w:lineRule="atLeast"/>
                  <w:rPr>
                    <w:rFonts w:cs="Arial"/>
                    <w:sz w:val="20"/>
                    <w:szCs w:val="20"/>
                    <w:lang w:eastAsia="de-CH"/>
                  </w:rPr>
                </w:pPr>
                <w:r w:rsidRPr="00940BF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5C4F56" w:rsidRPr="00581DA2" w:rsidRDefault="005C4F56" w:rsidP="005C4F56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5C4F56" w:rsidTr="00C36D8E">
        <w:trPr>
          <w:trHeight w:val="1613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56" w:rsidRDefault="005C4F56" w:rsidP="005C4F56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 w:val="20"/>
                <w:szCs w:val="20"/>
                <w:lang w:eastAsia="de-CH"/>
              </w:rPr>
              <w:t xml:space="preserve">Weiteres Vorgehen </w:t>
            </w:r>
          </w:p>
          <w:p w:rsidR="005C4F56" w:rsidRDefault="005C4F56" w:rsidP="005C4F56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Wie sind Sie mit der Person verblieben? Wie stellen Sie sich die nächsten Schritte vor?</w:t>
            </w:r>
          </w:p>
          <w:p w:rsidR="00D21F0B" w:rsidRDefault="00D21F0B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</w:p>
          <w:sdt>
            <w:sdtPr>
              <w:rPr>
                <w:sz w:val="20"/>
                <w:szCs w:val="20"/>
                <w:lang w:eastAsia="de-CH"/>
              </w:rPr>
              <w:id w:val="1577326612"/>
              <w:placeholder>
                <w:docPart w:val="74E60449BDE043EB82ED4E75E882C466"/>
              </w:placeholder>
              <w:showingPlcHdr/>
              <w:text/>
            </w:sdtPr>
            <w:sdtEndPr/>
            <w:sdtContent>
              <w:p w:rsidR="005C4F56" w:rsidRDefault="00EE4703" w:rsidP="005C4F56">
                <w:pPr>
                  <w:spacing w:line="240" w:lineRule="atLeast"/>
                  <w:rPr>
                    <w:sz w:val="20"/>
                    <w:szCs w:val="20"/>
                    <w:lang w:eastAsia="de-CH"/>
                  </w:rPr>
                </w:pPr>
                <w:r w:rsidRPr="00940BF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5C4F56" w:rsidRPr="00581DA2" w:rsidRDefault="005C4F56" w:rsidP="005C4F56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5C4F56" w:rsidTr="00C36D8E">
        <w:trPr>
          <w:trHeight w:val="436"/>
        </w:trPr>
        <w:tc>
          <w:tcPr>
            <w:tcW w:w="9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C4F56" w:rsidRDefault="005C4F56" w:rsidP="005C4F56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</w:p>
        </w:tc>
      </w:tr>
      <w:tr w:rsidR="005C4F56" w:rsidTr="00C36D8E">
        <w:trPr>
          <w:trHeight w:val="43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F56" w:rsidRDefault="005C4F56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Involvierte Personen </w:t>
            </w:r>
          </w:p>
        </w:tc>
      </w:tr>
      <w:tr w:rsidR="005C4F56" w:rsidTr="00C36D8E">
        <w:trPr>
          <w:trHeight w:val="436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56" w:rsidRDefault="005C4F56" w:rsidP="005C4F56">
            <w:pPr>
              <w:spacing w:line="240" w:lineRule="atLeast"/>
              <w:rPr>
                <w:b/>
                <w:sz w:val="20"/>
                <w:szCs w:val="20"/>
                <w:lang w:eastAsia="de-CH"/>
              </w:rPr>
            </w:pPr>
            <w:r>
              <w:rPr>
                <w:b/>
                <w:sz w:val="20"/>
                <w:szCs w:val="20"/>
                <w:lang w:eastAsia="de-CH"/>
              </w:rPr>
              <w:t xml:space="preserve">Protokollierende Person </w:t>
            </w:r>
          </w:p>
          <w:p w:rsidR="005C4F56" w:rsidRDefault="005C4F56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</w:p>
          <w:p w:rsidR="005C4F56" w:rsidRDefault="005C4F56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Name / Vorname, Funktion</w:t>
            </w:r>
          </w:p>
          <w:sdt>
            <w:sdtPr>
              <w:rPr>
                <w:sz w:val="20"/>
                <w:szCs w:val="20"/>
                <w:lang w:eastAsia="de-CH"/>
              </w:rPr>
              <w:id w:val="-143590893"/>
              <w:placeholder>
                <w:docPart w:val="0CFF7DA6383D431A9BA862F6EBF85EAF"/>
              </w:placeholder>
              <w:showingPlcHdr/>
              <w:text/>
            </w:sdtPr>
            <w:sdtEndPr/>
            <w:sdtContent>
              <w:p w:rsidR="005C4F56" w:rsidRDefault="00EE4703" w:rsidP="005C4F56">
                <w:pPr>
                  <w:spacing w:line="240" w:lineRule="atLeast"/>
                  <w:rPr>
                    <w:sz w:val="20"/>
                    <w:szCs w:val="20"/>
                    <w:lang w:eastAsia="de-CH"/>
                  </w:rPr>
                </w:pPr>
                <w:r w:rsidRPr="00940BF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5C4F56" w:rsidRDefault="005C4F56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Datum und Unterschrift</w:t>
            </w:r>
          </w:p>
          <w:sdt>
            <w:sdtPr>
              <w:rPr>
                <w:sz w:val="20"/>
                <w:szCs w:val="20"/>
                <w:lang w:eastAsia="de-CH"/>
              </w:rPr>
              <w:id w:val="263573340"/>
              <w:placeholder>
                <w:docPart w:val="40ECE096D7CD4576B6117C5431D04085"/>
              </w:placeholder>
              <w:showingPlcHdr/>
              <w:text/>
            </w:sdtPr>
            <w:sdtEndPr/>
            <w:sdtContent>
              <w:p w:rsidR="005C4F56" w:rsidRDefault="00EE4703" w:rsidP="005C4F56">
                <w:pPr>
                  <w:spacing w:line="240" w:lineRule="atLeast"/>
                  <w:rPr>
                    <w:sz w:val="20"/>
                    <w:szCs w:val="20"/>
                    <w:lang w:eastAsia="de-CH"/>
                  </w:rPr>
                </w:pPr>
                <w:r w:rsidRPr="00940BF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5C4F56" w:rsidRDefault="005C4F56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</w:p>
        </w:tc>
      </w:tr>
      <w:tr w:rsidR="005C4F56" w:rsidTr="00C36D8E">
        <w:trPr>
          <w:trHeight w:val="436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56" w:rsidRDefault="005C4F56" w:rsidP="005C4F56">
            <w:pPr>
              <w:spacing w:line="240" w:lineRule="atLeast"/>
              <w:rPr>
                <w:b/>
                <w:sz w:val="20"/>
                <w:szCs w:val="20"/>
                <w:lang w:eastAsia="de-CH"/>
              </w:rPr>
            </w:pPr>
            <w:r>
              <w:rPr>
                <w:b/>
                <w:sz w:val="20"/>
                <w:szCs w:val="20"/>
                <w:lang w:eastAsia="de-CH"/>
              </w:rPr>
              <w:t xml:space="preserve">Führungsperson </w:t>
            </w:r>
          </w:p>
          <w:p w:rsidR="005C4F56" w:rsidRDefault="005C4F56" w:rsidP="005C4F56">
            <w:pPr>
              <w:spacing w:line="240" w:lineRule="atLeast"/>
              <w:rPr>
                <w:b/>
                <w:sz w:val="20"/>
                <w:szCs w:val="20"/>
                <w:lang w:eastAsia="de-CH"/>
              </w:rPr>
            </w:pPr>
          </w:p>
          <w:p w:rsidR="005C4F56" w:rsidRDefault="005C4F56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Name / Vorname, Funktion</w:t>
            </w:r>
          </w:p>
          <w:sdt>
            <w:sdtPr>
              <w:rPr>
                <w:sz w:val="20"/>
                <w:szCs w:val="20"/>
                <w:lang w:eastAsia="de-CH"/>
              </w:rPr>
              <w:id w:val="1448507204"/>
              <w:placeholder>
                <w:docPart w:val="9FFF2119A4774D98A8C29B7855A4EB20"/>
              </w:placeholder>
              <w:showingPlcHdr/>
              <w:text/>
            </w:sdtPr>
            <w:sdtEndPr/>
            <w:sdtContent>
              <w:p w:rsidR="005C4F56" w:rsidRDefault="00EE4703" w:rsidP="005C4F56">
                <w:pPr>
                  <w:spacing w:line="240" w:lineRule="atLeast"/>
                  <w:rPr>
                    <w:sz w:val="20"/>
                    <w:szCs w:val="20"/>
                    <w:lang w:eastAsia="de-CH"/>
                  </w:rPr>
                </w:pPr>
                <w:r w:rsidRPr="00940BF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5C4F56" w:rsidRDefault="005C4F56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Kopie erhalten / Datum und Unterschrift</w:t>
            </w:r>
          </w:p>
          <w:sdt>
            <w:sdtPr>
              <w:rPr>
                <w:sz w:val="20"/>
                <w:szCs w:val="20"/>
                <w:lang w:eastAsia="de-CH"/>
              </w:rPr>
              <w:id w:val="-863135620"/>
              <w:placeholder>
                <w:docPart w:val="861768EC55664CD1B8C60C7F2E7E4324"/>
              </w:placeholder>
              <w:showingPlcHdr/>
              <w:text/>
            </w:sdtPr>
            <w:sdtEndPr/>
            <w:sdtContent>
              <w:p w:rsidR="005C4F56" w:rsidRDefault="00EE4703" w:rsidP="005C4F56">
                <w:pPr>
                  <w:spacing w:line="240" w:lineRule="atLeast"/>
                  <w:rPr>
                    <w:sz w:val="20"/>
                    <w:szCs w:val="20"/>
                    <w:lang w:eastAsia="de-CH"/>
                  </w:rPr>
                </w:pPr>
                <w:r w:rsidRPr="00940BF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5C4F56" w:rsidRDefault="005C4F56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</w:p>
        </w:tc>
      </w:tr>
      <w:tr w:rsidR="005C4F56" w:rsidTr="00C36D8E">
        <w:trPr>
          <w:trHeight w:val="1451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56" w:rsidRDefault="005C4F56" w:rsidP="005C4F56">
            <w:pPr>
              <w:spacing w:line="240" w:lineRule="atLeast"/>
              <w:rPr>
                <w:b/>
                <w:sz w:val="20"/>
                <w:szCs w:val="20"/>
                <w:lang w:eastAsia="de-CH"/>
              </w:rPr>
            </w:pPr>
            <w:r>
              <w:rPr>
                <w:b/>
                <w:sz w:val="20"/>
                <w:szCs w:val="20"/>
                <w:lang w:eastAsia="de-CH"/>
              </w:rPr>
              <w:t>Ansprechperson UmaK</w:t>
            </w:r>
          </w:p>
          <w:p w:rsidR="005C4F56" w:rsidRDefault="005C4F56" w:rsidP="005C4F56">
            <w:pPr>
              <w:spacing w:line="240" w:lineRule="atLeast"/>
              <w:rPr>
                <w:b/>
                <w:sz w:val="20"/>
                <w:szCs w:val="20"/>
                <w:lang w:eastAsia="de-CH"/>
              </w:rPr>
            </w:pPr>
          </w:p>
          <w:p w:rsidR="005C4F56" w:rsidRDefault="005C4F56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Name / Vorname, Funktion</w:t>
            </w:r>
          </w:p>
          <w:sdt>
            <w:sdtPr>
              <w:rPr>
                <w:sz w:val="20"/>
                <w:szCs w:val="20"/>
                <w:lang w:eastAsia="de-CH"/>
              </w:rPr>
              <w:id w:val="527220179"/>
              <w:placeholder>
                <w:docPart w:val="7463D148750949A29669AC89E50381A0"/>
              </w:placeholder>
              <w:showingPlcHdr/>
              <w:text/>
            </w:sdtPr>
            <w:sdtEndPr/>
            <w:sdtContent>
              <w:p w:rsidR="005C4F56" w:rsidRDefault="00EE4703" w:rsidP="005C4F56">
                <w:pPr>
                  <w:spacing w:line="240" w:lineRule="atLeast"/>
                  <w:rPr>
                    <w:sz w:val="20"/>
                    <w:szCs w:val="20"/>
                    <w:lang w:eastAsia="de-CH"/>
                  </w:rPr>
                </w:pPr>
                <w:r w:rsidRPr="00940BF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5C4F56" w:rsidRDefault="005C4F56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Kopie erhalten / Datum und Unterschrift</w:t>
            </w:r>
          </w:p>
          <w:sdt>
            <w:sdtPr>
              <w:rPr>
                <w:sz w:val="20"/>
                <w:szCs w:val="20"/>
                <w:lang w:eastAsia="de-CH"/>
              </w:rPr>
              <w:id w:val="-1699388523"/>
              <w:placeholder>
                <w:docPart w:val="3AD2734D8306481CAD03D6C7AB122B26"/>
              </w:placeholder>
              <w:text/>
            </w:sdtPr>
            <w:sdtEndPr/>
            <w:sdtContent>
              <w:p w:rsidR="005C4F56" w:rsidRDefault="009B215A" w:rsidP="005C4F56">
                <w:pPr>
                  <w:spacing w:line="240" w:lineRule="atLeast"/>
                  <w:rPr>
                    <w:sz w:val="20"/>
                    <w:szCs w:val="20"/>
                    <w:lang w:eastAsia="de-CH"/>
                  </w:rPr>
                </w:pPr>
              </w:p>
            </w:sdtContent>
          </w:sdt>
          <w:p w:rsidR="005C4F56" w:rsidRDefault="005C4F56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</w:p>
        </w:tc>
      </w:tr>
      <w:tr w:rsidR="005C4F56" w:rsidTr="00C36D8E">
        <w:trPr>
          <w:trHeight w:val="209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F56" w:rsidRPr="005B2FBD" w:rsidRDefault="005C4F56" w:rsidP="005C4F56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 w:rsidRPr="005B2FBD">
              <w:rPr>
                <w:rFonts w:cs="Arial"/>
                <w:b/>
                <w:sz w:val="20"/>
                <w:szCs w:val="20"/>
              </w:rPr>
              <w:t xml:space="preserve">Hinweise </w:t>
            </w:r>
          </w:p>
        </w:tc>
      </w:tr>
      <w:tr w:rsidR="005C4F56" w:rsidTr="00C36D8E">
        <w:trPr>
          <w:trHeight w:val="937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56" w:rsidRPr="005B2FBD" w:rsidRDefault="005C4F56" w:rsidP="005C4F56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 w:rsidRPr="005B2FBD">
              <w:rPr>
                <w:rFonts w:cs="Arial"/>
                <w:sz w:val="20"/>
                <w:szCs w:val="20"/>
                <w:lang w:eastAsia="de-CH"/>
              </w:rPr>
              <w:t xml:space="preserve">Bitte bewahren Sie das Original dieses Protokolls bei sich auf. </w:t>
            </w:r>
          </w:p>
          <w:p w:rsidR="005C4F56" w:rsidRPr="005B2FBD" w:rsidRDefault="005C4F56" w:rsidP="005C4F56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5C4F56" w:rsidRPr="005B2FBD" w:rsidRDefault="005C4F56" w:rsidP="005C4F56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 w:rsidRPr="005B2FBD">
              <w:rPr>
                <w:rFonts w:cs="Arial"/>
                <w:sz w:val="20"/>
                <w:szCs w:val="20"/>
                <w:lang w:eastAsia="de-CH"/>
              </w:rPr>
              <w:t>Beachten Sie allfällige besonderen Geheimhaltungspflichten.</w:t>
            </w:r>
          </w:p>
          <w:p w:rsidR="00C36D8E" w:rsidRDefault="00C36D8E" w:rsidP="005C4F56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5C4F56" w:rsidRPr="005B2FBD" w:rsidRDefault="005C4F56" w:rsidP="005C4F56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 w:rsidRPr="005B2FBD">
              <w:rPr>
                <w:rFonts w:cs="Arial"/>
                <w:sz w:val="20"/>
                <w:szCs w:val="20"/>
                <w:lang w:eastAsia="de-CH"/>
              </w:rPr>
              <w:t>Das Vorgehen nach aggressiven Kundenkontakten ist im Prozess Umgang mit aggressivem Kundenverhalten UmaK beschrieben.</w:t>
            </w:r>
          </w:p>
        </w:tc>
      </w:tr>
    </w:tbl>
    <w:p w:rsidR="005C4F56" w:rsidRPr="00336989" w:rsidRDefault="005C4F56" w:rsidP="00C36D8E"/>
    <w:sectPr w:rsidR="005C4F56" w:rsidRPr="00336989" w:rsidSect="005C4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56" w:rsidRDefault="005C4F56">
      <w:r>
        <w:separator/>
      </w:r>
    </w:p>
  </w:endnote>
  <w:endnote w:type="continuationSeparator" w:id="0">
    <w:p w:rsidR="005C4F56" w:rsidRDefault="005C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3D" w:rsidRDefault="000C35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56" w:rsidRPr="00BD4A9C" w:rsidRDefault="00105935" w:rsidP="005C4F56">
    <w:pPr>
      <w:pStyle w:val="Fuzeile"/>
    </w:pPr>
    <w:fldSimple w:instr=" COMMENTS &quot; &quot; PATH=Dokument/CustomKlassifizierung/*/Bezeichnung  \* MERGEFORMAT">
      <w:r w:rsidR="005C4F56">
        <w:rPr>
          <w:rFonts w:eastAsia="Arial"/>
        </w:rPr>
        <w:t xml:space="preserve"> </w:t>
      </w:r>
    </w:fldSimple>
    <w:r w:rsidR="005C4F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F56" w:rsidRPr="005C6148" w:rsidRDefault="005C4F56" w:rsidP="005C4F56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B215A" w:rsidRPr="009B215A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B215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5C4F56" w:rsidRPr="005C6148" w:rsidRDefault="005C4F56" w:rsidP="005C4F56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B215A" w:rsidRPr="009B215A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B215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56" w:rsidRPr="0075237B" w:rsidRDefault="00105935" w:rsidP="005C4F56">
    <w:pPr>
      <w:pStyle w:val="Fuzeile"/>
    </w:pPr>
    <w:fldSimple w:instr=" COMMENTS &quot; &quot; PATH=Dokument/CustomKlassifizierung/*/Bezeichnung  \* MERGEFORMAT">
      <w:r w:rsidR="005C4F56">
        <w:rPr>
          <w:rFonts w:eastAsia="Arial"/>
        </w:rPr>
        <w:t xml:space="preserve"> </w:t>
      </w:r>
    </w:fldSimple>
    <w:r w:rsidR="005C4F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F56" w:rsidRPr="005C6148" w:rsidRDefault="005C4F56" w:rsidP="005C4F56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B215A" w:rsidRPr="009B215A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B215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5C4F56" w:rsidRPr="005C6148" w:rsidRDefault="005C4F56" w:rsidP="005C4F56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B215A" w:rsidRPr="009B215A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B215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56" w:rsidRDefault="005C4F56">
      <w:r>
        <w:separator/>
      </w:r>
    </w:p>
  </w:footnote>
  <w:footnote w:type="continuationSeparator" w:id="0">
    <w:p w:rsidR="005C4F56" w:rsidRDefault="005C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3D" w:rsidRDefault="000C35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3D" w:rsidRDefault="000C35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56" w:rsidRDefault="005C4F56" w:rsidP="005C4F5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DAAA2B50">
      <w:start w:val="1"/>
      <w:numFmt w:val="decimal"/>
      <w:lvlText w:val="%1."/>
      <w:lvlJc w:val="left"/>
      <w:pPr>
        <w:ind w:left="720" w:hanging="360"/>
      </w:pPr>
    </w:lvl>
    <w:lvl w:ilvl="1" w:tplc="2A8EEB2A" w:tentative="1">
      <w:start w:val="1"/>
      <w:numFmt w:val="lowerLetter"/>
      <w:lvlText w:val="%2."/>
      <w:lvlJc w:val="left"/>
      <w:pPr>
        <w:ind w:left="1440" w:hanging="360"/>
      </w:pPr>
    </w:lvl>
    <w:lvl w:ilvl="2" w:tplc="2B106C46" w:tentative="1">
      <w:start w:val="1"/>
      <w:numFmt w:val="lowerRoman"/>
      <w:lvlText w:val="%3."/>
      <w:lvlJc w:val="right"/>
      <w:pPr>
        <w:ind w:left="2160" w:hanging="180"/>
      </w:pPr>
    </w:lvl>
    <w:lvl w:ilvl="3" w:tplc="189EB65C" w:tentative="1">
      <w:start w:val="1"/>
      <w:numFmt w:val="decimal"/>
      <w:lvlText w:val="%4."/>
      <w:lvlJc w:val="left"/>
      <w:pPr>
        <w:ind w:left="2880" w:hanging="360"/>
      </w:pPr>
    </w:lvl>
    <w:lvl w:ilvl="4" w:tplc="73C4A53E" w:tentative="1">
      <w:start w:val="1"/>
      <w:numFmt w:val="lowerLetter"/>
      <w:lvlText w:val="%5."/>
      <w:lvlJc w:val="left"/>
      <w:pPr>
        <w:ind w:left="3600" w:hanging="360"/>
      </w:pPr>
    </w:lvl>
    <w:lvl w:ilvl="5" w:tplc="EB325EE2" w:tentative="1">
      <w:start w:val="1"/>
      <w:numFmt w:val="lowerRoman"/>
      <w:lvlText w:val="%6."/>
      <w:lvlJc w:val="right"/>
      <w:pPr>
        <w:ind w:left="4320" w:hanging="180"/>
      </w:pPr>
    </w:lvl>
    <w:lvl w:ilvl="6" w:tplc="9FBECBE6" w:tentative="1">
      <w:start w:val="1"/>
      <w:numFmt w:val="decimal"/>
      <w:lvlText w:val="%7."/>
      <w:lvlJc w:val="left"/>
      <w:pPr>
        <w:ind w:left="5040" w:hanging="360"/>
      </w:pPr>
    </w:lvl>
    <w:lvl w:ilvl="7" w:tplc="BFACBC44" w:tentative="1">
      <w:start w:val="1"/>
      <w:numFmt w:val="lowerLetter"/>
      <w:lvlText w:val="%8."/>
      <w:lvlJc w:val="left"/>
      <w:pPr>
        <w:ind w:left="5760" w:hanging="360"/>
      </w:pPr>
    </w:lvl>
    <w:lvl w:ilvl="8" w:tplc="07524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45E28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634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CF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8A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06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06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03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A2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67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9F361A"/>
    <w:multiLevelType w:val="multilevel"/>
    <w:tmpl w:val="40A8DA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hint="default"/>
        <w:b w:val="0"/>
        <w:i w:val="0"/>
        <w:sz w:val="22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4770F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5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C7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0A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01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122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4B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E8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A60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64DCB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40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67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23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C0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245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06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20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E67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70444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F0BC0A" w:tentative="1">
      <w:start w:val="1"/>
      <w:numFmt w:val="lowerLetter"/>
      <w:lvlText w:val="%2."/>
      <w:lvlJc w:val="left"/>
      <w:pPr>
        <w:ind w:left="1440" w:hanging="360"/>
      </w:pPr>
    </w:lvl>
    <w:lvl w:ilvl="2" w:tplc="6C7A2688" w:tentative="1">
      <w:start w:val="1"/>
      <w:numFmt w:val="lowerRoman"/>
      <w:lvlText w:val="%3."/>
      <w:lvlJc w:val="right"/>
      <w:pPr>
        <w:ind w:left="2160" w:hanging="180"/>
      </w:pPr>
    </w:lvl>
    <w:lvl w:ilvl="3" w:tplc="718A35D0" w:tentative="1">
      <w:start w:val="1"/>
      <w:numFmt w:val="decimal"/>
      <w:lvlText w:val="%4."/>
      <w:lvlJc w:val="left"/>
      <w:pPr>
        <w:ind w:left="2880" w:hanging="360"/>
      </w:pPr>
    </w:lvl>
    <w:lvl w:ilvl="4" w:tplc="F23C9D50" w:tentative="1">
      <w:start w:val="1"/>
      <w:numFmt w:val="lowerLetter"/>
      <w:lvlText w:val="%5."/>
      <w:lvlJc w:val="left"/>
      <w:pPr>
        <w:ind w:left="3600" w:hanging="360"/>
      </w:pPr>
    </w:lvl>
    <w:lvl w:ilvl="5" w:tplc="9AD80158" w:tentative="1">
      <w:start w:val="1"/>
      <w:numFmt w:val="lowerRoman"/>
      <w:lvlText w:val="%6."/>
      <w:lvlJc w:val="right"/>
      <w:pPr>
        <w:ind w:left="4320" w:hanging="180"/>
      </w:pPr>
    </w:lvl>
    <w:lvl w:ilvl="6" w:tplc="C41E6B40" w:tentative="1">
      <w:start w:val="1"/>
      <w:numFmt w:val="decimal"/>
      <w:lvlText w:val="%7."/>
      <w:lvlJc w:val="left"/>
      <w:pPr>
        <w:ind w:left="5040" w:hanging="360"/>
      </w:pPr>
    </w:lvl>
    <w:lvl w:ilvl="7" w:tplc="DE2AA37E" w:tentative="1">
      <w:start w:val="1"/>
      <w:numFmt w:val="lowerLetter"/>
      <w:lvlText w:val="%8."/>
      <w:lvlJc w:val="left"/>
      <w:pPr>
        <w:ind w:left="5760" w:hanging="360"/>
      </w:pPr>
    </w:lvl>
    <w:lvl w:ilvl="8" w:tplc="885A66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5C4F56"/>
    <w:rsid w:val="000C353D"/>
    <w:rsid w:val="00105935"/>
    <w:rsid w:val="002F65AB"/>
    <w:rsid w:val="005C4F56"/>
    <w:rsid w:val="007F06DC"/>
    <w:rsid w:val="008142F4"/>
    <w:rsid w:val="009B215A"/>
    <w:rsid w:val="00AF2D14"/>
    <w:rsid w:val="00C36D8E"/>
    <w:rsid w:val="00CA4E42"/>
    <w:rsid w:val="00D21F0B"/>
    <w:rsid w:val="00D95421"/>
    <w:rsid w:val="00E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5F0A82-6588-4FED-ABE7-F80785D9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EE4703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/>
      <w:szCs w:val="21"/>
    </w:rPr>
  </w:style>
  <w:style w:type="paragraph" w:styleId="berschrift3">
    <w:name w:val="heading 3"/>
    <w:basedOn w:val="Standard"/>
    <w:next w:val="Standard"/>
    <w:link w:val="berschrift3Zchn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/>
      <w:contextualSpacing/>
    </w:pPr>
    <w:rPr>
      <w:rFonts w:asciiTheme="majorHAnsi" w:eastAsiaTheme="majorEastAsia" w:hAnsiTheme="majorHAnsi" w:cstheme="majorBidi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hAnsi="Times New Roman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</w:pPr>
    <w:rPr>
      <w:rFonts w:eastAsia="Arial" w:cs="Arial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A369B4F294A9493F5A9A430704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BF640-A80A-4893-9243-1BDBF9EBA002}"/>
      </w:docPartPr>
      <w:docPartBody>
        <w:p w:rsidR="00C931EE" w:rsidRDefault="00B247F7" w:rsidP="00B247F7">
          <w:pPr>
            <w:pStyle w:val="411A369B4F294A9493F5A9A4307049501"/>
          </w:pPr>
          <w:r w:rsidRPr="00C36D8E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00A8BC943C24D3293E0E80E18EE0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67BC6-EBF7-45EF-BF7E-C68CF2F7976C}"/>
      </w:docPartPr>
      <w:docPartBody>
        <w:p w:rsidR="00C931EE" w:rsidRDefault="00B247F7" w:rsidP="00B247F7">
          <w:pPr>
            <w:pStyle w:val="100A8BC943C24D3293E0E80E18EE0B201"/>
          </w:pPr>
          <w:r w:rsidRPr="00940BF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77B3EF5F6CF41429F1D07AE2E13C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2E39A-D6C5-447C-A9A3-1E5F2E32BA16}"/>
      </w:docPartPr>
      <w:docPartBody>
        <w:p w:rsidR="00C931EE" w:rsidRDefault="000E436C" w:rsidP="000E436C">
          <w:pPr>
            <w:pStyle w:val="477B3EF5F6CF41429F1D07AE2E13CEE3"/>
          </w:pPr>
          <w:r w:rsidRPr="00940BF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2C77E1E4834489E9CAC7BB9CCD0D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5C462-7EA7-47AB-BF75-3C1C22800D75}"/>
      </w:docPartPr>
      <w:docPartBody>
        <w:p w:rsidR="00C931EE" w:rsidRDefault="00B247F7" w:rsidP="00B247F7">
          <w:pPr>
            <w:pStyle w:val="F2C77E1E4834489E9CAC7BB9CCD0D29A1"/>
          </w:pPr>
          <w:r w:rsidRPr="00940BF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AA39CEB603B42AC8557F106EEA43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70E40-70BB-47E2-B588-4526AFF2B435}"/>
      </w:docPartPr>
      <w:docPartBody>
        <w:p w:rsidR="00C931EE" w:rsidRDefault="00B247F7" w:rsidP="00B247F7">
          <w:pPr>
            <w:pStyle w:val="6AA39CEB603B42AC8557F106EEA435771"/>
          </w:pPr>
          <w:r w:rsidRPr="00940BF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29C663883DC427D8ACA0ADDB32C4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47CDB-E0B3-4190-B702-0B954B28F758}"/>
      </w:docPartPr>
      <w:docPartBody>
        <w:p w:rsidR="00C931EE" w:rsidRDefault="00B247F7" w:rsidP="00B247F7">
          <w:pPr>
            <w:pStyle w:val="D29C663883DC427D8ACA0ADDB32C45BD1"/>
          </w:pPr>
          <w:r w:rsidRPr="00940BF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4E60449BDE043EB82ED4E75E882C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D21FD-4445-4641-A15A-4D10D6BD7624}"/>
      </w:docPartPr>
      <w:docPartBody>
        <w:p w:rsidR="00C931EE" w:rsidRDefault="00B247F7" w:rsidP="00B247F7">
          <w:pPr>
            <w:pStyle w:val="74E60449BDE043EB82ED4E75E882C4661"/>
          </w:pPr>
          <w:r w:rsidRPr="00940BF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CFF7DA6383D431A9BA862F6EBF85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69B2B-CC9D-4E69-8C18-07589193E158}"/>
      </w:docPartPr>
      <w:docPartBody>
        <w:p w:rsidR="00C931EE" w:rsidRDefault="00B247F7" w:rsidP="00B247F7">
          <w:pPr>
            <w:pStyle w:val="0CFF7DA6383D431A9BA862F6EBF85EAF1"/>
          </w:pPr>
          <w:r w:rsidRPr="00940BF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0ECE096D7CD4576B6117C5431D04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B1E76-C69A-4CD3-A821-86A2288FB85D}"/>
      </w:docPartPr>
      <w:docPartBody>
        <w:p w:rsidR="00C931EE" w:rsidRDefault="00B247F7" w:rsidP="00B247F7">
          <w:pPr>
            <w:pStyle w:val="40ECE096D7CD4576B6117C5431D040851"/>
          </w:pPr>
          <w:r w:rsidRPr="00940BF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FFF2119A4774D98A8C29B7855A4E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EB370-1D87-410B-99A4-82CA222B06A1}"/>
      </w:docPartPr>
      <w:docPartBody>
        <w:p w:rsidR="00C931EE" w:rsidRDefault="00B247F7" w:rsidP="00B247F7">
          <w:pPr>
            <w:pStyle w:val="9FFF2119A4774D98A8C29B7855A4EB201"/>
          </w:pPr>
          <w:r w:rsidRPr="00940BF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61768EC55664CD1B8C60C7F2E7E4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4D9FF-E899-4D74-9AD0-5DB4947204E6}"/>
      </w:docPartPr>
      <w:docPartBody>
        <w:p w:rsidR="00C931EE" w:rsidRDefault="00B247F7" w:rsidP="00B247F7">
          <w:pPr>
            <w:pStyle w:val="861768EC55664CD1B8C60C7F2E7E43241"/>
          </w:pPr>
          <w:r w:rsidRPr="00940BF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463D148750949A29669AC89E5038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686B7-CB1C-45FC-8842-4F0162D95104}"/>
      </w:docPartPr>
      <w:docPartBody>
        <w:p w:rsidR="00C931EE" w:rsidRDefault="00B247F7" w:rsidP="00B247F7">
          <w:pPr>
            <w:pStyle w:val="7463D148750949A29669AC89E50381A01"/>
          </w:pPr>
          <w:r w:rsidRPr="00940BF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AD2734D8306481CAD03D6C7AB122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56591-47CB-4F3C-9ABD-FE10AD9C3A05}"/>
      </w:docPartPr>
      <w:docPartBody>
        <w:p w:rsidR="00C931EE" w:rsidRDefault="000E436C" w:rsidP="000E436C">
          <w:pPr>
            <w:pStyle w:val="3AD2734D8306481CAD03D6C7AB122B26"/>
          </w:pPr>
          <w:r w:rsidRPr="00940BF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176084C208E4649A66E652B55480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EC091-75EE-4BEC-8AA8-5755F178407F}"/>
      </w:docPartPr>
      <w:docPartBody>
        <w:p w:rsidR="00B247F7" w:rsidRDefault="00B247F7" w:rsidP="00B247F7">
          <w:pPr>
            <w:pStyle w:val="D176084C208E4649A66E652B55480DDD1"/>
          </w:pPr>
          <w:r w:rsidRPr="00940BF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4CB729B755A4D219DD00796D7F8E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78D8F-A5C0-4BD7-A180-EA4B88A4599C}"/>
      </w:docPartPr>
      <w:docPartBody>
        <w:p w:rsidR="00B247F7" w:rsidRDefault="00C931EE" w:rsidP="00C931EE">
          <w:pPr>
            <w:pStyle w:val="04CB729B755A4D219DD00796D7F8E2F8"/>
          </w:pPr>
          <w:r w:rsidRPr="00940BF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694AA34225B4336B813D76EC196E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1AF36-15D9-45B3-8341-C129501108BF}"/>
      </w:docPartPr>
      <w:docPartBody>
        <w:p w:rsidR="00B247F7" w:rsidRDefault="00B247F7" w:rsidP="00B247F7">
          <w:pPr>
            <w:pStyle w:val="0694AA34225B4336B813D76EC196ED141"/>
          </w:pPr>
          <w:r w:rsidRPr="00940BF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C"/>
    <w:rsid w:val="000E436C"/>
    <w:rsid w:val="00B247F7"/>
    <w:rsid w:val="00C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47F7"/>
    <w:rPr>
      <w:vanish/>
      <w:color w:val="9CC2E5" w:themeColor="accent1" w:themeTint="99"/>
    </w:rPr>
  </w:style>
  <w:style w:type="paragraph" w:customStyle="1" w:styleId="1086CA4983A1421E8C03EE915784778D">
    <w:name w:val="1086CA4983A1421E8C03EE915784778D"/>
  </w:style>
  <w:style w:type="paragraph" w:customStyle="1" w:styleId="E49606E0D5F949A6839B03304B8909A0">
    <w:name w:val="E49606E0D5F949A6839B03304B8909A0"/>
  </w:style>
  <w:style w:type="paragraph" w:customStyle="1" w:styleId="DC1427CA680E4B1782005DD634B09829">
    <w:name w:val="DC1427CA680E4B1782005DD634B09829"/>
    <w:rsid w:val="000E436C"/>
  </w:style>
  <w:style w:type="paragraph" w:customStyle="1" w:styleId="21239A01ECAC4C25A65A55625BEFAFD6">
    <w:name w:val="21239A01ECAC4C25A65A55625BEFAFD6"/>
    <w:rsid w:val="000E436C"/>
  </w:style>
  <w:style w:type="paragraph" w:customStyle="1" w:styleId="D33AF27832784F94A044411FD4B1ACB1">
    <w:name w:val="D33AF27832784F94A044411FD4B1ACB1"/>
    <w:rsid w:val="000E436C"/>
  </w:style>
  <w:style w:type="paragraph" w:customStyle="1" w:styleId="6757754EAA5448BE8CF3D1725FE2A962">
    <w:name w:val="6757754EAA5448BE8CF3D1725FE2A962"/>
    <w:rsid w:val="000E436C"/>
  </w:style>
  <w:style w:type="paragraph" w:customStyle="1" w:styleId="05FF3B5CFEFB43909B288A5B636AABEA">
    <w:name w:val="05FF3B5CFEFB43909B288A5B636AABEA"/>
    <w:rsid w:val="000E436C"/>
  </w:style>
  <w:style w:type="paragraph" w:customStyle="1" w:styleId="1C06B04DF47F4A2791C044464BFEA0E0">
    <w:name w:val="1C06B04DF47F4A2791C044464BFEA0E0"/>
    <w:rsid w:val="000E436C"/>
  </w:style>
  <w:style w:type="paragraph" w:customStyle="1" w:styleId="BAC42FD451D64CA598DE64A595ECACF0">
    <w:name w:val="BAC42FD451D64CA598DE64A595ECACF0"/>
    <w:rsid w:val="000E436C"/>
  </w:style>
  <w:style w:type="paragraph" w:customStyle="1" w:styleId="840DD6219649450196951B3FC8B3A588">
    <w:name w:val="840DD6219649450196951B3FC8B3A588"/>
    <w:rsid w:val="000E436C"/>
  </w:style>
  <w:style w:type="paragraph" w:customStyle="1" w:styleId="2243DBE2EC784BBD9E09D28F329FB3C8">
    <w:name w:val="2243DBE2EC784BBD9E09D28F329FB3C8"/>
    <w:rsid w:val="000E436C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1A369B4F294A9493F5A9A430704950">
    <w:name w:val="411A369B4F294A9493F5A9A430704950"/>
    <w:rsid w:val="000E436C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0A8BC943C24D3293E0E80E18EE0B20">
    <w:name w:val="100A8BC943C24D3293E0E80E18EE0B20"/>
    <w:rsid w:val="000E436C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7B3EF5F6CF41429F1D07AE2E13CEE3">
    <w:name w:val="477B3EF5F6CF41429F1D07AE2E13CEE3"/>
    <w:rsid w:val="000E436C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2C77E1E4834489E9CAC7BB9CCD0D29A">
    <w:name w:val="F2C77E1E4834489E9CAC7BB9CCD0D29A"/>
    <w:rsid w:val="000E436C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AA39CEB603B42AC8557F106EEA43577">
    <w:name w:val="6AA39CEB603B42AC8557F106EEA43577"/>
    <w:rsid w:val="000E436C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578B60AD9E24D2580AA62C0204F1E5B">
    <w:name w:val="2578B60AD9E24D2580AA62C0204F1E5B"/>
    <w:rsid w:val="000E436C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29C663883DC427D8ACA0ADDB32C45BD">
    <w:name w:val="D29C663883DC427D8ACA0ADDB32C45BD"/>
    <w:rsid w:val="000E436C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4E60449BDE043EB82ED4E75E882C466">
    <w:name w:val="74E60449BDE043EB82ED4E75E882C466"/>
    <w:rsid w:val="000E436C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CFF7DA6383D431A9BA862F6EBF85EAF">
    <w:name w:val="0CFF7DA6383D431A9BA862F6EBF85EAF"/>
    <w:rsid w:val="000E436C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ECE096D7CD4576B6117C5431D04085">
    <w:name w:val="40ECE096D7CD4576B6117C5431D04085"/>
    <w:rsid w:val="000E436C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FFF2119A4774D98A8C29B7855A4EB20">
    <w:name w:val="9FFF2119A4774D98A8C29B7855A4EB20"/>
    <w:rsid w:val="000E436C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61768EC55664CD1B8C60C7F2E7E4324">
    <w:name w:val="861768EC55664CD1B8C60C7F2E7E4324"/>
    <w:rsid w:val="000E436C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463D148750949A29669AC89E50381A0">
    <w:name w:val="7463D148750949A29669AC89E50381A0"/>
    <w:rsid w:val="000E436C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D2734D8306481CAD03D6C7AB122B26">
    <w:name w:val="3AD2734D8306481CAD03D6C7AB122B26"/>
    <w:rsid w:val="000E436C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176084C208E4649A66E652B55480DDD">
    <w:name w:val="D176084C208E4649A66E652B55480DDD"/>
    <w:rsid w:val="00C931EE"/>
  </w:style>
  <w:style w:type="paragraph" w:customStyle="1" w:styleId="04CB729B755A4D219DD00796D7F8E2F8">
    <w:name w:val="04CB729B755A4D219DD00796D7F8E2F8"/>
    <w:rsid w:val="00C931EE"/>
  </w:style>
  <w:style w:type="paragraph" w:customStyle="1" w:styleId="0694AA34225B4336B813D76EC196ED14">
    <w:name w:val="0694AA34225B4336B813D76EC196ED14"/>
    <w:rsid w:val="00C931EE"/>
  </w:style>
  <w:style w:type="paragraph" w:customStyle="1" w:styleId="411A369B4F294A9493F5A9A4307049501">
    <w:name w:val="411A369B4F294A9493F5A9A4307049501"/>
    <w:rsid w:val="00B247F7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0A8BC943C24D3293E0E80E18EE0B201">
    <w:name w:val="100A8BC943C24D3293E0E80E18EE0B201"/>
    <w:rsid w:val="00B247F7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176084C208E4649A66E652B55480DDD1">
    <w:name w:val="D176084C208E4649A66E652B55480DDD1"/>
    <w:rsid w:val="00B247F7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2C77E1E4834489E9CAC7BB9CCD0D29A1">
    <w:name w:val="F2C77E1E4834489E9CAC7BB9CCD0D29A1"/>
    <w:rsid w:val="00B247F7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AA39CEB603B42AC8557F106EEA435771">
    <w:name w:val="6AA39CEB603B42AC8557F106EEA435771"/>
    <w:rsid w:val="00B247F7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94AA34225B4336B813D76EC196ED141">
    <w:name w:val="0694AA34225B4336B813D76EC196ED141"/>
    <w:rsid w:val="00B247F7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29C663883DC427D8ACA0ADDB32C45BD1">
    <w:name w:val="D29C663883DC427D8ACA0ADDB32C45BD1"/>
    <w:rsid w:val="00B247F7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4E60449BDE043EB82ED4E75E882C4661">
    <w:name w:val="74E60449BDE043EB82ED4E75E882C4661"/>
    <w:rsid w:val="00B247F7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CFF7DA6383D431A9BA862F6EBF85EAF1">
    <w:name w:val="0CFF7DA6383D431A9BA862F6EBF85EAF1"/>
    <w:rsid w:val="00B247F7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ECE096D7CD4576B6117C5431D040851">
    <w:name w:val="40ECE096D7CD4576B6117C5431D040851"/>
    <w:rsid w:val="00B247F7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FFF2119A4774D98A8C29B7855A4EB201">
    <w:name w:val="9FFF2119A4774D98A8C29B7855A4EB201"/>
    <w:rsid w:val="00B247F7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61768EC55664CD1B8C60C7F2E7E43241">
    <w:name w:val="861768EC55664CD1B8C60C7F2E7E43241"/>
    <w:rsid w:val="00B247F7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463D148750949A29669AC89E50381A01">
    <w:name w:val="7463D148750949A29669AC89E50381A01"/>
    <w:rsid w:val="00B247F7"/>
    <w:pPr>
      <w:tabs>
        <w:tab w:val="left" w:pos="5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3A3D2B8-AD7E-4375-A61B-88FA8939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dc:description/>
  <cp:lastModifiedBy>Schmid Urs, FIN-PA-PGS</cp:lastModifiedBy>
  <cp:revision>2</cp:revision>
  <cp:lastPrinted>2019-09-11T20:00:00Z</cp:lastPrinted>
  <dcterms:created xsi:type="dcterms:W3CDTF">2020-10-06T08:39:00Z</dcterms:created>
  <dcterms:modified xsi:type="dcterms:W3CDTF">2020-10-06T08:39:00Z</dcterms:modified>
</cp:coreProperties>
</file>