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D419C3" w:rsidP="005D05F7">
      <w:pPr>
        <w:pStyle w:val="Titel"/>
        <w:spacing w:before="40"/>
      </w:pPr>
      <w:sdt>
        <w:sdtPr>
          <w:rPr>
            <w:sz w:val="34"/>
            <w:szCs w:val="34"/>
          </w:r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6554B2" w:rsidRPr="006554B2">
            <w:rPr>
              <w:sz w:val="34"/>
              <w:szCs w:val="34"/>
            </w:rPr>
            <w:t>Vorkommnisse Mobbing (Protokoll Vorlage für betroffene Person)</w:t>
          </w:r>
        </w:sdtContent>
      </w:sdt>
    </w:p>
    <w:p w:rsidR="006554B2" w:rsidRDefault="006554B2" w:rsidP="008C1FDF">
      <w:pPr>
        <w:rPr>
          <w:rFonts w:asciiTheme="majorHAnsi" w:hAnsiTheme="majorHAnsi" w:cstheme="majorHAnsi"/>
          <w:bCs w:val="0"/>
          <w:spacing w:val="0"/>
          <w:szCs w:val="21"/>
        </w:rPr>
      </w:pPr>
    </w:p>
    <w:p w:rsidR="00896C21" w:rsidRDefault="00896C21" w:rsidP="008C1FDF">
      <w:pPr>
        <w:rPr>
          <w:rFonts w:asciiTheme="majorHAnsi" w:hAnsiTheme="majorHAnsi" w:cstheme="majorHAnsi"/>
          <w:bCs w:val="0"/>
          <w:spacing w:val="0"/>
          <w:szCs w:val="21"/>
        </w:rPr>
      </w:pPr>
    </w:p>
    <w:p w:rsidR="00100C4D" w:rsidRPr="006554B2" w:rsidRDefault="006554B2" w:rsidP="008C1FDF">
      <w:pPr>
        <w:rPr>
          <w:rFonts w:asciiTheme="majorHAnsi" w:hAnsiTheme="majorHAnsi" w:cstheme="majorHAnsi"/>
          <w:bCs w:val="0"/>
          <w:spacing w:val="0"/>
          <w:szCs w:val="21"/>
        </w:rPr>
      </w:pPr>
      <w:r w:rsidRPr="006554B2">
        <w:rPr>
          <w:rFonts w:asciiTheme="majorHAnsi" w:hAnsiTheme="majorHAnsi" w:cstheme="majorHAnsi"/>
          <w:bCs w:val="0"/>
          <w:spacing w:val="0"/>
          <w:szCs w:val="21"/>
        </w:rPr>
        <w:t>Ausgefüllt durch Name und Vorname: ____________________________</w:t>
      </w:r>
    </w:p>
    <w:p w:rsidR="006554B2" w:rsidRDefault="006554B2" w:rsidP="008C1FDF"/>
    <w:p w:rsidR="00896C21" w:rsidRDefault="00896C21" w:rsidP="008C1FDF"/>
    <w:p w:rsidR="00896C21" w:rsidRDefault="00896C21" w:rsidP="008C1FDF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4110"/>
        <w:gridCol w:w="3515"/>
      </w:tblGrid>
      <w:tr w:rsidR="00896C21" w:rsidTr="0089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896C21" w:rsidRPr="00E07BD8" w:rsidRDefault="00896C21" w:rsidP="00896C21">
            <w:r w:rsidRPr="00E07BD8">
              <w:t>Datum</w:t>
            </w:r>
          </w:p>
        </w:tc>
        <w:tc>
          <w:tcPr>
            <w:tcW w:w="1134" w:type="dxa"/>
          </w:tcPr>
          <w:p w:rsidR="00896C21" w:rsidRPr="00E07BD8" w:rsidRDefault="00896C21" w:rsidP="00896C21">
            <w:r w:rsidRPr="00E07BD8">
              <w:t>Uhrzeit</w:t>
            </w:r>
          </w:p>
        </w:tc>
        <w:tc>
          <w:tcPr>
            <w:tcW w:w="4110" w:type="dxa"/>
          </w:tcPr>
          <w:p w:rsidR="00896C21" w:rsidRPr="00E07BD8" w:rsidRDefault="00896C21" w:rsidP="00896C21">
            <w:r w:rsidRPr="00E07BD8">
              <w:t>Was ist vorgefallen/ durch wen?</w:t>
            </w:r>
          </w:p>
        </w:tc>
        <w:tc>
          <w:tcPr>
            <w:tcW w:w="3515" w:type="dxa"/>
          </w:tcPr>
          <w:p w:rsidR="00896C21" w:rsidRDefault="00896C21" w:rsidP="00896C21">
            <w:r w:rsidRPr="00E07BD8">
              <w:t>Wie habe ich reagiert?</w:t>
            </w:r>
          </w:p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  <w:tr w:rsidR="00896C21" w:rsidTr="00896C21">
        <w:tc>
          <w:tcPr>
            <w:tcW w:w="1134" w:type="dxa"/>
          </w:tcPr>
          <w:p w:rsidR="00896C21" w:rsidRDefault="00896C21" w:rsidP="008C1FDF"/>
        </w:tc>
        <w:tc>
          <w:tcPr>
            <w:tcW w:w="1134" w:type="dxa"/>
          </w:tcPr>
          <w:p w:rsidR="00896C21" w:rsidRDefault="00896C21" w:rsidP="008C1FDF"/>
        </w:tc>
        <w:tc>
          <w:tcPr>
            <w:tcW w:w="4110" w:type="dxa"/>
          </w:tcPr>
          <w:p w:rsidR="00896C21" w:rsidRDefault="00896C21" w:rsidP="008C1FDF"/>
          <w:p w:rsidR="00896C21" w:rsidRDefault="00896C21" w:rsidP="008C1FDF"/>
          <w:p w:rsidR="00896C21" w:rsidRDefault="00896C21" w:rsidP="008C1FDF"/>
          <w:p w:rsidR="00896C21" w:rsidRDefault="00896C21" w:rsidP="008C1FDF"/>
        </w:tc>
        <w:tc>
          <w:tcPr>
            <w:tcW w:w="3515" w:type="dxa"/>
          </w:tcPr>
          <w:p w:rsidR="00896C21" w:rsidRDefault="00896C21" w:rsidP="008C1FDF"/>
        </w:tc>
      </w:tr>
    </w:tbl>
    <w:p w:rsidR="006554B2" w:rsidRDefault="006554B2" w:rsidP="008C1FDF"/>
    <w:p w:rsidR="00896C21" w:rsidRDefault="00896C21" w:rsidP="008C1FDF"/>
    <w:p w:rsidR="006554B2" w:rsidRDefault="006554B2" w:rsidP="006554B2">
      <w:r>
        <w:t xml:space="preserve">Die Vorkommnisse und das weitere Vorgehen sind besprochen worden </w:t>
      </w:r>
    </w:p>
    <w:p w:rsidR="006554B2" w:rsidRDefault="006554B2" w:rsidP="006554B2"/>
    <w:p w:rsidR="006554B2" w:rsidRDefault="006554B2" w:rsidP="006554B2">
      <w:r>
        <w:t>Datum: ____________</w:t>
      </w:r>
    </w:p>
    <w:p w:rsidR="006554B2" w:rsidRDefault="006554B2" w:rsidP="006554B2"/>
    <w:p w:rsidR="006554B2" w:rsidRDefault="006554B2" w:rsidP="006554B2"/>
    <w:p w:rsidR="006554B2" w:rsidRDefault="006554B2" w:rsidP="006554B2"/>
    <w:p w:rsidR="006554B2" w:rsidRDefault="006554B2" w:rsidP="006554B2"/>
    <w:p w:rsidR="006554B2" w:rsidRDefault="006554B2" w:rsidP="006554B2">
      <w:r>
        <w:t>Name, Vorname und Funktion: ___________________</w:t>
      </w:r>
    </w:p>
    <w:p w:rsidR="00986522" w:rsidRPr="00336989" w:rsidRDefault="00D419C3" w:rsidP="008C1FDF"/>
    <w:sectPr w:rsidR="00986522" w:rsidRPr="00336989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7D" w:rsidRDefault="006554B2">
      <w:pPr>
        <w:spacing w:line="240" w:lineRule="auto"/>
      </w:pPr>
      <w:r>
        <w:separator/>
      </w:r>
    </w:p>
  </w:endnote>
  <w:endnote w:type="continuationSeparator" w:id="0">
    <w:p w:rsidR="0046067D" w:rsidRDefault="0065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D419C3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6554B2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6554B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554B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C8375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554B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C8375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D419C3" w:rsidP="008C1FDF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6554B2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6554B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554B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419C3" w:rsidRPr="00D419C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419C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554B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419C3" w:rsidRPr="00D419C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419C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7D" w:rsidRDefault="006554B2">
      <w:pPr>
        <w:spacing w:line="240" w:lineRule="auto"/>
      </w:pPr>
      <w:r>
        <w:separator/>
      </w:r>
    </w:p>
  </w:footnote>
  <w:footnote w:type="continuationSeparator" w:id="0">
    <w:p w:rsidR="0046067D" w:rsidRDefault="0065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554B2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8AB254B8">
      <w:start w:val="1"/>
      <w:numFmt w:val="decimal"/>
      <w:lvlText w:val="%1."/>
      <w:lvlJc w:val="left"/>
      <w:pPr>
        <w:ind w:left="720" w:hanging="360"/>
      </w:pPr>
    </w:lvl>
    <w:lvl w:ilvl="1" w:tplc="7ECE46BA" w:tentative="1">
      <w:start w:val="1"/>
      <w:numFmt w:val="lowerLetter"/>
      <w:lvlText w:val="%2."/>
      <w:lvlJc w:val="left"/>
      <w:pPr>
        <w:ind w:left="1440" w:hanging="360"/>
      </w:pPr>
    </w:lvl>
    <w:lvl w:ilvl="2" w:tplc="E466BCFC" w:tentative="1">
      <w:start w:val="1"/>
      <w:numFmt w:val="lowerRoman"/>
      <w:lvlText w:val="%3."/>
      <w:lvlJc w:val="right"/>
      <w:pPr>
        <w:ind w:left="2160" w:hanging="180"/>
      </w:pPr>
    </w:lvl>
    <w:lvl w:ilvl="3" w:tplc="83B8B6F4" w:tentative="1">
      <w:start w:val="1"/>
      <w:numFmt w:val="decimal"/>
      <w:lvlText w:val="%4."/>
      <w:lvlJc w:val="left"/>
      <w:pPr>
        <w:ind w:left="2880" w:hanging="360"/>
      </w:pPr>
    </w:lvl>
    <w:lvl w:ilvl="4" w:tplc="4E0CB536" w:tentative="1">
      <w:start w:val="1"/>
      <w:numFmt w:val="lowerLetter"/>
      <w:lvlText w:val="%5."/>
      <w:lvlJc w:val="left"/>
      <w:pPr>
        <w:ind w:left="3600" w:hanging="360"/>
      </w:pPr>
    </w:lvl>
    <w:lvl w:ilvl="5" w:tplc="752A6F0E" w:tentative="1">
      <w:start w:val="1"/>
      <w:numFmt w:val="lowerRoman"/>
      <w:lvlText w:val="%6."/>
      <w:lvlJc w:val="right"/>
      <w:pPr>
        <w:ind w:left="4320" w:hanging="180"/>
      </w:pPr>
    </w:lvl>
    <w:lvl w:ilvl="6" w:tplc="C4069974" w:tentative="1">
      <w:start w:val="1"/>
      <w:numFmt w:val="decimal"/>
      <w:lvlText w:val="%7."/>
      <w:lvlJc w:val="left"/>
      <w:pPr>
        <w:ind w:left="5040" w:hanging="360"/>
      </w:pPr>
    </w:lvl>
    <w:lvl w:ilvl="7" w:tplc="617E72D0" w:tentative="1">
      <w:start w:val="1"/>
      <w:numFmt w:val="lowerLetter"/>
      <w:lvlText w:val="%8."/>
      <w:lvlJc w:val="left"/>
      <w:pPr>
        <w:ind w:left="5760" w:hanging="360"/>
      </w:pPr>
    </w:lvl>
    <w:lvl w:ilvl="8" w:tplc="2A3A6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53E8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7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22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23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6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5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7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9A065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0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E7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2E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F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C6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A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5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83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C7A4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E8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A0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E4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F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4E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A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EB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0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29064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66E20" w:tentative="1">
      <w:start w:val="1"/>
      <w:numFmt w:val="lowerLetter"/>
      <w:lvlText w:val="%2."/>
      <w:lvlJc w:val="left"/>
      <w:pPr>
        <w:ind w:left="1440" w:hanging="360"/>
      </w:pPr>
    </w:lvl>
    <w:lvl w:ilvl="2" w:tplc="2CFE81C0" w:tentative="1">
      <w:start w:val="1"/>
      <w:numFmt w:val="lowerRoman"/>
      <w:lvlText w:val="%3."/>
      <w:lvlJc w:val="right"/>
      <w:pPr>
        <w:ind w:left="2160" w:hanging="180"/>
      </w:pPr>
    </w:lvl>
    <w:lvl w:ilvl="3" w:tplc="36EAF632" w:tentative="1">
      <w:start w:val="1"/>
      <w:numFmt w:val="decimal"/>
      <w:lvlText w:val="%4."/>
      <w:lvlJc w:val="left"/>
      <w:pPr>
        <w:ind w:left="2880" w:hanging="360"/>
      </w:pPr>
    </w:lvl>
    <w:lvl w:ilvl="4" w:tplc="A1B416B2" w:tentative="1">
      <w:start w:val="1"/>
      <w:numFmt w:val="lowerLetter"/>
      <w:lvlText w:val="%5."/>
      <w:lvlJc w:val="left"/>
      <w:pPr>
        <w:ind w:left="3600" w:hanging="360"/>
      </w:pPr>
    </w:lvl>
    <w:lvl w:ilvl="5" w:tplc="F9ACDADA" w:tentative="1">
      <w:start w:val="1"/>
      <w:numFmt w:val="lowerRoman"/>
      <w:lvlText w:val="%6."/>
      <w:lvlJc w:val="right"/>
      <w:pPr>
        <w:ind w:left="4320" w:hanging="180"/>
      </w:pPr>
    </w:lvl>
    <w:lvl w:ilvl="6" w:tplc="5816DA58" w:tentative="1">
      <w:start w:val="1"/>
      <w:numFmt w:val="decimal"/>
      <w:lvlText w:val="%7."/>
      <w:lvlJc w:val="left"/>
      <w:pPr>
        <w:ind w:left="5040" w:hanging="360"/>
      </w:pPr>
    </w:lvl>
    <w:lvl w:ilvl="7" w:tplc="22DCACB8" w:tentative="1">
      <w:start w:val="1"/>
      <w:numFmt w:val="lowerLetter"/>
      <w:lvlText w:val="%8."/>
      <w:lvlJc w:val="left"/>
      <w:pPr>
        <w:ind w:left="5760" w:hanging="360"/>
      </w:pPr>
    </w:lvl>
    <w:lvl w:ilvl="8" w:tplc="ACEEBE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554B2"/>
    <w:rsid w:val="0046067D"/>
    <w:rsid w:val="006554B2"/>
    <w:rsid w:val="00896C21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5B4B20-5BA7-4EEB-BC1C-D890B29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0000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895E207-8568-4669-8709-7D3F98D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2023-05-22T16:16:00Z</dcterms:created>
  <dcterms:modified xsi:type="dcterms:W3CDTF">2023-05-22T16:16:00Z</dcterms:modified>
</cp:coreProperties>
</file>