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4D" w:rsidRPr="00011C98" w:rsidRDefault="00011C98" w:rsidP="006246A3">
      <w:pPr>
        <w:pStyle w:val="Titel"/>
        <w:spacing w:before="40"/>
      </w:pPr>
      <w:bookmarkStart w:id="0" w:name="_GoBack"/>
      <w:bookmarkEnd w:id="0"/>
      <w:r w:rsidRPr="00011C98">
        <w:t>Protokoll sexuelle Belästigung - Gespräch mit der betroffenen Per</w:t>
      </w:r>
      <w:r>
        <w:t>son</w:t>
      </w:r>
    </w:p>
    <w:tbl>
      <w:tblPr>
        <w:tblStyle w:val="Tabellenraster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2"/>
        <w:gridCol w:w="4820"/>
      </w:tblGrid>
      <w:tr w:rsidR="00011C98" w:rsidRPr="00BE4A1E" w:rsidTr="0050735B">
        <w:trPr>
          <w:trHeight w:val="436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011C98" w:rsidRDefault="00011C98" w:rsidP="00011C98">
            <w:pPr>
              <w:rPr>
                <w:b/>
              </w:rPr>
            </w:pPr>
            <w:r w:rsidRPr="00011C98">
              <w:rPr>
                <w:b/>
              </w:rPr>
              <w:t>Angaben zum Gespräch</w:t>
            </w:r>
          </w:p>
        </w:tc>
      </w:tr>
      <w:tr w:rsidR="00011C98" w:rsidRPr="00BE4A1E" w:rsidTr="0050735B">
        <w:trPr>
          <w:trHeight w:val="43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413E9A" w:rsidRDefault="00011C98" w:rsidP="00011C98">
            <w:r w:rsidRPr="00413E9A">
              <w:t xml:space="preserve">Name/Vorname Mitarbeiter/in: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413E9A" w:rsidRDefault="00011C98" w:rsidP="00011C98">
            <w:r w:rsidRPr="00413E9A">
              <w:t xml:space="preserve">Amt/Abteilung: </w:t>
            </w:r>
          </w:p>
        </w:tc>
      </w:tr>
      <w:tr w:rsidR="00011C98" w:rsidRPr="00BE4A1E" w:rsidTr="0050735B">
        <w:trPr>
          <w:trHeight w:val="43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413E9A" w:rsidRDefault="00011C98" w:rsidP="00011C98">
            <w:r w:rsidRPr="00413E9A">
              <w:t xml:space="preserve">Vorgesetze/r: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8" w:rsidRPr="00413E9A" w:rsidRDefault="00011C98" w:rsidP="00011C98">
            <w:r w:rsidRPr="00413E9A">
              <w:t xml:space="preserve">Datum des Gesprächs: </w:t>
            </w:r>
          </w:p>
        </w:tc>
      </w:tr>
      <w:tr w:rsidR="00011C98" w:rsidRPr="00011C98" w:rsidTr="000B10B2">
        <w:trPr>
          <w:trHeight w:val="2554"/>
        </w:trPr>
        <w:tc>
          <w:tcPr>
            <w:tcW w:w="97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C98" w:rsidRDefault="00011C98" w:rsidP="00011C98">
            <w:r w:rsidRPr="00011C98">
              <w:rPr>
                <w:b/>
              </w:rPr>
              <w:t>Ausgangslage:</w:t>
            </w:r>
            <w:r w:rsidRPr="00413E9A">
              <w:t xml:space="preserve"> (was ist wann vorgefallen, Beteiligte)</w:t>
            </w:r>
          </w:p>
        </w:tc>
      </w:tr>
    </w:tbl>
    <w:p w:rsidR="00ED11FB" w:rsidRPr="00011C98" w:rsidRDefault="00ED11FB" w:rsidP="00ED11FB">
      <w:pPr>
        <w:rPr>
          <w:rFonts w:eastAsia="Times New Roman"/>
          <w:sz w:val="20"/>
          <w:szCs w:val="20"/>
          <w:lang w:eastAsia="de-DE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1980"/>
        <w:gridCol w:w="1899"/>
      </w:tblGrid>
      <w:tr w:rsidR="00011C98" w:rsidRPr="00BE4A1E" w:rsidTr="00B642C5">
        <w:trPr>
          <w:trHeight w:hRule="exact" w:val="335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C98" w:rsidRPr="00011C98" w:rsidRDefault="00011C98" w:rsidP="00011C98">
            <w:pPr>
              <w:rPr>
                <w:b/>
              </w:rPr>
            </w:pPr>
            <w:r w:rsidRPr="00011C98">
              <w:rPr>
                <w:b/>
              </w:rPr>
              <w:t>Weiteres Vorgehen/Massnahmen/Ziele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C98" w:rsidRPr="00011C98" w:rsidRDefault="00011C98" w:rsidP="00011C98">
            <w:pPr>
              <w:rPr>
                <w:b/>
              </w:rPr>
            </w:pPr>
            <w:r w:rsidRPr="00011C98">
              <w:rPr>
                <w:b/>
              </w:rPr>
              <w:t>Verantwortlich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C98" w:rsidRPr="00011C98" w:rsidRDefault="00011C98" w:rsidP="00011C98">
            <w:pPr>
              <w:rPr>
                <w:b/>
              </w:rPr>
            </w:pPr>
            <w:r w:rsidRPr="00011C98">
              <w:rPr>
                <w:b/>
              </w:rPr>
              <w:t>Zeitraum</w:t>
            </w:r>
          </w:p>
        </w:tc>
      </w:tr>
      <w:tr w:rsidR="00ED11FB" w:rsidRPr="00BE4A1E" w:rsidTr="0050735B">
        <w:trPr>
          <w:trHeight w:hRule="exact" w:val="533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</w:tr>
      <w:tr w:rsidR="00ED11FB" w:rsidRPr="00BE4A1E" w:rsidTr="0050735B">
        <w:trPr>
          <w:trHeight w:val="535"/>
        </w:trPr>
        <w:tc>
          <w:tcPr>
            <w:tcW w:w="5835" w:type="dxa"/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ED11FB" w:rsidRPr="00BE4A1E" w:rsidRDefault="00ED11FB" w:rsidP="004063CF">
            <w:pPr>
              <w:rPr>
                <w:lang w:eastAsia="de-DE"/>
              </w:rPr>
            </w:pPr>
          </w:p>
        </w:tc>
      </w:tr>
    </w:tbl>
    <w:p w:rsidR="00ED11FB" w:rsidRDefault="00ED11FB" w:rsidP="00ED11FB">
      <w:pPr>
        <w:widowControl w:val="0"/>
        <w:spacing w:before="40" w:line="240" w:lineRule="auto"/>
        <w:ind w:right="-57"/>
        <w:rPr>
          <w:rFonts w:eastAsia="Times New Roman" w:cs="Arial"/>
          <w:bCs w:val="0"/>
          <w:sz w:val="18"/>
          <w:szCs w:val="18"/>
          <w:lang w:eastAsia="de-DE"/>
        </w:rPr>
      </w:pPr>
    </w:p>
    <w:p w:rsidR="00011C98" w:rsidRPr="00011C98" w:rsidRDefault="00011C98" w:rsidP="00011C98">
      <w:pPr>
        <w:rPr>
          <w:lang w:eastAsia="de-DE"/>
        </w:rPr>
      </w:pPr>
      <w:r w:rsidRPr="00011C98">
        <w:rPr>
          <w:lang w:eastAsia="de-DE"/>
        </w:rPr>
        <w:t>Die Mitarbeiterin, der Mitarbeiter wurde darüber informiert, dass</w:t>
      </w:r>
      <w:r w:rsidRPr="00011C98">
        <w:rPr>
          <w:lang w:eastAsia="de-DE"/>
        </w:rPr>
        <w:tab/>
      </w:r>
    </w:p>
    <w:p w:rsidR="00011C98" w:rsidRPr="00011C98" w:rsidRDefault="00011C98" w:rsidP="00011C98">
      <w:pPr>
        <w:pStyle w:val="Aufzhlung1"/>
        <w:rPr>
          <w:lang w:eastAsia="de-DE"/>
        </w:rPr>
      </w:pPr>
      <w:r w:rsidRPr="00011C98">
        <w:rPr>
          <w:lang w:eastAsia="de-DE"/>
        </w:rPr>
        <w:t>sexuelle Belästigung am Arbeitsplatz per Gesetz verboten ist und nicht geduldet wird.</w:t>
      </w:r>
    </w:p>
    <w:p w:rsidR="00ED11FB" w:rsidRDefault="00011C98" w:rsidP="00011C98">
      <w:pPr>
        <w:pStyle w:val="Aufzhlung1"/>
        <w:rPr>
          <w:lang w:eastAsia="de-DE"/>
        </w:rPr>
      </w:pPr>
      <w:r w:rsidRPr="00011C98">
        <w:rPr>
          <w:lang w:eastAsia="de-DE"/>
        </w:rPr>
        <w:t>die Führungsperson mit der beschuldigten Person sprechen wird.</w:t>
      </w:r>
    </w:p>
    <w:p w:rsidR="00011C98" w:rsidRPr="00011C98" w:rsidRDefault="00011C98" w:rsidP="00011C98">
      <w:pPr>
        <w:rPr>
          <w:lang w:eastAsia="de-DE"/>
        </w:rPr>
      </w:pPr>
    </w:p>
    <w:p w:rsidR="00ED11FB" w:rsidRPr="00011C98" w:rsidRDefault="00011C98" w:rsidP="00ED11FB">
      <w:pPr>
        <w:rPr>
          <w:lang w:eastAsia="de-DE"/>
        </w:rPr>
      </w:pPr>
      <w:r w:rsidRPr="00011C98">
        <w:rPr>
          <w:lang w:eastAsia="de-DE"/>
        </w:rPr>
        <w:t>Wird der Fall abgeschlossen</w:t>
      </w:r>
      <w:r w:rsidR="00ED11FB" w:rsidRPr="00011C98">
        <w:rPr>
          <w:lang w:eastAsia="de-DE"/>
        </w:rPr>
        <w:t xml:space="preserve"> </w:t>
      </w:r>
      <w:r w:rsidR="00ED11FB">
        <w:rPr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1FB" w:rsidRPr="00011C98">
        <w:rPr>
          <w:lang w:eastAsia="de-DE"/>
        </w:rPr>
        <w:instrText xml:space="preserve"> FORMCHECKBOX </w:instrText>
      </w:r>
      <w:r w:rsidR="00556BF3">
        <w:rPr>
          <w:lang w:eastAsia="de-DE"/>
        </w:rPr>
      </w:r>
      <w:r w:rsidR="00556BF3">
        <w:rPr>
          <w:lang w:eastAsia="de-DE"/>
        </w:rPr>
        <w:fldChar w:fldCharType="separate"/>
      </w:r>
      <w:r w:rsidR="00ED11FB">
        <w:rPr>
          <w:lang w:eastAsia="de-DE"/>
        </w:rPr>
        <w:fldChar w:fldCharType="end"/>
      </w:r>
      <w:r w:rsidR="002D1E5B" w:rsidRPr="00011C98">
        <w:rPr>
          <w:lang w:eastAsia="de-DE"/>
        </w:rPr>
        <w:t xml:space="preserve"> </w:t>
      </w:r>
      <w:r w:rsidRPr="00011C98">
        <w:rPr>
          <w:lang w:eastAsia="de-DE"/>
        </w:rPr>
        <w:t>ja</w:t>
      </w:r>
      <w:r w:rsidR="00ED11FB" w:rsidRPr="00011C98">
        <w:rPr>
          <w:lang w:eastAsia="de-DE"/>
        </w:rPr>
        <w:tab/>
      </w:r>
      <w:r w:rsidR="00ED11FB">
        <w:rPr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ED11FB" w:rsidRPr="00011C98">
        <w:rPr>
          <w:lang w:eastAsia="de-DE"/>
        </w:rPr>
        <w:instrText xml:space="preserve"> FORMCHECKBOX </w:instrText>
      </w:r>
      <w:r w:rsidR="00556BF3">
        <w:rPr>
          <w:lang w:eastAsia="de-DE"/>
        </w:rPr>
      </w:r>
      <w:r w:rsidR="00556BF3">
        <w:rPr>
          <w:lang w:eastAsia="de-DE"/>
        </w:rPr>
        <w:fldChar w:fldCharType="separate"/>
      </w:r>
      <w:r w:rsidR="00ED11FB">
        <w:rPr>
          <w:lang w:eastAsia="de-DE"/>
        </w:rPr>
        <w:fldChar w:fldCharType="end"/>
      </w:r>
      <w:r>
        <w:rPr>
          <w:lang w:eastAsia="de-DE"/>
        </w:rPr>
        <w:t xml:space="preserve"> nein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4"/>
      </w:tblGrid>
      <w:tr w:rsidR="00ED11FB" w:rsidTr="0050735B">
        <w:trPr>
          <w:trHeight w:val="956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FB" w:rsidRDefault="00011C98" w:rsidP="00ED11FB">
            <w:pPr>
              <w:rPr>
                <w:b/>
                <w:lang w:eastAsia="de-DE"/>
              </w:rPr>
            </w:pPr>
            <w:r w:rsidRPr="00011C98">
              <w:rPr>
                <w:lang w:eastAsia="de-DE"/>
              </w:rPr>
              <w:t>Bei ja bitte begründen:</w:t>
            </w:r>
            <w:r>
              <w:rPr>
                <w:lang w:eastAsia="de-DE"/>
              </w:rPr>
              <w:t xml:space="preserve"> </w:t>
            </w:r>
            <w:r w:rsidR="00ED11FB">
              <w:rPr>
                <w:b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D11FB">
              <w:rPr>
                <w:b/>
                <w:lang w:eastAsia="de-DE"/>
              </w:rPr>
              <w:instrText xml:space="preserve"> FORMTEXT </w:instrText>
            </w:r>
            <w:r w:rsidR="00ED11FB">
              <w:rPr>
                <w:b/>
                <w:lang w:eastAsia="de-DE"/>
              </w:rPr>
            </w:r>
            <w:r w:rsidR="00ED11FB">
              <w:rPr>
                <w:b/>
                <w:lang w:eastAsia="de-DE"/>
              </w:rPr>
              <w:fldChar w:fldCharType="separate"/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noProof/>
                <w:lang w:eastAsia="de-DE"/>
              </w:rPr>
              <w:t> </w:t>
            </w:r>
            <w:r w:rsidR="00ED11FB">
              <w:rPr>
                <w:b/>
                <w:lang w:eastAsia="de-DE"/>
              </w:rPr>
              <w:fldChar w:fldCharType="end"/>
            </w:r>
          </w:p>
        </w:tc>
      </w:tr>
    </w:tbl>
    <w:p w:rsidR="00ED11FB" w:rsidRDefault="00ED11FB" w:rsidP="00ED11FB">
      <w:pPr>
        <w:rPr>
          <w:sz w:val="16"/>
          <w:szCs w:val="16"/>
          <w:lang w:eastAsia="de-DE"/>
        </w:rPr>
      </w:pPr>
    </w:p>
    <w:p w:rsidR="00ED11FB" w:rsidRPr="00011C98" w:rsidRDefault="00011C98" w:rsidP="00ED11FB">
      <w:pPr>
        <w:rPr>
          <w:lang w:eastAsia="de-DE"/>
        </w:rPr>
      </w:pPr>
      <w:r w:rsidRPr="00011C98">
        <w:rPr>
          <w:lang w:eastAsia="de-DE"/>
        </w:rPr>
        <w:t xml:space="preserve">Das nächste Gespräch findet statt am: </w:t>
      </w:r>
      <w:r w:rsidR="002D1E5B" w:rsidRPr="00011C98">
        <w:rPr>
          <w:lang w:eastAsia="de-DE"/>
        </w:rPr>
        <w:t xml:space="preserve"> </w:t>
      </w:r>
      <w:r w:rsidR="00ED11FB" w:rsidRPr="00011C98">
        <w:rPr>
          <w:lang w:eastAsia="de-DE"/>
        </w:rPr>
        <w:t xml:space="preserve"> </w:t>
      </w:r>
      <w:r w:rsidR="00ED11FB" w:rsidRPr="00011C98">
        <w:rPr>
          <w:lang w:eastAsia="de-DE"/>
        </w:rPr>
        <w:tab/>
      </w:r>
      <w:r w:rsidRPr="00011C98">
        <w:rPr>
          <w:lang w:eastAsia="de-DE"/>
        </w:rPr>
        <w:tab/>
        <w:t>Zeit</w:t>
      </w:r>
      <w:r w:rsidR="00ED11FB" w:rsidRPr="00011C98">
        <w:rPr>
          <w:lang w:eastAsia="de-DE"/>
        </w:rPr>
        <w:t xml:space="preserve">: </w:t>
      </w:r>
      <w:r w:rsidR="00ED11FB" w:rsidRPr="00BE4A1E">
        <w:rPr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ED11FB" w:rsidRPr="00011C98">
        <w:rPr>
          <w:lang w:eastAsia="de-DE"/>
        </w:rPr>
        <w:instrText xml:space="preserve"> FORMTEXT </w:instrText>
      </w:r>
      <w:r w:rsidR="00ED11FB" w:rsidRPr="00BE4A1E">
        <w:rPr>
          <w:lang w:eastAsia="de-DE"/>
        </w:rPr>
      </w:r>
      <w:r w:rsidR="00ED11FB" w:rsidRPr="00BE4A1E">
        <w:rPr>
          <w:lang w:eastAsia="de-DE"/>
        </w:rPr>
        <w:fldChar w:fldCharType="separate"/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lang w:eastAsia="de-DE"/>
        </w:rPr>
        <w:fldChar w:fldCharType="end"/>
      </w:r>
      <w:r w:rsidRPr="00011C98">
        <w:rPr>
          <w:lang w:eastAsia="de-DE"/>
        </w:rPr>
        <w:tab/>
        <w:t>Datum</w:t>
      </w:r>
      <w:r w:rsidR="00ED11FB" w:rsidRPr="00011C98">
        <w:rPr>
          <w:lang w:eastAsia="de-DE"/>
        </w:rPr>
        <w:t xml:space="preserve">: </w:t>
      </w:r>
      <w:r w:rsidR="00ED11FB" w:rsidRPr="00BE4A1E">
        <w:rPr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ED11FB" w:rsidRPr="00011C98">
        <w:rPr>
          <w:lang w:eastAsia="de-DE"/>
        </w:rPr>
        <w:instrText xml:space="preserve"> FORMTEXT </w:instrText>
      </w:r>
      <w:r w:rsidR="00ED11FB" w:rsidRPr="00BE4A1E">
        <w:rPr>
          <w:lang w:eastAsia="de-DE"/>
        </w:rPr>
      </w:r>
      <w:r w:rsidR="00ED11FB" w:rsidRPr="00BE4A1E">
        <w:rPr>
          <w:lang w:eastAsia="de-DE"/>
        </w:rPr>
        <w:fldChar w:fldCharType="separate"/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noProof/>
          <w:lang w:eastAsia="de-DE"/>
        </w:rPr>
        <w:t> </w:t>
      </w:r>
      <w:r w:rsidR="00ED11FB" w:rsidRPr="00BE4A1E">
        <w:rPr>
          <w:lang w:eastAsia="de-DE"/>
        </w:rPr>
        <w:fldChar w:fldCharType="end"/>
      </w:r>
    </w:p>
    <w:p w:rsidR="00ED11FB" w:rsidRPr="00011C98" w:rsidRDefault="00ED11FB" w:rsidP="00ED11FB">
      <w:pPr>
        <w:rPr>
          <w:sz w:val="16"/>
          <w:szCs w:val="16"/>
          <w:lang w:eastAsia="de-DE"/>
        </w:rPr>
      </w:pPr>
    </w:p>
    <w:p w:rsidR="00ED11FB" w:rsidRPr="00011C98" w:rsidRDefault="00ED11FB" w:rsidP="00ED11FB">
      <w:pPr>
        <w:rPr>
          <w:sz w:val="16"/>
          <w:szCs w:val="16"/>
          <w:lang w:eastAsia="de-DE"/>
        </w:rPr>
      </w:pPr>
    </w:p>
    <w:p w:rsidR="00ED11FB" w:rsidRPr="00011C98" w:rsidRDefault="00ED11FB" w:rsidP="00ED11FB">
      <w:pPr>
        <w:rPr>
          <w:lang w:eastAsia="de-DE"/>
        </w:rPr>
      </w:pPr>
    </w:p>
    <w:p w:rsidR="00ED11FB" w:rsidRPr="002D1E5B" w:rsidRDefault="00F23D10" w:rsidP="00ED11FB">
      <w:pPr>
        <w:rPr>
          <w:lang w:val="fr-CH" w:eastAsia="de-DE"/>
        </w:rPr>
      </w:pPr>
      <w:r>
        <w:rPr>
          <w:lang w:val="fr-CH" w:eastAsia="de-DE"/>
        </w:rPr>
        <w:t>Datum</w:t>
      </w:r>
      <w:r w:rsidR="00ED11FB" w:rsidRPr="002D1E5B">
        <w:rPr>
          <w:lang w:val="fr-CH" w:eastAsia="de-DE"/>
        </w:rPr>
        <w:t>: ____________</w:t>
      </w:r>
    </w:p>
    <w:p w:rsidR="00ED11FB" w:rsidRPr="002D1E5B" w:rsidRDefault="00ED11FB" w:rsidP="00ED11FB">
      <w:pPr>
        <w:rPr>
          <w:sz w:val="16"/>
          <w:szCs w:val="16"/>
          <w:lang w:val="fr-CH" w:eastAsia="de-DE"/>
        </w:rPr>
      </w:pPr>
    </w:p>
    <w:p w:rsidR="00ED11FB" w:rsidRDefault="00011C98" w:rsidP="00ED11FB">
      <w:pPr>
        <w:rPr>
          <w:lang w:eastAsia="de-DE"/>
        </w:rPr>
      </w:pPr>
      <w:r w:rsidRPr="00011C98">
        <w:rPr>
          <w:lang w:eastAsia="de-DE"/>
        </w:rPr>
        <w:t>Unterschrift Mitarbeiter/in</w:t>
      </w:r>
      <w:r w:rsidRPr="00011C98">
        <w:rPr>
          <w:lang w:eastAsia="de-DE"/>
        </w:rPr>
        <w:tab/>
      </w:r>
      <w:r w:rsidRPr="00011C98">
        <w:rPr>
          <w:lang w:eastAsia="de-DE"/>
        </w:rPr>
        <w:tab/>
        <w:t>Unterschrift Vorgesetzte/r</w:t>
      </w:r>
      <w:r w:rsidRPr="00011C98">
        <w:rPr>
          <w:lang w:eastAsia="de-DE"/>
        </w:rPr>
        <w:tab/>
        <w:t xml:space="preserve">           Unterschrift HR</w:t>
      </w:r>
    </w:p>
    <w:p w:rsidR="00011C98" w:rsidRPr="00011C98" w:rsidRDefault="00011C98" w:rsidP="00ED11FB">
      <w:pPr>
        <w:rPr>
          <w:lang w:eastAsia="de-DE"/>
        </w:rPr>
      </w:pPr>
    </w:p>
    <w:p w:rsidR="00ED11FB" w:rsidRPr="00011C98" w:rsidRDefault="00ED11FB" w:rsidP="00ED11FB">
      <w:pPr>
        <w:rPr>
          <w:lang w:eastAsia="de-DE"/>
        </w:rPr>
      </w:pPr>
      <w:r w:rsidRPr="00011C98">
        <w:rPr>
          <w:lang w:eastAsia="de-DE"/>
        </w:rPr>
        <w:t>_________________________</w:t>
      </w:r>
      <w:r w:rsidRPr="00011C98">
        <w:rPr>
          <w:lang w:eastAsia="de-DE"/>
        </w:rPr>
        <w:tab/>
        <w:t>________________________           _______________________</w:t>
      </w:r>
    </w:p>
    <w:p w:rsidR="00ED11FB" w:rsidRPr="00011C98" w:rsidRDefault="00ED11FB" w:rsidP="00ED11FB">
      <w:pPr>
        <w:rPr>
          <w:sz w:val="16"/>
          <w:szCs w:val="16"/>
          <w:lang w:eastAsia="de-DE"/>
        </w:rPr>
      </w:pPr>
    </w:p>
    <w:p w:rsidR="00ED11FB" w:rsidRPr="00011C98" w:rsidRDefault="00ED11FB" w:rsidP="00ED11FB">
      <w:pPr>
        <w:rPr>
          <w:sz w:val="16"/>
          <w:szCs w:val="16"/>
          <w:lang w:eastAsia="de-DE"/>
        </w:rPr>
      </w:pPr>
    </w:p>
    <w:p w:rsidR="00986522" w:rsidRPr="00011C98" w:rsidRDefault="00011C98" w:rsidP="00011C98">
      <w:r w:rsidRPr="00011C98">
        <w:rPr>
          <w:lang w:eastAsia="de-DE"/>
        </w:rPr>
        <w:t xml:space="preserve">Die Angaben werden </w:t>
      </w:r>
      <w:r w:rsidRPr="00011C98">
        <w:rPr>
          <w:b/>
          <w:lang w:eastAsia="de-DE"/>
        </w:rPr>
        <w:t>streng vertraulich</w:t>
      </w:r>
      <w:r w:rsidRPr="00011C98">
        <w:rPr>
          <w:lang w:eastAsia="de-DE"/>
        </w:rPr>
        <w:t xml:space="preserve"> behandelt. Das Formular wird im Personaldossier abgelegt.</w:t>
      </w:r>
    </w:p>
    <w:sectPr w:rsidR="00986522" w:rsidRPr="00011C98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E8" w:rsidRDefault="006246A3">
      <w:pPr>
        <w:spacing w:line="240" w:lineRule="auto"/>
      </w:pPr>
      <w:r>
        <w:separator/>
      </w:r>
    </w:p>
  </w:endnote>
  <w:endnote w:type="continuationSeparator" w:id="0">
    <w:p w:rsidR="009F47E8" w:rsidRDefault="0062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556BF3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6246A3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6246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246A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F6ADE" w:rsidRPr="002F6AD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F6AD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6246A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F6ADE" w:rsidRPr="002F6AD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F6AD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D1E5B" w:rsidRDefault="00011C98" w:rsidP="008C1FDF">
    <w:pPr>
      <w:pStyle w:val="Fuzeile"/>
      <w:rPr>
        <w:sz w:val="16"/>
        <w:szCs w:val="16"/>
        <w:lang w:val="fr-CH"/>
      </w:rPr>
    </w:pPr>
    <w:r w:rsidRPr="00011C98">
      <w:rPr>
        <w:sz w:val="16"/>
        <w:szCs w:val="16"/>
        <w:lang w:val="fr-CH"/>
      </w:rPr>
      <w:t>Betriebliches Gesundheitsmanagement/ sexuelle Belästigung</w:t>
    </w:r>
    <w:r w:rsidR="00ED11FB" w:rsidRPr="002D1E5B">
      <w:rPr>
        <w:sz w:val="16"/>
        <w:szCs w:val="16"/>
        <w:lang w:val="fr-CH"/>
      </w:rPr>
      <w:tab/>
    </w:r>
    <w:r w:rsidR="00ED11FB" w:rsidRPr="002D1E5B">
      <w:rPr>
        <w:sz w:val="16"/>
        <w:szCs w:val="16"/>
        <w:lang w:val="fr-CH"/>
      </w:rPr>
      <w:tab/>
      <w:t>Version 01/19</w:t>
    </w:r>
    <w:r w:rsidR="002F6ADE" w:rsidRPr="002D1E5B">
      <w:rPr>
        <w:sz w:val="16"/>
        <w:szCs w:val="16"/>
        <w:lang w:val="fr-CH"/>
      </w:rPr>
      <w:tab/>
    </w:r>
    <w:r w:rsidR="006246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246A3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56BF3" w:rsidRPr="00556BF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56BF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6246A3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56BF3" w:rsidRPr="00556BF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56BF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E8" w:rsidRDefault="006246A3">
      <w:pPr>
        <w:spacing w:line="240" w:lineRule="auto"/>
      </w:pPr>
      <w:r>
        <w:separator/>
      </w:r>
    </w:p>
  </w:footnote>
  <w:footnote w:type="continuationSeparator" w:id="0">
    <w:p w:rsidR="009F47E8" w:rsidRDefault="0062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6246A3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E275C"/>
    <w:multiLevelType w:val="hybridMultilevel"/>
    <w:tmpl w:val="8318D160"/>
    <w:lvl w:ilvl="0" w:tplc="70E689B0">
      <w:start w:val="1"/>
      <w:numFmt w:val="bullet"/>
      <w:lvlText w:val=""/>
      <w:lvlJc w:val="left"/>
      <w:pPr>
        <w:ind w:left="8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7D161D"/>
    <w:multiLevelType w:val="multilevel"/>
    <w:tmpl w:val="1F9A9AD0"/>
    <w:numStyleLink w:val="KantonListe"/>
  </w:abstractNum>
  <w:abstractNum w:abstractNumId="14" w15:restartNumberingAfterBreak="0">
    <w:nsid w:val="3BAB5E32"/>
    <w:multiLevelType w:val="hybridMultilevel"/>
    <w:tmpl w:val="EED2A694"/>
    <w:lvl w:ilvl="0" w:tplc="C89E10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A2508746">
      <w:start w:val="1"/>
      <w:numFmt w:val="decimal"/>
      <w:lvlText w:val="%1."/>
      <w:lvlJc w:val="left"/>
      <w:pPr>
        <w:ind w:left="720" w:hanging="360"/>
      </w:pPr>
    </w:lvl>
    <w:lvl w:ilvl="1" w:tplc="0A0E1FC2" w:tentative="1">
      <w:start w:val="1"/>
      <w:numFmt w:val="lowerLetter"/>
      <w:lvlText w:val="%2."/>
      <w:lvlJc w:val="left"/>
      <w:pPr>
        <w:ind w:left="1440" w:hanging="360"/>
      </w:pPr>
    </w:lvl>
    <w:lvl w:ilvl="2" w:tplc="D7CAE274" w:tentative="1">
      <w:start w:val="1"/>
      <w:numFmt w:val="lowerRoman"/>
      <w:lvlText w:val="%3."/>
      <w:lvlJc w:val="right"/>
      <w:pPr>
        <w:ind w:left="2160" w:hanging="180"/>
      </w:pPr>
    </w:lvl>
    <w:lvl w:ilvl="3" w:tplc="0DE2F17E" w:tentative="1">
      <w:start w:val="1"/>
      <w:numFmt w:val="decimal"/>
      <w:lvlText w:val="%4."/>
      <w:lvlJc w:val="left"/>
      <w:pPr>
        <w:ind w:left="2880" w:hanging="360"/>
      </w:pPr>
    </w:lvl>
    <w:lvl w:ilvl="4" w:tplc="3476F9A4" w:tentative="1">
      <w:start w:val="1"/>
      <w:numFmt w:val="lowerLetter"/>
      <w:lvlText w:val="%5."/>
      <w:lvlJc w:val="left"/>
      <w:pPr>
        <w:ind w:left="3600" w:hanging="360"/>
      </w:pPr>
    </w:lvl>
    <w:lvl w:ilvl="5" w:tplc="B78CF44C" w:tentative="1">
      <w:start w:val="1"/>
      <w:numFmt w:val="lowerRoman"/>
      <w:lvlText w:val="%6."/>
      <w:lvlJc w:val="right"/>
      <w:pPr>
        <w:ind w:left="4320" w:hanging="180"/>
      </w:pPr>
    </w:lvl>
    <w:lvl w:ilvl="6" w:tplc="C302B006" w:tentative="1">
      <w:start w:val="1"/>
      <w:numFmt w:val="decimal"/>
      <w:lvlText w:val="%7."/>
      <w:lvlJc w:val="left"/>
      <w:pPr>
        <w:ind w:left="5040" w:hanging="360"/>
      </w:pPr>
    </w:lvl>
    <w:lvl w:ilvl="7" w:tplc="4ED0147A" w:tentative="1">
      <w:start w:val="1"/>
      <w:numFmt w:val="lowerLetter"/>
      <w:lvlText w:val="%8."/>
      <w:lvlJc w:val="left"/>
      <w:pPr>
        <w:ind w:left="5760" w:hanging="360"/>
      </w:pPr>
    </w:lvl>
    <w:lvl w:ilvl="8" w:tplc="EE70E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EF36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0A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E6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C1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E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4B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E8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E5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C0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12A0027"/>
    <w:multiLevelType w:val="multilevel"/>
    <w:tmpl w:val="1F9A9AD0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727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05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A7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65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4B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8A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41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9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63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9B40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D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EB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F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4C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C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6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F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29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8725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18DD4E" w:tentative="1">
      <w:start w:val="1"/>
      <w:numFmt w:val="lowerLetter"/>
      <w:lvlText w:val="%2."/>
      <w:lvlJc w:val="left"/>
      <w:pPr>
        <w:ind w:left="1440" w:hanging="360"/>
      </w:pPr>
    </w:lvl>
    <w:lvl w:ilvl="2" w:tplc="90046998" w:tentative="1">
      <w:start w:val="1"/>
      <w:numFmt w:val="lowerRoman"/>
      <w:lvlText w:val="%3."/>
      <w:lvlJc w:val="right"/>
      <w:pPr>
        <w:ind w:left="2160" w:hanging="180"/>
      </w:pPr>
    </w:lvl>
    <w:lvl w:ilvl="3" w:tplc="5784F1EC" w:tentative="1">
      <w:start w:val="1"/>
      <w:numFmt w:val="decimal"/>
      <w:lvlText w:val="%4."/>
      <w:lvlJc w:val="left"/>
      <w:pPr>
        <w:ind w:left="2880" w:hanging="360"/>
      </w:pPr>
    </w:lvl>
    <w:lvl w:ilvl="4" w:tplc="B5667F60" w:tentative="1">
      <w:start w:val="1"/>
      <w:numFmt w:val="lowerLetter"/>
      <w:lvlText w:val="%5."/>
      <w:lvlJc w:val="left"/>
      <w:pPr>
        <w:ind w:left="3600" w:hanging="360"/>
      </w:pPr>
    </w:lvl>
    <w:lvl w:ilvl="5" w:tplc="0BAADA48" w:tentative="1">
      <w:start w:val="1"/>
      <w:numFmt w:val="lowerRoman"/>
      <w:lvlText w:val="%6."/>
      <w:lvlJc w:val="right"/>
      <w:pPr>
        <w:ind w:left="4320" w:hanging="180"/>
      </w:pPr>
    </w:lvl>
    <w:lvl w:ilvl="6" w:tplc="ADAC22A8" w:tentative="1">
      <w:start w:val="1"/>
      <w:numFmt w:val="decimal"/>
      <w:lvlText w:val="%7."/>
      <w:lvlJc w:val="left"/>
      <w:pPr>
        <w:ind w:left="5040" w:hanging="360"/>
      </w:pPr>
    </w:lvl>
    <w:lvl w:ilvl="7" w:tplc="CCF0AE0C" w:tentative="1">
      <w:start w:val="1"/>
      <w:numFmt w:val="lowerLetter"/>
      <w:lvlText w:val="%8."/>
      <w:lvlJc w:val="left"/>
      <w:pPr>
        <w:ind w:left="5760" w:hanging="360"/>
      </w:pPr>
    </w:lvl>
    <w:lvl w:ilvl="8" w:tplc="9ADC6B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1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8"/>
  </w:num>
  <w:num w:numId="25">
    <w:abstractNumId w:val="23"/>
  </w:num>
  <w:num w:numId="26">
    <w:abstractNumId w:val="10"/>
  </w:num>
  <w:num w:numId="27">
    <w:abstractNumId w:val="19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6246A3"/>
    <w:rsid w:val="00011C98"/>
    <w:rsid w:val="002D1E5B"/>
    <w:rsid w:val="002F6ADE"/>
    <w:rsid w:val="004063CF"/>
    <w:rsid w:val="00556BF3"/>
    <w:rsid w:val="006246A3"/>
    <w:rsid w:val="009F47E8"/>
    <w:rsid w:val="00ED11FB"/>
    <w:rsid w:val="00F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CCE24AA9-D65A-449E-AD25-B6500CD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antonListe">
    <w:name w:val="Kanton_Liste"/>
    <w:uiPriority w:val="99"/>
    <w:rsid w:val="002F6AD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659936B-E632-421A-9418-5DBD26AC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2023-05-22T15:35:00Z</dcterms:created>
  <dcterms:modified xsi:type="dcterms:W3CDTF">2023-05-22T15:35:00Z</dcterms:modified>
</cp:coreProperties>
</file>