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54B2" w:rsidRDefault="007419A5" w:rsidP="001C1510">
      <w:pPr>
        <w:pStyle w:val="Titel"/>
        <w:spacing w:before="40"/>
        <w:rPr>
          <w:rFonts w:cstheme="majorHAnsi"/>
          <w:bCs w:val="0"/>
          <w:szCs w:val="21"/>
        </w:rPr>
      </w:pPr>
      <w:sdt>
        <w:sdtPr>
          <w:rPr>
            <w:sz w:val="34"/>
            <w:szCs w:val="34"/>
          </w:r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1C1510" w:rsidRPr="001C1510">
            <w:rPr>
              <w:sz w:val="34"/>
              <w:szCs w:val="34"/>
            </w:rPr>
            <w:t xml:space="preserve">Protokoll: Vorkommnisse sexueller Belästigung am Arbeitsplatz </w:t>
          </w:r>
          <w:r w:rsidR="001C1510">
            <w:rPr>
              <w:sz w:val="34"/>
              <w:szCs w:val="34"/>
            </w:rPr>
            <w:br/>
          </w:r>
          <w:r w:rsidR="001C1510" w:rsidRPr="001C1510">
            <w:rPr>
              <w:sz w:val="34"/>
              <w:szCs w:val="34"/>
            </w:rPr>
            <w:t>(Vorlage für betroffene Person oder für VG)</w:t>
          </w:r>
        </w:sdtContent>
      </w:sdt>
    </w:p>
    <w:p w:rsidR="00896C21" w:rsidRDefault="00896C21" w:rsidP="008C1FDF">
      <w:pPr>
        <w:rPr>
          <w:rFonts w:asciiTheme="majorHAnsi" w:hAnsiTheme="majorHAnsi" w:cstheme="majorHAnsi"/>
          <w:bCs w:val="0"/>
          <w:spacing w:val="0"/>
          <w:szCs w:val="21"/>
        </w:rPr>
      </w:pPr>
    </w:p>
    <w:p w:rsidR="00100C4D" w:rsidRPr="006554B2" w:rsidRDefault="006554B2" w:rsidP="008C1FDF">
      <w:pPr>
        <w:rPr>
          <w:rFonts w:asciiTheme="majorHAnsi" w:hAnsiTheme="majorHAnsi" w:cstheme="majorHAnsi"/>
          <w:bCs w:val="0"/>
          <w:spacing w:val="0"/>
          <w:szCs w:val="21"/>
        </w:rPr>
      </w:pPr>
      <w:r w:rsidRPr="006554B2">
        <w:rPr>
          <w:rFonts w:asciiTheme="majorHAnsi" w:hAnsiTheme="majorHAnsi" w:cstheme="majorHAnsi"/>
          <w:bCs w:val="0"/>
          <w:spacing w:val="0"/>
          <w:szCs w:val="21"/>
        </w:rPr>
        <w:t xml:space="preserve">Ausgefüllt durch </w:t>
      </w:r>
      <w:r w:rsidR="001C1510" w:rsidRPr="001C1510">
        <w:rPr>
          <w:rFonts w:asciiTheme="majorHAnsi" w:hAnsiTheme="majorHAnsi" w:cstheme="majorHAnsi"/>
          <w:bCs w:val="0"/>
          <w:spacing w:val="0"/>
          <w:szCs w:val="21"/>
        </w:rPr>
        <w:t>(Name und Vorname)</w:t>
      </w:r>
      <w:r w:rsidRPr="006554B2">
        <w:rPr>
          <w:rFonts w:asciiTheme="majorHAnsi" w:hAnsiTheme="majorHAnsi" w:cstheme="majorHAnsi"/>
          <w:bCs w:val="0"/>
          <w:spacing w:val="0"/>
          <w:szCs w:val="21"/>
        </w:rPr>
        <w:t>: ____________________________</w:t>
      </w:r>
    </w:p>
    <w:p w:rsidR="006554B2" w:rsidRDefault="006554B2" w:rsidP="008C1FDF"/>
    <w:p w:rsidR="00896C21" w:rsidRDefault="00896C21" w:rsidP="008C1FDF"/>
    <w:p w:rsidR="00896C21" w:rsidRDefault="00896C21" w:rsidP="008C1FDF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4110"/>
        <w:gridCol w:w="3515"/>
      </w:tblGrid>
      <w:tr w:rsidR="00896C21" w:rsidTr="00896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:rsidR="00896C21" w:rsidRPr="00E07BD8" w:rsidRDefault="00896C21" w:rsidP="00896C21">
            <w:r w:rsidRPr="00E07BD8">
              <w:t>Datum</w:t>
            </w:r>
          </w:p>
        </w:tc>
        <w:tc>
          <w:tcPr>
            <w:tcW w:w="1134" w:type="dxa"/>
          </w:tcPr>
          <w:p w:rsidR="00896C21" w:rsidRPr="00E07BD8" w:rsidRDefault="00896C21" w:rsidP="00896C21">
            <w:r w:rsidRPr="00E07BD8">
              <w:t>Uhrzeit</w:t>
            </w:r>
          </w:p>
        </w:tc>
        <w:tc>
          <w:tcPr>
            <w:tcW w:w="4110" w:type="dxa"/>
          </w:tcPr>
          <w:p w:rsidR="00896C21" w:rsidRPr="00E07BD8" w:rsidRDefault="00896C21" w:rsidP="001C1510">
            <w:r w:rsidRPr="00E07BD8">
              <w:t>Was ist vorgefallen</w:t>
            </w:r>
            <w:r w:rsidR="001C1510">
              <w:t>?</w:t>
            </w:r>
          </w:p>
        </w:tc>
        <w:tc>
          <w:tcPr>
            <w:tcW w:w="3515" w:type="dxa"/>
          </w:tcPr>
          <w:p w:rsidR="00896C21" w:rsidRDefault="001C1510" w:rsidP="00896C21">
            <w:r>
              <w:t>Durch wen?</w:t>
            </w:r>
          </w:p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</w:tbl>
    <w:p w:rsidR="006554B2" w:rsidRDefault="006554B2" w:rsidP="008C1FDF"/>
    <w:p w:rsidR="00896C21" w:rsidRDefault="00896C21" w:rsidP="008C1FDF"/>
    <w:p w:rsidR="001C1510" w:rsidRDefault="001C1510" w:rsidP="001C1510">
      <w:r>
        <w:t xml:space="preserve">Die Vorkommnisse sind besprochen worden: </w:t>
      </w:r>
    </w:p>
    <w:p w:rsidR="001C1510" w:rsidRDefault="001C1510" w:rsidP="001C1510"/>
    <w:p w:rsidR="001C1510" w:rsidRDefault="001C1510" w:rsidP="001C1510">
      <w:r>
        <w:t xml:space="preserve">Am: </w:t>
      </w:r>
      <w:r>
        <w:tab/>
        <w:t>(Datum) __________________</w:t>
      </w:r>
    </w:p>
    <w:p w:rsidR="001C1510" w:rsidRDefault="001C1510" w:rsidP="001C1510"/>
    <w:p w:rsidR="001C1510" w:rsidRDefault="001C1510" w:rsidP="001C1510">
      <w:r>
        <w:t xml:space="preserve">Mit: </w:t>
      </w:r>
      <w:r>
        <w:tab/>
        <w:t>(Name, Vorname und Funktion) _________________________________</w:t>
      </w:r>
    </w:p>
    <w:p w:rsidR="001C1510" w:rsidRDefault="001C1510" w:rsidP="001C1510"/>
    <w:p w:rsidR="00986522" w:rsidRPr="00336989" w:rsidRDefault="001C1510" w:rsidP="001C1510">
      <w:r>
        <w:tab/>
        <w:t>(Name, Vorname und Funktion) _________________________________</w:t>
      </w:r>
    </w:p>
    <w:sectPr w:rsidR="00986522" w:rsidRPr="00336989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7D" w:rsidRDefault="006554B2">
      <w:pPr>
        <w:spacing w:line="240" w:lineRule="auto"/>
      </w:pPr>
      <w:r>
        <w:separator/>
      </w:r>
    </w:p>
  </w:endnote>
  <w:endnote w:type="continuationSeparator" w:id="0">
    <w:p w:rsidR="0046067D" w:rsidRDefault="0065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1C1510" w:rsidP="00632704">
    <w:pPr>
      <w:pStyle w:val="Fuzeile"/>
    </w:pPr>
    <w:fldSimple w:instr=" COMMENTS &quot; &quot; PATH=Dokument/CustomKlassifizierung/*/Bezeichnung  \* MERGEFORMAT">
      <w:r w:rsidR="006554B2">
        <w:rPr>
          <w:rFonts w:ascii="Arial" w:eastAsia="Arial" w:hAnsi="Arial"/>
        </w:rPr>
        <w:t xml:space="preserve"> </w:t>
      </w:r>
    </w:fldSimple>
    <w:r w:rsidR="006554B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554B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C8375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6554B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C8375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1C1510" w:rsidP="008C1FDF">
    <w:pPr>
      <w:pStyle w:val="Fuzeile"/>
    </w:pPr>
    <w:r>
      <w:rPr>
        <w:sz w:val="16"/>
        <w:szCs w:val="16"/>
      </w:rPr>
      <w:t xml:space="preserve">Betriebliches Gesundheitsmanagement/ sexuelle Belästigung </w:t>
    </w:r>
    <w:r>
      <w:rPr>
        <w:sz w:val="16"/>
        <w:szCs w:val="16"/>
      </w:rPr>
      <w:tab/>
    </w:r>
    <w:r>
      <w:rPr>
        <w:sz w:val="16"/>
        <w:szCs w:val="16"/>
      </w:rPr>
      <w:tab/>
      <w:t>Version 01/19</w:t>
    </w:r>
    <w:r>
      <w:rPr>
        <w:sz w:val="16"/>
        <w:szCs w:val="16"/>
      </w:rPr>
      <w:tab/>
    </w:r>
    <w:fldSimple w:instr=" COMMENTS &quot; &quot; PATH=Dokument/CustomKlassifizierung/*/Bezeichnung  \* MERGEFORMAT">
      <w:r w:rsidR="006554B2">
        <w:rPr>
          <w:rFonts w:ascii="Arial" w:eastAsia="Arial" w:hAnsi="Arial"/>
        </w:rPr>
        <w:t xml:space="preserve"> </w:t>
      </w:r>
    </w:fldSimple>
    <w:r w:rsidR="006554B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554B2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419A5" w:rsidRPr="007419A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419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6554B2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419A5" w:rsidRPr="007419A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419A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7D" w:rsidRDefault="006554B2">
      <w:pPr>
        <w:spacing w:line="240" w:lineRule="auto"/>
      </w:pPr>
      <w:r>
        <w:separator/>
      </w:r>
    </w:p>
  </w:footnote>
  <w:footnote w:type="continuationSeparator" w:id="0">
    <w:p w:rsidR="0046067D" w:rsidRDefault="0065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6554B2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8AB254B8">
      <w:start w:val="1"/>
      <w:numFmt w:val="decimal"/>
      <w:lvlText w:val="%1."/>
      <w:lvlJc w:val="left"/>
      <w:pPr>
        <w:ind w:left="720" w:hanging="360"/>
      </w:pPr>
    </w:lvl>
    <w:lvl w:ilvl="1" w:tplc="7ECE46BA" w:tentative="1">
      <w:start w:val="1"/>
      <w:numFmt w:val="lowerLetter"/>
      <w:lvlText w:val="%2."/>
      <w:lvlJc w:val="left"/>
      <w:pPr>
        <w:ind w:left="1440" w:hanging="360"/>
      </w:pPr>
    </w:lvl>
    <w:lvl w:ilvl="2" w:tplc="E466BCFC" w:tentative="1">
      <w:start w:val="1"/>
      <w:numFmt w:val="lowerRoman"/>
      <w:lvlText w:val="%3."/>
      <w:lvlJc w:val="right"/>
      <w:pPr>
        <w:ind w:left="2160" w:hanging="180"/>
      </w:pPr>
    </w:lvl>
    <w:lvl w:ilvl="3" w:tplc="83B8B6F4" w:tentative="1">
      <w:start w:val="1"/>
      <w:numFmt w:val="decimal"/>
      <w:lvlText w:val="%4."/>
      <w:lvlJc w:val="left"/>
      <w:pPr>
        <w:ind w:left="2880" w:hanging="360"/>
      </w:pPr>
    </w:lvl>
    <w:lvl w:ilvl="4" w:tplc="4E0CB536" w:tentative="1">
      <w:start w:val="1"/>
      <w:numFmt w:val="lowerLetter"/>
      <w:lvlText w:val="%5."/>
      <w:lvlJc w:val="left"/>
      <w:pPr>
        <w:ind w:left="3600" w:hanging="360"/>
      </w:pPr>
    </w:lvl>
    <w:lvl w:ilvl="5" w:tplc="752A6F0E" w:tentative="1">
      <w:start w:val="1"/>
      <w:numFmt w:val="lowerRoman"/>
      <w:lvlText w:val="%6."/>
      <w:lvlJc w:val="right"/>
      <w:pPr>
        <w:ind w:left="4320" w:hanging="180"/>
      </w:pPr>
    </w:lvl>
    <w:lvl w:ilvl="6" w:tplc="C4069974" w:tentative="1">
      <w:start w:val="1"/>
      <w:numFmt w:val="decimal"/>
      <w:lvlText w:val="%7."/>
      <w:lvlJc w:val="left"/>
      <w:pPr>
        <w:ind w:left="5040" w:hanging="360"/>
      </w:pPr>
    </w:lvl>
    <w:lvl w:ilvl="7" w:tplc="617E72D0" w:tentative="1">
      <w:start w:val="1"/>
      <w:numFmt w:val="lowerLetter"/>
      <w:lvlText w:val="%8."/>
      <w:lvlJc w:val="left"/>
      <w:pPr>
        <w:ind w:left="5760" w:hanging="360"/>
      </w:pPr>
    </w:lvl>
    <w:lvl w:ilvl="8" w:tplc="2A3A6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53E8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07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6F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22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23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6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25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47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9A065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0B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E7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2E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F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C6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4A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65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83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C7A4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E8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A0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E4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EF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4E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A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EB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0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29064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66E20" w:tentative="1">
      <w:start w:val="1"/>
      <w:numFmt w:val="lowerLetter"/>
      <w:lvlText w:val="%2."/>
      <w:lvlJc w:val="left"/>
      <w:pPr>
        <w:ind w:left="1440" w:hanging="360"/>
      </w:pPr>
    </w:lvl>
    <w:lvl w:ilvl="2" w:tplc="2CFE81C0" w:tentative="1">
      <w:start w:val="1"/>
      <w:numFmt w:val="lowerRoman"/>
      <w:lvlText w:val="%3."/>
      <w:lvlJc w:val="right"/>
      <w:pPr>
        <w:ind w:left="2160" w:hanging="180"/>
      </w:pPr>
    </w:lvl>
    <w:lvl w:ilvl="3" w:tplc="36EAF632" w:tentative="1">
      <w:start w:val="1"/>
      <w:numFmt w:val="decimal"/>
      <w:lvlText w:val="%4."/>
      <w:lvlJc w:val="left"/>
      <w:pPr>
        <w:ind w:left="2880" w:hanging="360"/>
      </w:pPr>
    </w:lvl>
    <w:lvl w:ilvl="4" w:tplc="A1B416B2" w:tentative="1">
      <w:start w:val="1"/>
      <w:numFmt w:val="lowerLetter"/>
      <w:lvlText w:val="%5."/>
      <w:lvlJc w:val="left"/>
      <w:pPr>
        <w:ind w:left="3600" w:hanging="360"/>
      </w:pPr>
    </w:lvl>
    <w:lvl w:ilvl="5" w:tplc="F9ACDADA" w:tentative="1">
      <w:start w:val="1"/>
      <w:numFmt w:val="lowerRoman"/>
      <w:lvlText w:val="%6."/>
      <w:lvlJc w:val="right"/>
      <w:pPr>
        <w:ind w:left="4320" w:hanging="180"/>
      </w:pPr>
    </w:lvl>
    <w:lvl w:ilvl="6" w:tplc="5816DA58" w:tentative="1">
      <w:start w:val="1"/>
      <w:numFmt w:val="decimal"/>
      <w:lvlText w:val="%7."/>
      <w:lvlJc w:val="left"/>
      <w:pPr>
        <w:ind w:left="5040" w:hanging="360"/>
      </w:pPr>
    </w:lvl>
    <w:lvl w:ilvl="7" w:tplc="22DCACB8" w:tentative="1">
      <w:start w:val="1"/>
      <w:numFmt w:val="lowerLetter"/>
      <w:lvlText w:val="%8."/>
      <w:lvlJc w:val="left"/>
      <w:pPr>
        <w:ind w:left="5760" w:hanging="360"/>
      </w:pPr>
    </w:lvl>
    <w:lvl w:ilvl="8" w:tplc="ACEEBE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6554B2"/>
    <w:rsid w:val="001C1510"/>
    <w:rsid w:val="0046067D"/>
    <w:rsid w:val="006554B2"/>
    <w:rsid w:val="007419A5"/>
    <w:rsid w:val="008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5B4B20-5BA7-4EEB-BC1C-D890B29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000000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C624063-DC64-42C0-8F2D-D156DE10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2023-05-22T15:34:00Z</dcterms:created>
  <dcterms:modified xsi:type="dcterms:W3CDTF">2023-05-22T15:34:00Z</dcterms:modified>
</cp:coreProperties>
</file>