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7A0D0E" w:rsidTr="00DD5C42">
        <w:trPr>
          <w:trHeight w:val="215"/>
        </w:trPr>
        <w:tc>
          <w:tcPr>
            <w:tcW w:w="5102" w:type="dxa"/>
          </w:tcPr>
          <w:p w:rsidR="009E6F08" w:rsidRPr="00336989" w:rsidRDefault="002261E7" w:rsidP="009E6F08">
            <w:pPr>
              <w:pStyle w:val="Text85pt"/>
            </w:pPr>
            <w:r>
              <w:t>Finanzdirektion</w:t>
            </w:r>
          </w:p>
          <w:p w:rsidR="009E6F08" w:rsidRPr="00336989" w:rsidRDefault="002261E7" w:rsidP="009E6F08">
            <w:pPr>
              <w:pStyle w:val="Text85pt"/>
            </w:pPr>
            <w:r>
              <w:t>Personalamt</w:t>
            </w:r>
          </w:p>
          <w:p w:rsidR="00C3438E" w:rsidRPr="00336989" w:rsidRDefault="004B545C" w:rsidP="009E6F08">
            <w:pPr>
              <w:pStyle w:val="Text85pt"/>
            </w:pPr>
          </w:p>
        </w:tc>
        <w:tc>
          <w:tcPr>
            <w:tcW w:w="4876" w:type="dxa"/>
          </w:tcPr>
          <w:p w:rsidR="00C3438E" w:rsidRPr="00336989" w:rsidRDefault="004B545C" w:rsidP="00DD5C42">
            <w:pPr>
              <w:pStyle w:val="Text85pt"/>
            </w:pPr>
          </w:p>
        </w:tc>
      </w:tr>
    </w:tbl>
    <w:p w:rsidR="00C3438E" w:rsidRPr="00336989" w:rsidRDefault="004B545C" w:rsidP="00C3438E">
      <w:pPr>
        <w:pStyle w:val="Text85pt"/>
      </w:pPr>
      <w:bookmarkStart w:id="0" w:name="_GoBack"/>
      <w:bookmarkEnd w:id="0"/>
    </w:p>
    <w:p w:rsidR="00D42BD8" w:rsidRDefault="004B545C" w:rsidP="00D42BD8">
      <w:pPr>
        <w:pStyle w:val="Titel"/>
        <w:spacing w:before="200"/>
      </w:pPr>
      <w:sdt>
        <w:sdtPr>
          <w:id w:val="1712154834"/>
          <w:placeholder>
            <w:docPart w:val="4A0F06DA7A0D45A382CB32B8AA76DFFE"/>
          </w:placeholder>
          <w:text w:multiLine="1"/>
        </w:sdtPr>
        <w:sdtEndPr/>
        <w:sdtContent>
          <w:r w:rsidR="00477C31">
            <w:t>Antragsformular für Seitenblick</w:t>
          </w:r>
        </w:sdtContent>
      </w:sdt>
    </w:p>
    <w:p w:rsidR="00C3438E" w:rsidRDefault="002261E7" w:rsidP="00C3438E">
      <w:pPr>
        <w:pStyle w:val="berschrift1"/>
        <w:rPr>
          <w:rFonts w:cstheme="majorHAnsi"/>
          <w:noProof/>
          <w:sz w:val="24"/>
          <w:szCs w:val="24"/>
          <w:lang w:eastAsia="de-CH"/>
        </w:rPr>
      </w:pPr>
      <w:bookmarkStart w:id="1" w:name="_Toc13827640"/>
      <w:bookmarkStart w:id="2" w:name="_Toc14859771"/>
      <w:bookmarkStart w:id="3" w:name="_Toc16149071"/>
      <w:r w:rsidRPr="002261E7">
        <w:rPr>
          <w:rFonts w:cstheme="majorHAnsi"/>
          <w:noProof/>
          <w:sz w:val="24"/>
          <w:szCs w:val="24"/>
          <w:lang w:eastAsia="de-CH"/>
        </w:rPr>
        <w:t>Datum:</w:t>
      </w:r>
      <w:bookmarkEnd w:id="1"/>
      <w:bookmarkEnd w:id="2"/>
      <w:bookmarkEnd w:id="3"/>
      <w:r w:rsidRPr="002261E7">
        <w:rPr>
          <w:rFonts w:cstheme="majorHAnsi"/>
          <w:noProof/>
          <w:sz w:val="24"/>
          <w:szCs w:val="24"/>
          <w:lang w:eastAsia="de-CH"/>
        </w:rPr>
        <w:t xml:space="preserve"> </w:t>
      </w:r>
      <w:sdt>
        <w:sdtPr>
          <w:rPr>
            <w:rFonts w:cstheme="majorHAnsi"/>
            <w:noProof/>
            <w:sz w:val="24"/>
            <w:szCs w:val="24"/>
            <w:lang w:eastAsia="de-CH"/>
          </w:rPr>
          <w:id w:val="-91937319"/>
          <w:placeholder>
            <w:docPart w:val="17122FA28889462BBD214023A96EC59D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477C31">
            <w:rPr>
              <w:rStyle w:val="Platzhaltertext"/>
              <w:rFonts w:cstheme="majorHAnsi"/>
              <w:b w:val="0"/>
              <w:color w:val="auto"/>
            </w:rPr>
            <w:t>Datum einzugeben</w:t>
          </w:r>
        </w:sdtContent>
      </w:sdt>
    </w:p>
    <w:p w:rsidR="002261E7" w:rsidRPr="00477C31" w:rsidRDefault="00477C31" w:rsidP="00477C31">
      <w:pPr>
        <w:pStyle w:val="berschrift1"/>
        <w:rPr>
          <w:sz w:val="26"/>
          <w:szCs w:val="26"/>
          <w:lang w:eastAsia="de-DE"/>
        </w:rPr>
      </w:pPr>
      <w:r w:rsidRPr="00477C31">
        <w:rPr>
          <w:sz w:val="26"/>
          <w:szCs w:val="26"/>
          <w:lang w:eastAsia="de-DE"/>
        </w:rPr>
        <w:t>Angaben zu Ihrer Person</w:t>
      </w:r>
    </w:p>
    <w:p w:rsidR="002261E7" w:rsidRPr="00D23127" w:rsidRDefault="00477C31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  <w:r>
        <w:rPr>
          <w:rFonts w:ascii="Arial" w:eastAsia="Times New Roman" w:hAnsi="Arial" w:cs="Arial"/>
          <w:szCs w:val="21"/>
          <w:lang w:eastAsia="de-DE"/>
        </w:rPr>
        <w:t>Name/Vorname</w:t>
      </w:r>
      <w:r w:rsidR="002261E7" w:rsidRPr="00D23127">
        <w:rPr>
          <w:rFonts w:ascii="Arial" w:eastAsia="Times New Roman" w:hAnsi="Arial" w:cs="Arial"/>
          <w:szCs w:val="21"/>
          <w:lang w:eastAsia="de-DE"/>
        </w:rPr>
        <w:t xml:space="preserve"> </w:t>
      </w:r>
      <w:r w:rsidR="00AF7268">
        <w:rPr>
          <w:rFonts w:ascii="Arial" w:eastAsia="Times New Roman" w:hAnsi="Arial" w:cs="Arial"/>
          <w:szCs w:val="21"/>
          <w:lang w:eastAsia="de-DE"/>
        </w:rPr>
        <w:tab/>
      </w:r>
      <w:r w:rsidR="002261E7" w:rsidRPr="00D23127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61E7" w:rsidRPr="00D23127">
        <w:rPr>
          <w:rFonts w:ascii="Arial" w:hAnsi="Arial" w:cs="Arial"/>
          <w:szCs w:val="21"/>
        </w:rPr>
        <w:instrText xml:space="preserve"> FORMTEXT </w:instrText>
      </w:r>
      <w:r w:rsidR="002261E7" w:rsidRPr="00D23127">
        <w:rPr>
          <w:rFonts w:ascii="Arial" w:hAnsi="Arial" w:cs="Arial"/>
          <w:szCs w:val="21"/>
        </w:rPr>
      </w:r>
      <w:r w:rsidR="002261E7" w:rsidRPr="00D23127">
        <w:rPr>
          <w:rFonts w:ascii="Arial" w:hAnsi="Arial" w:cs="Arial"/>
          <w:szCs w:val="21"/>
        </w:rPr>
        <w:fldChar w:fldCharType="separate"/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szCs w:val="21"/>
        </w:rPr>
        <w:fldChar w:fldCharType="end"/>
      </w:r>
    </w:p>
    <w:p w:rsidR="002261E7" w:rsidRPr="00D23127" w:rsidRDefault="002261E7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</w:p>
    <w:p w:rsidR="002261E7" w:rsidRPr="00D23127" w:rsidRDefault="00477C31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  <w:r>
        <w:rPr>
          <w:rFonts w:ascii="Arial" w:eastAsia="Times New Roman" w:hAnsi="Arial" w:cs="Arial"/>
          <w:szCs w:val="21"/>
          <w:lang w:eastAsia="de-DE"/>
        </w:rPr>
        <w:t>E-Mail</w:t>
      </w:r>
      <w:r w:rsidR="00AF7268">
        <w:rPr>
          <w:rFonts w:ascii="Arial" w:eastAsia="Times New Roman" w:hAnsi="Arial" w:cs="Arial"/>
          <w:szCs w:val="21"/>
          <w:lang w:eastAsia="de-DE"/>
        </w:rPr>
        <w:tab/>
      </w:r>
      <w:r w:rsidR="002261E7" w:rsidRPr="00D23127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61E7" w:rsidRPr="00D23127">
        <w:rPr>
          <w:rFonts w:ascii="Arial" w:hAnsi="Arial" w:cs="Arial"/>
          <w:szCs w:val="21"/>
        </w:rPr>
        <w:instrText xml:space="preserve"> FORMTEXT </w:instrText>
      </w:r>
      <w:r w:rsidR="002261E7" w:rsidRPr="00D23127">
        <w:rPr>
          <w:rFonts w:ascii="Arial" w:hAnsi="Arial" w:cs="Arial"/>
          <w:szCs w:val="21"/>
        </w:rPr>
      </w:r>
      <w:r w:rsidR="002261E7" w:rsidRPr="00D23127">
        <w:rPr>
          <w:rFonts w:ascii="Arial" w:hAnsi="Arial" w:cs="Arial"/>
          <w:szCs w:val="21"/>
        </w:rPr>
        <w:fldChar w:fldCharType="separate"/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szCs w:val="21"/>
        </w:rPr>
        <w:fldChar w:fldCharType="end"/>
      </w:r>
    </w:p>
    <w:p w:rsidR="002261E7" w:rsidRPr="00D23127" w:rsidRDefault="002261E7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</w:p>
    <w:p w:rsidR="002261E7" w:rsidRPr="00D23127" w:rsidRDefault="00477C31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  <w:r>
        <w:rPr>
          <w:rFonts w:ascii="Arial" w:eastAsia="Times New Roman" w:hAnsi="Arial" w:cs="Arial"/>
          <w:szCs w:val="21"/>
          <w:lang w:eastAsia="de-DE"/>
        </w:rPr>
        <w:t>Telefon</w:t>
      </w:r>
      <w:r w:rsidR="002261E7" w:rsidRPr="00D23127">
        <w:rPr>
          <w:rFonts w:ascii="Arial" w:hAnsi="Arial" w:cs="Arial"/>
          <w:szCs w:val="21"/>
        </w:rPr>
        <w:t xml:space="preserve"> </w:t>
      </w:r>
      <w:r w:rsidR="00AF7268">
        <w:rPr>
          <w:rFonts w:ascii="Arial" w:hAnsi="Arial" w:cs="Arial"/>
          <w:szCs w:val="21"/>
        </w:rPr>
        <w:tab/>
      </w:r>
      <w:r w:rsidR="002261E7" w:rsidRPr="00D23127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61E7" w:rsidRPr="00D23127">
        <w:rPr>
          <w:rFonts w:ascii="Arial" w:hAnsi="Arial" w:cs="Arial"/>
          <w:szCs w:val="21"/>
        </w:rPr>
        <w:instrText xml:space="preserve"> FORMTEXT </w:instrText>
      </w:r>
      <w:r w:rsidR="002261E7" w:rsidRPr="00D23127">
        <w:rPr>
          <w:rFonts w:ascii="Arial" w:hAnsi="Arial" w:cs="Arial"/>
          <w:szCs w:val="21"/>
        </w:rPr>
      </w:r>
      <w:r w:rsidR="002261E7" w:rsidRPr="00D23127">
        <w:rPr>
          <w:rFonts w:ascii="Arial" w:hAnsi="Arial" w:cs="Arial"/>
          <w:szCs w:val="21"/>
        </w:rPr>
        <w:fldChar w:fldCharType="separate"/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szCs w:val="21"/>
        </w:rPr>
        <w:fldChar w:fldCharType="end"/>
      </w:r>
    </w:p>
    <w:p w:rsidR="002261E7" w:rsidRPr="00D23127" w:rsidRDefault="002261E7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</w:p>
    <w:p w:rsidR="002261E7" w:rsidRPr="00D23127" w:rsidRDefault="00477C31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  <w:r>
        <w:rPr>
          <w:rFonts w:ascii="Arial" w:eastAsia="Times New Roman" w:hAnsi="Arial" w:cs="Arial"/>
          <w:szCs w:val="21"/>
          <w:lang w:eastAsia="de-DE"/>
        </w:rPr>
        <w:t>Jahrgang</w:t>
      </w:r>
      <w:r w:rsidR="00AF7268">
        <w:rPr>
          <w:rFonts w:ascii="Arial" w:eastAsia="Times New Roman" w:hAnsi="Arial" w:cs="Arial"/>
          <w:szCs w:val="21"/>
          <w:lang w:eastAsia="de-DE"/>
        </w:rPr>
        <w:tab/>
      </w:r>
      <w:r w:rsidR="002261E7" w:rsidRPr="00D23127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61E7" w:rsidRPr="00D23127">
        <w:rPr>
          <w:rFonts w:ascii="Arial" w:hAnsi="Arial" w:cs="Arial"/>
          <w:szCs w:val="21"/>
        </w:rPr>
        <w:instrText xml:space="preserve"> FORMTEXT </w:instrText>
      </w:r>
      <w:r w:rsidR="002261E7" w:rsidRPr="00D23127">
        <w:rPr>
          <w:rFonts w:ascii="Arial" w:hAnsi="Arial" w:cs="Arial"/>
          <w:szCs w:val="21"/>
        </w:rPr>
      </w:r>
      <w:r w:rsidR="002261E7" w:rsidRPr="00D23127">
        <w:rPr>
          <w:rFonts w:ascii="Arial" w:hAnsi="Arial" w:cs="Arial"/>
          <w:szCs w:val="21"/>
        </w:rPr>
        <w:fldChar w:fldCharType="separate"/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szCs w:val="21"/>
        </w:rPr>
        <w:fldChar w:fldCharType="end"/>
      </w:r>
    </w:p>
    <w:p w:rsidR="002261E7" w:rsidRPr="00D23127" w:rsidRDefault="002261E7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</w:p>
    <w:p w:rsidR="002261E7" w:rsidRPr="00D23127" w:rsidRDefault="00477C31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  <w:r>
        <w:rPr>
          <w:rFonts w:ascii="Arial" w:eastAsia="Times New Roman" w:hAnsi="Arial" w:cs="Arial"/>
          <w:szCs w:val="21"/>
          <w:lang w:eastAsia="de-DE"/>
        </w:rPr>
        <w:t>Organisationseinheit</w:t>
      </w:r>
      <w:r w:rsidR="00AF7268">
        <w:rPr>
          <w:rFonts w:ascii="Arial" w:eastAsia="Times New Roman" w:hAnsi="Arial" w:cs="Arial"/>
          <w:szCs w:val="21"/>
          <w:lang w:eastAsia="de-DE"/>
        </w:rPr>
        <w:tab/>
      </w:r>
      <w:r w:rsidR="002261E7" w:rsidRPr="00D23127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61E7" w:rsidRPr="00D23127">
        <w:rPr>
          <w:rFonts w:ascii="Arial" w:hAnsi="Arial" w:cs="Arial"/>
          <w:szCs w:val="21"/>
        </w:rPr>
        <w:instrText xml:space="preserve"> FORMTEXT </w:instrText>
      </w:r>
      <w:r w:rsidR="002261E7" w:rsidRPr="00D23127">
        <w:rPr>
          <w:rFonts w:ascii="Arial" w:hAnsi="Arial" w:cs="Arial"/>
          <w:szCs w:val="21"/>
        </w:rPr>
      </w:r>
      <w:r w:rsidR="002261E7" w:rsidRPr="00D23127">
        <w:rPr>
          <w:rFonts w:ascii="Arial" w:hAnsi="Arial" w:cs="Arial"/>
          <w:szCs w:val="21"/>
        </w:rPr>
        <w:fldChar w:fldCharType="separate"/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szCs w:val="21"/>
        </w:rPr>
        <w:fldChar w:fldCharType="end"/>
      </w:r>
    </w:p>
    <w:p w:rsidR="002261E7" w:rsidRPr="00D23127" w:rsidRDefault="002261E7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</w:p>
    <w:p w:rsidR="002261E7" w:rsidRDefault="00477C31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hAnsi="Arial" w:cs="Arial"/>
          <w:szCs w:val="21"/>
        </w:rPr>
      </w:pPr>
      <w:r>
        <w:rPr>
          <w:rFonts w:ascii="Arial" w:eastAsia="Times New Roman" w:hAnsi="Arial" w:cs="Arial"/>
          <w:szCs w:val="21"/>
          <w:lang w:eastAsia="de-DE"/>
        </w:rPr>
        <w:t>Geschäftsadresse</w:t>
      </w:r>
      <w:r w:rsidR="00AF7268">
        <w:rPr>
          <w:rFonts w:ascii="Arial" w:eastAsia="Times New Roman" w:hAnsi="Arial" w:cs="Arial"/>
          <w:szCs w:val="21"/>
          <w:lang w:eastAsia="de-DE"/>
        </w:rPr>
        <w:tab/>
      </w:r>
      <w:r w:rsidR="002261E7" w:rsidRPr="00D23127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61E7" w:rsidRPr="00D23127">
        <w:rPr>
          <w:rFonts w:ascii="Arial" w:hAnsi="Arial" w:cs="Arial"/>
          <w:szCs w:val="21"/>
        </w:rPr>
        <w:instrText xml:space="preserve"> FORMTEXT </w:instrText>
      </w:r>
      <w:r w:rsidR="002261E7" w:rsidRPr="00D23127">
        <w:rPr>
          <w:rFonts w:ascii="Arial" w:hAnsi="Arial" w:cs="Arial"/>
          <w:szCs w:val="21"/>
        </w:rPr>
      </w:r>
      <w:r w:rsidR="002261E7" w:rsidRPr="00D23127">
        <w:rPr>
          <w:rFonts w:ascii="Arial" w:hAnsi="Arial" w:cs="Arial"/>
          <w:szCs w:val="21"/>
        </w:rPr>
        <w:fldChar w:fldCharType="separate"/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szCs w:val="21"/>
        </w:rPr>
        <w:fldChar w:fldCharType="end"/>
      </w:r>
    </w:p>
    <w:p w:rsidR="00477C31" w:rsidRPr="00D23127" w:rsidRDefault="00477C31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</w:p>
    <w:p w:rsidR="00477C31" w:rsidRPr="00D23127" w:rsidRDefault="00477C31" w:rsidP="00477C31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  <w:r>
        <w:rPr>
          <w:rFonts w:ascii="Arial" w:eastAsia="Times New Roman" w:hAnsi="Arial" w:cs="Arial"/>
          <w:szCs w:val="21"/>
          <w:lang w:eastAsia="de-DE"/>
        </w:rPr>
        <w:t>Funktion</w:t>
      </w:r>
      <w:r>
        <w:rPr>
          <w:rFonts w:ascii="Arial" w:eastAsia="Times New Roman" w:hAnsi="Arial" w:cs="Arial"/>
          <w:szCs w:val="21"/>
          <w:lang w:eastAsia="de-DE"/>
        </w:rPr>
        <w:tab/>
      </w:r>
      <w:r w:rsidRPr="00D23127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3127">
        <w:rPr>
          <w:rFonts w:ascii="Arial" w:hAnsi="Arial" w:cs="Arial"/>
          <w:szCs w:val="21"/>
        </w:rPr>
        <w:instrText xml:space="preserve"> FORMTEXT </w:instrText>
      </w:r>
      <w:r w:rsidRPr="00D23127">
        <w:rPr>
          <w:rFonts w:ascii="Arial" w:hAnsi="Arial" w:cs="Arial"/>
          <w:szCs w:val="21"/>
        </w:rPr>
      </w:r>
      <w:r w:rsidRPr="00D23127">
        <w:rPr>
          <w:rFonts w:ascii="Arial" w:hAnsi="Arial" w:cs="Arial"/>
          <w:szCs w:val="21"/>
        </w:rPr>
        <w:fldChar w:fldCharType="separate"/>
      </w:r>
      <w:r w:rsidRPr="00D23127">
        <w:rPr>
          <w:rFonts w:ascii="Arial" w:hAnsi="Arial" w:cs="Arial"/>
          <w:noProof/>
          <w:szCs w:val="21"/>
        </w:rPr>
        <w:t> </w:t>
      </w:r>
      <w:r w:rsidRPr="00D23127">
        <w:rPr>
          <w:rFonts w:ascii="Arial" w:hAnsi="Arial" w:cs="Arial"/>
          <w:noProof/>
          <w:szCs w:val="21"/>
        </w:rPr>
        <w:t> </w:t>
      </w:r>
      <w:r w:rsidRPr="00D23127">
        <w:rPr>
          <w:rFonts w:ascii="Arial" w:hAnsi="Arial" w:cs="Arial"/>
          <w:noProof/>
          <w:szCs w:val="21"/>
        </w:rPr>
        <w:t> </w:t>
      </w:r>
      <w:r w:rsidRPr="00D23127">
        <w:rPr>
          <w:rFonts w:ascii="Arial" w:hAnsi="Arial" w:cs="Arial"/>
          <w:noProof/>
          <w:szCs w:val="21"/>
        </w:rPr>
        <w:t> </w:t>
      </w:r>
      <w:r w:rsidRPr="00D23127">
        <w:rPr>
          <w:rFonts w:ascii="Arial" w:hAnsi="Arial" w:cs="Arial"/>
          <w:noProof/>
          <w:szCs w:val="21"/>
        </w:rPr>
        <w:t> </w:t>
      </w:r>
      <w:r w:rsidRPr="00D23127">
        <w:rPr>
          <w:rFonts w:ascii="Arial" w:hAnsi="Arial" w:cs="Arial"/>
          <w:szCs w:val="21"/>
        </w:rPr>
        <w:fldChar w:fldCharType="end"/>
      </w:r>
    </w:p>
    <w:p w:rsidR="002261E7" w:rsidRDefault="002261E7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</w:p>
    <w:p w:rsidR="00477C31" w:rsidRPr="00D23127" w:rsidRDefault="00477C31" w:rsidP="00477C31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  <w:r>
        <w:rPr>
          <w:rFonts w:ascii="Arial" w:eastAsia="Times New Roman" w:hAnsi="Arial" w:cs="Arial"/>
          <w:szCs w:val="21"/>
          <w:lang w:eastAsia="de-DE"/>
        </w:rPr>
        <w:t>Wie lange sind Sie beim Kanton tätig</w:t>
      </w:r>
      <w:r w:rsidR="00FB0656">
        <w:rPr>
          <w:rFonts w:ascii="Arial" w:eastAsia="Times New Roman" w:hAnsi="Arial" w:cs="Arial"/>
          <w:szCs w:val="21"/>
          <w:lang w:eastAsia="de-DE"/>
        </w:rPr>
        <w:t>?</w:t>
      </w:r>
      <w:r>
        <w:rPr>
          <w:rFonts w:ascii="Arial" w:eastAsia="Times New Roman" w:hAnsi="Arial" w:cs="Arial"/>
          <w:szCs w:val="21"/>
          <w:lang w:eastAsia="de-DE"/>
        </w:rPr>
        <w:tab/>
      </w:r>
      <w:r w:rsidRPr="00D23127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3127">
        <w:rPr>
          <w:rFonts w:ascii="Arial" w:hAnsi="Arial" w:cs="Arial"/>
          <w:szCs w:val="21"/>
        </w:rPr>
        <w:instrText xml:space="preserve"> FORMTEXT </w:instrText>
      </w:r>
      <w:r w:rsidRPr="00D23127">
        <w:rPr>
          <w:rFonts w:ascii="Arial" w:hAnsi="Arial" w:cs="Arial"/>
          <w:szCs w:val="21"/>
        </w:rPr>
      </w:r>
      <w:r w:rsidRPr="00D23127">
        <w:rPr>
          <w:rFonts w:ascii="Arial" w:hAnsi="Arial" w:cs="Arial"/>
          <w:szCs w:val="21"/>
        </w:rPr>
        <w:fldChar w:fldCharType="separate"/>
      </w:r>
      <w:r w:rsidRPr="00D23127">
        <w:rPr>
          <w:rFonts w:ascii="Arial" w:hAnsi="Arial" w:cs="Arial"/>
          <w:noProof/>
          <w:szCs w:val="21"/>
        </w:rPr>
        <w:t> </w:t>
      </w:r>
      <w:r w:rsidRPr="00D23127">
        <w:rPr>
          <w:rFonts w:ascii="Arial" w:hAnsi="Arial" w:cs="Arial"/>
          <w:noProof/>
          <w:szCs w:val="21"/>
        </w:rPr>
        <w:t> </w:t>
      </w:r>
      <w:r w:rsidRPr="00D23127">
        <w:rPr>
          <w:rFonts w:ascii="Arial" w:hAnsi="Arial" w:cs="Arial"/>
          <w:noProof/>
          <w:szCs w:val="21"/>
        </w:rPr>
        <w:t> </w:t>
      </w:r>
      <w:r w:rsidRPr="00D23127">
        <w:rPr>
          <w:rFonts w:ascii="Arial" w:hAnsi="Arial" w:cs="Arial"/>
          <w:noProof/>
          <w:szCs w:val="21"/>
        </w:rPr>
        <w:t> </w:t>
      </w:r>
      <w:r w:rsidRPr="00D23127">
        <w:rPr>
          <w:rFonts w:ascii="Arial" w:hAnsi="Arial" w:cs="Arial"/>
          <w:noProof/>
          <w:szCs w:val="21"/>
        </w:rPr>
        <w:t> </w:t>
      </w:r>
      <w:r w:rsidRPr="00D23127">
        <w:rPr>
          <w:rFonts w:ascii="Arial" w:hAnsi="Arial" w:cs="Arial"/>
          <w:szCs w:val="21"/>
        </w:rPr>
        <w:fldChar w:fldCharType="end"/>
      </w:r>
    </w:p>
    <w:p w:rsidR="00477C31" w:rsidRPr="00477C31" w:rsidRDefault="00477C31" w:rsidP="00477C31">
      <w:pPr>
        <w:pStyle w:val="berschrift1"/>
        <w:rPr>
          <w:sz w:val="26"/>
          <w:szCs w:val="26"/>
          <w:lang w:eastAsia="de-DE"/>
        </w:rPr>
      </w:pPr>
      <w:r w:rsidRPr="00477C31">
        <w:rPr>
          <w:sz w:val="26"/>
          <w:szCs w:val="26"/>
          <w:lang w:eastAsia="de-DE"/>
        </w:rPr>
        <w:t xml:space="preserve">Angaben </w:t>
      </w:r>
      <w:r>
        <w:rPr>
          <w:sz w:val="26"/>
          <w:szCs w:val="26"/>
          <w:lang w:eastAsia="de-DE"/>
        </w:rPr>
        <w:t>für Seitenblick</w:t>
      </w:r>
    </w:p>
    <w:p w:rsidR="00477C31" w:rsidRPr="00D23127" w:rsidRDefault="00477C31" w:rsidP="00AE3044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ind w:right="-87"/>
        <w:textAlignment w:val="baseline"/>
        <w:rPr>
          <w:rFonts w:ascii="Arial" w:eastAsia="Times New Roman" w:hAnsi="Arial" w:cs="Arial"/>
          <w:szCs w:val="21"/>
          <w:lang w:eastAsia="de-DE"/>
        </w:rPr>
      </w:pPr>
      <w:r>
        <w:rPr>
          <w:rFonts w:ascii="Arial" w:eastAsia="Times New Roman" w:hAnsi="Arial" w:cs="Arial"/>
          <w:szCs w:val="21"/>
          <w:lang w:eastAsia="de-DE"/>
        </w:rPr>
        <w:t xml:space="preserve">In welchem Bereich / in welcher </w:t>
      </w:r>
      <w:r w:rsidR="00AE3044">
        <w:rPr>
          <w:rFonts w:ascii="Arial" w:eastAsia="Times New Roman" w:hAnsi="Arial" w:cs="Arial"/>
          <w:szCs w:val="21"/>
          <w:lang w:eastAsia="de-DE"/>
        </w:rPr>
        <w:t>F</w:t>
      </w:r>
      <w:r>
        <w:rPr>
          <w:rFonts w:ascii="Arial" w:eastAsia="Times New Roman" w:hAnsi="Arial" w:cs="Arial"/>
          <w:szCs w:val="21"/>
          <w:lang w:eastAsia="de-DE"/>
        </w:rPr>
        <w:t>unktion / in welche Aufgabe möchten Sie gerne einen Einblick erhalten?</w:t>
      </w:r>
    </w:p>
    <w:p w:rsidR="002261E7" w:rsidRDefault="002261E7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  <w:r w:rsidRPr="00D23127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3127">
        <w:rPr>
          <w:rFonts w:ascii="Arial" w:hAnsi="Arial" w:cs="Arial"/>
          <w:szCs w:val="21"/>
        </w:rPr>
        <w:instrText xml:space="preserve"> FORMTEXT </w:instrText>
      </w:r>
      <w:r w:rsidRPr="00D23127">
        <w:rPr>
          <w:rFonts w:ascii="Arial" w:hAnsi="Arial" w:cs="Arial"/>
          <w:szCs w:val="21"/>
        </w:rPr>
      </w:r>
      <w:r w:rsidRPr="00D23127">
        <w:rPr>
          <w:rFonts w:ascii="Arial" w:hAnsi="Arial" w:cs="Arial"/>
          <w:szCs w:val="21"/>
        </w:rPr>
        <w:fldChar w:fldCharType="separate"/>
      </w:r>
      <w:r w:rsidRPr="00D23127">
        <w:rPr>
          <w:rFonts w:ascii="Arial" w:hAnsi="Arial" w:cs="Arial"/>
          <w:noProof/>
          <w:szCs w:val="21"/>
        </w:rPr>
        <w:t> </w:t>
      </w:r>
      <w:r w:rsidRPr="00D23127">
        <w:rPr>
          <w:rFonts w:ascii="Arial" w:hAnsi="Arial" w:cs="Arial"/>
          <w:noProof/>
          <w:szCs w:val="21"/>
        </w:rPr>
        <w:t> </w:t>
      </w:r>
      <w:r w:rsidRPr="00D23127">
        <w:rPr>
          <w:rFonts w:ascii="Arial" w:hAnsi="Arial" w:cs="Arial"/>
          <w:noProof/>
          <w:szCs w:val="21"/>
        </w:rPr>
        <w:t> </w:t>
      </w:r>
      <w:r w:rsidRPr="00D23127">
        <w:rPr>
          <w:rFonts w:ascii="Arial" w:hAnsi="Arial" w:cs="Arial"/>
          <w:noProof/>
          <w:szCs w:val="21"/>
        </w:rPr>
        <w:t> </w:t>
      </w:r>
      <w:r w:rsidRPr="00D23127">
        <w:rPr>
          <w:rFonts w:ascii="Arial" w:hAnsi="Arial" w:cs="Arial"/>
          <w:noProof/>
          <w:szCs w:val="21"/>
        </w:rPr>
        <w:t> </w:t>
      </w:r>
      <w:r w:rsidRPr="00D23127">
        <w:rPr>
          <w:rFonts w:ascii="Arial" w:hAnsi="Arial" w:cs="Arial"/>
          <w:szCs w:val="21"/>
        </w:rPr>
        <w:fldChar w:fldCharType="end"/>
      </w:r>
      <w:r w:rsidRPr="00D23127">
        <w:rPr>
          <w:rFonts w:ascii="Arial" w:eastAsia="Times New Roman" w:hAnsi="Arial" w:cs="Arial"/>
          <w:szCs w:val="21"/>
          <w:lang w:eastAsia="de-DE"/>
        </w:rPr>
        <w:t xml:space="preserve"> </w:t>
      </w:r>
    </w:p>
    <w:p w:rsidR="00AF7268" w:rsidRDefault="00AF7268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</w:p>
    <w:p w:rsidR="002261E7" w:rsidRPr="00D23127" w:rsidRDefault="00477C31" w:rsidP="00AE3044">
      <w:pPr>
        <w:tabs>
          <w:tab w:val="left" w:pos="3828"/>
          <w:tab w:val="left" w:pos="5954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  <w:r>
        <w:rPr>
          <w:rFonts w:ascii="Arial" w:eastAsia="Times New Roman" w:hAnsi="Arial" w:cs="Arial"/>
          <w:szCs w:val="21"/>
          <w:lang w:eastAsia="de-DE"/>
        </w:rPr>
        <w:t xml:space="preserve">Weshalb wäre dieser Einblick nützlich für Ihren Arbeitsalltag? </w:t>
      </w:r>
      <w:r w:rsidR="00AE3044">
        <w:rPr>
          <w:rFonts w:ascii="Arial" w:eastAsia="Times New Roman" w:hAnsi="Arial" w:cs="Arial"/>
          <w:szCs w:val="21"/>
          <w:lang w:eastAsia="de-DE"/>
        </w:rPr>
        <w:tab/>
      </w:r>
      <w:r w:rsidR="002261E7" w:rsidRPr="00D23127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61E7" w:rsidRPr="00D23127">
        <w:rPr>
          <w:rFonts w:ascii="Arial" w:hAnsi="Arial" w:cs="Arial"/>
          <w:szCs w:val="21"/>
        </w:rPr>
        <w:instrText xml:space="preserve"> FORMTEXT </w:instrText>
      </w:r>
      <w:r w:rsidR="002261E7" w:rsidRPr="00D23127">
        <w:rPr>
          <w:rFonts w:ascii="Arial" w:hAnsi="Arial" w:cs="Arial"/>
          <w:szCs w:val="21"/>
        </w:rPr>
      </w:r>
      <w:r w:rsidR="002261E7" w:rsidRPr="00D23127">
        <w:rPr>
          <w:rFonts w:ascii="Arial" w:hAnsi="Arial" w:cs="Arial"/>
          <w:szCs w:val="21"/>
        </w:rPr>
        <w:fldChar w:fldCharType="separate"/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szCs w:val="21"/>
        </w:rPr>
        <w:fldChar w:fldCharType="end"/>
      </w:r>
    </w:p>
    <w:p w:rsidR="002261E7" w:rsidRPr="00D23127" w:rsidRDefault="002261E7" w:rsidP="00AE3044">
      <w:pPr>
        <w:tabs>
          <w:tab w:val="left" w:pos="3828"/>
          <w:tab w:val="left" w:pos="5954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</w:p>
    <w:p w:rsidR="002261E7" w:rsidRPr="00D23127" w:rsidRDefault="00477C31" w:rsidP="00AE3044">
      <w:pPr>
        <w:tabs>
          <w:tab w:val="left" w:pos="3828"/>
          <w:tab w:val="left" w:pos="5954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  <w:r>
        <w:rPr>
          <w:rFonts w:ascii="Arial" w:eastAsia="Times New Roman" w:hAnsi="Arial" w:cs="Arial"/>
          <w:szCs w:val="21"/>
          <w:lang w:eastAsia="de-DE"/>
        </w:rPr>
        <w:t>Welche Situationen würden Sie gerne miterleben?</w:t>
      </w:r>
      <w:r w:rsidR="00AE3044">
        <w:rPr>
          <w:rFonts w:ascii="Arial" w:eastAsia="Times New Roman" w:hAnsi="Arial" w:cs="Arial"/>
          <w:szCs w:val="21"/>
          <w:lang w:eastAsia="de-DE"/>
        </w:rPr>
        <w:tab/>
      </w:r>
      <w:r w:rsidR="002261E7" w:rsidRPr="00D23127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61E7" w:rsidRPr="00D23127">
        <w:rPr>
          <w:rFonts w:ascii="Arial" w:hAnsi="Arial" w:cs="Arial"/>
          <w:szCs w:val="21"/>
        </w:rPr>
        <w:instrText xml:space="preserve"> FORMTEXT </w:instrText>
      </w:r>
      <w:r w:rsidR="002261E7" w:rsidRPr="00D23127">
        <w:rPr>
          <w:rFonts w:ascii="Arial" w:hAnsi="Arial" w:cs="Arial"/>
          <w:szCs w:val="21"/>
        </w:rPr>
      </w:r>
      <w:r w:rsidR="002261E7" w:rsidRPr="00D23127">
        <w:rPr>
          <w:rFonts w:ascii="Arial" w:hAnsi="Arial" w:cs="Arial"/>
          <w:szCs w:val="21"/>
        </w:rPr>
        <w:fldChar w:fldCharType="separate"/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szCs w:val="21"/>
        </w:rPr>
        <w:fldChar w:fldCharType="end"/>
      </w:r>
    </w:p>
    <w:p w:rsidR="002261E7" w:rsidRPr="00D23127" w:rsidRDefault="002261E7" w:rsidP="00AE3044">
      <w:pPr>
        <w:tabs>
          <w:tab w:val="left" w:pos="3828"/>
          <w:tab w:val="left" w:pos="5954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</w:p>
    <w:p w:rsidR="002261E7" w:rsidRPr="00D23127" w:rsidRDefault="00AE3044" w:rsidP="00AE3044">
      <w:pPr>
        <w:tabs>
          <w:tab w:val="left" w:pos="3828"/>
          <w:tab w:val="left" w:pos="5954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  <w:r>
        <w:rPr>
          <w:rFonts w:ascii="Arial" w:eastAsia="Times New Roman" w:hAnsi="Arial" w:cs="Arial"/>
          <w:szCs w:val="21"/>
          <w:lang w:eastAsia="de-DE"/>
        </w:rPr>
        <w:t>Welche Anwendungen würden Sie gerne kennenlernen?</w:t>
      </w:r>
      <w:r>
        <w:rPr>
          <w:rFonts w:ascii="Arial" w:eastAsia="Times New Roman" w:hAnsi="Arial" w:cs="Arial"/>
          <w:szCs w:val="21"/>
          <w:lang w:eastAsia="de-DE"/>
        </w:rPr>
        <w:tab/>
      </w:r>
      <w:r w:rsidR="002261E7" w:rsidRPr="00D23127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61E7" w:rsidRPr="00D23127">
        <w:rPr>
          <w:rFonts w:ascii="Arial" w:hAnsi="Arial" w:cs="Arial"/>
          <w:szCs w:val="21"/>
        </w:rPr>
        <w:instrText xml:space="preserve"> FORMTEXT </w:instrText>
      </w:r>
      <w:r w:rsidR="002261E7" w:rsidRPr="00D23127">
        <w:rPr>
          <w:rFonts w:ascii="Arial" w:hAnsi="Arial" w:cs="Arial"/>
          <w:szCs w:val="21"/>
        </w:rPr>
      </w:r>
      <w:r w:rsidR="002261E7" w:rsidRPr="00D23127">
        <w:rPr>
          <w:rFonts w:ascii="Arial" w:hAnsi="Arial" w:cs="Arial"/>
          <w:szCs w:val="21"/>
        </w:rPr>
        <w:fldChar w:fldCharType="separate"/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szCs w:val="21"/>
        </w:rPr>
        <w:fldChar w:fldCharType="end"/>
      </w:r>
    </w:p>
    <w:p w:rsidR="002261E7" w:rsidRPr="00D23127" w:rsidRDefault="002261E7" w:rsidP="00AE3044">
      <w:pPr>
        <w:tabs>
          <w:tab w:val="left" w:pos="3828"/>
          <w:tab w:val="left" w:pos="5954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</w:p>
    <w:p w:rsidR="002261E7" w:rsidRPr="00D23127" w:rsidRDefault="00AE3044" w:rsidP="00AE3044">
      <w:pPr>
        <w:tabs>
          <w:tab w:val="left" w:pos="3828"/>
          <w:tab w:val="left" w:pos="5954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  <w:r>
        <w:rPr>
          <w:rFonts w:ascii="Arial" w:eastAsia="Times New Roman" w:hAnsi="Arial" w:cs="Arial"/>
          <w:szCs w:val="21"/>
          <w:lang w:eastAsia="de-DE"/>
        </w:rPr>
        <w:t>Welche Fragen würden Sie gerne mündlich klären?</w:t>
      </w:r>
      <w:r w:rsidR="00AF7268">
        <w:rPr>
          <w:rFonts w:ascii="Arial" w:eastAsia="Times New Roman" w:hAnsi="Arial" w:cs="Arial"/>
          <w:szCs w:val="21"/>
          <w:lang w:eastAsia="de-DE"/>
        </w:rPr>
        <w:tab/>
      </w:r>
      <w:r w:rsidR="002261E7" w:rsidRPr="00D23127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61E7" w:rsidRPr="00D23127">
        <w:rPr>
          <w:rFonts w:ascii="Arial" w:hAnsi="Arial" w:cs="Arial"/>
          <w:szCs w:val="21"/>
        </w:rPr>
        <w:instrText xml:space="preserve"> FORMTEXT </w:instrText>
      </w:r>
      <w:r w:rsidR="002261E7" w:rsidRPr="00D23127">
        <w:rPr>
          <w:rFonts w:ascii="Arial" w:hAnsi="Arial" w:cs="Arial"/>
          <w:szCs w:val="21"/>
        </w:rPr>
      </w:r>
      <w:r w:rsidR="002261E7" w:rsidRPr="00D23127">
        <w:rPr>
          <w:rFonts w:ascii="Arial" w:hAnsi="Arial" w:cs="Arial"/>
          <w:szCs w:val="21"/>
        </w:rPr>
        <w:fldChar w:fldCharType="separate"/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szCs w:val="21"/>
        </w:rPr>
        <w:fldChar w:fldCharType="end"/>
      </w:r>
    </w:p>
    <w:p w:rsidR="002261E7" w:rsidRPr="00D23127" w:rsidRDefault="002261E7" w:rsidP="00AE3044">
      <w:pPr>
        <w:tabs>
          <w:tab w:val="left" w:pos="3828"/>
          <w:tab w:val="left" w:pos="5954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</w:p>
    <w:p w:rsidR="00AE3044" w:rsidRDefault="00AE3044" w:rsidP="00AE3044">
      <w:pPr>
        <w:tabs>
          <w:tab w:val="left" w:pos="3828"/>
          <w:tab w:val="left" w:pos="5954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  <w:r>
        <w:rPr>
          <w:rFonts w:ascii="Arial" w:eastAsia="Times New Roman" w:hAnsi="Arial" w:cs="Arial"/>
          <w:szCs w:val="21"/>
          <w:lang w:eastAsia="de-DE"/>
        </w:rPr>
        <w:t>Wieviel Zeit steht Ihnen für den Seitenblic</w:t>
      </w:r>
      <w:r w:rsidR="00FB0656">
        <w:rPr>
          <w:rFonts w:ascii="Arial" w:eastAsia="Times New Roman" w:hAnsi="Arial" w:cs="Arial"/>
          <w:szCs w:val="21"/>
          <w:lang w:eastAsia="de-DE"/>
        </w:rPr>
        <w:t>k</w:t>
      </w:r>
      <w:r>
        <w:rPr>
          <w:rFonts w:ascii="Arial" w:eastAsia="Times New Roman" w:hAnsi="Arial" w:cs="Arial"/>
          <w:szCs w:val="21"/>
          <w:lang w:eastAsia="de-DE"/>
        </w:rPr>
        <w:t xml:space="preserve"> zur Verfügung und in welchem Zeitraum?</w:t>
      </w:r>
    </w:p>
    <w:p w:rsidR="002261E7" w:rsidRPr="00D23127" w:rsidRDefault="002261E7" w:rsidP="00AE3044">
      <w:pPr>
        <w:tabs>
          <w:tab w:val="left" w:pos="3828"/>
          <w:tab w:val="left" w:pos="5954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  <w:r w:rsidRPr="00D23127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3127">
        <w:rPr>
          <w:rFonts w:ascii="Arial" w:hAnsi="Arial" w:cs="Arial"/>
          <w:szCs w:val="21"/>
        </w:rPr>
        <w:instrText xml:space="preserve"> FORMTEXT </w:instrText>
      </w:r>
      <w:r w:rsidRPr="00D23127">
        <w:rPr>
          <w:rFonts w:ascii="Arial" w:hAnsi="Arial" w:cs="Arial"/>
          <w:szCs w:val="21"/>
        </w:rPr>
      </w:r>
      <w:r w:rsidRPr="00D23127">
        <w:rPr>
          <w:rFonts w:ascii="Arial" w:hAnsi="Arial" w:cs="Arial"/>
          <w:szCs w:val="21"/>
        </w:rPr>
        <w:fldChar w:fldCharType="separate"/>
      </w:r>
      <w:r w:rsidRPr="00D23127">
        <w:rPr>
          <w:rFonts w:ascii="Arial" w:hAnsi="Arial" w:cs="Arial"/>
          <w:noProof/>
          <w:szCs w:val="21"/>
        </w:rPr>
        <w:t> </w:t>
      </w:r>
      <w:r w:rsidRPr="00D23127">
        <w:rPr>
          <w:rFonts w:ascii="Arial" w:hAnsi="Arial" w:cs="Arial"/>
          <w:noProof/>
          <w:szCs w:val="21"/>
        </w:rPr>
        <w:t> </w:t>
      </w:r>
      <w:r w:rsidRPr="00D23127">
        <w:rPr>
          <w:rFonts w:ascii="Arial" w:hAnsi="Arial" w:cs="Arial"/>
          <w:noProof/>
          <w:szCs w:val="21"/>
        </w:rPr>
        <w:t> </w:t>
      </w:r>
      <w:r w:rsidRPr="00D23127">
        <w:rPr>
          <w:rFonts w:ascii="Arial" w:hAnsi="Arial" w:cs="Arial"/>
          <w:noProof/>
          <w:szCs w:val="21"/>
        </w:rPr>
        <w:t> </w:t>
      </w:r>
      <w:r w:rsidRPr="00D23127">
        <w:rPr>
          <w:rFonts w:ascii="Arial" w:hAnsi="Arial" w:cs="Arial"/>
          <w:noProof/>
          <w:szCs w:val="21"/>
        </w:rPr>
        <w:t> </w:t>
      </w:r>
      <w:r w:rsidRPr="00D23127">
        <w:rPr>
          <w:rFonts w:ascii="Arial" w:hAnsi="Arial" w:cs="Arial"/>
          <w:szCs w:val="21"/>
        </w:rPr>
        <w:fldChar w:fldCharType="end"/>
      </w:r>
    </w:p>
    <w:p w:rsidR="002261E7" w:rsidRPr="00D23127" w:rsidRDefault="002261E7" w:rsidP="00AE3044">
      <w:pPr>
        <w:tabs>
          <w:tab w:val="left" w:pos="3828"/>
          <w:tab w:val="left" w:pos="5954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</w:p>
    <w:p w:rsidR="002261E7" w:rsidRPr="00D23127" w:rsidRDefault="00AE3044" w:rsidP="00AE3044">
      <w:pPr>
        <w:tabs>
          <w:tab w:val="left" w:pos="3828"/>
          <w:tab w:val="left" w:pos="5954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eastAsia="Times New Roman" w:cs="Arial"/>
          <w:b/>
          <w:szCs w:val="21"/>
          <w:lang w:eastAsia="de-DE"/>
        </w:rPr>
      </w:pPr>
      <w:r>
        <w:rPr>
          <w:rFonts w:ascii="Arial" w:eastAsia="Times New Roman" w:hAnsi="Arial" w:cs="Arial"/>
          <w:szCs w:val="21"/>
          <w:lang w:eastAsia="de-DE"/>
        </w:rPr>
        <w:t>Wer ist die Kontaktperson zur Vereinbarung?</w:t>
      </w:r>
      <w:r w:rsidR="00AF7268">
        <w:rPr>
          <w:rFonts w:ascii="Arial" w:eastAsia="Times New Roman" w:hAnsi="Arial" w:cs="Arial"/>
          <w:szCs w:val="21"/>
          <w:lang w:eastAsia="de-DE"/>
        </w:rPr>
        <w:tab/>
      </w:r>
      <w:r w:rsidR="002261E7" w:rsidRPr="00D23127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61E7" w:rsidRPr="00D23127">
        <w:rPr>
          <w:rFonts w:ascii="Arial" w:hAnsi="Arial" w:cs="Arial"/>
          <w:szCs w:val="21"/>
        </w:rPr>
        <w:instrText xml:space="preserve"> FORMTEXT </w:instrText>
      </w:r>
      <w:r w:rsidR="002261E7" w:rsidRPr="00D23127">
        <w:rPr>
          <w:rFonts w:ascii="Arial" w:hAnsi="Arial" w:cs="Arial"/>
          <w:szCs w:val="21"/>
        </w:rPr>
      </w:r>
      <w:r w:rsidR="002261E7" w:rsidRPr="00D23127">
        <w:rPr>
          <w:rFonts w:ascii="Arial" w:hAnsi="Arial" w:cs="Arial"/>
          <w:szCs w:val="21"/>
        </w:rPr>
        <w:fldChar w:fldCharType="separate"/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szCs w:val="21"/>
        </w:rPr>
        <w:fldChar w:fldCharType="end"/>
      </w:r>
    </w:p>
    <w:sectPr w:rsidR="002261E7" w:rsidRPr="00D23127" w:rsidSect="007254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302" w:rsidRDefault="002261E7">
      <w:pPr>
        <w:spacing w:line="240" w:lineRule="auto"/>
      </w:pPr>
      <w:r>
        <w:separator/>
      </w:r>
    </w:p>
  </w:endnote>
  <w:endnote w:type="continuationSeparator" w:id="0">
    <w:p w:rsidR="00034302" w:rsidRDefault="002261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4B545C" w:rsidP="00632704">
    <w:pPr>
      <w:pStyle w:val="Fuzeile"/>
    </w:pPr>
    <w:r>
      <w:fldChar w:fldCharType="begin"/>
    </w:r>
    <w:r>
      <w:instrText xml:space="preserve"> COMMENTS " " PATH=Dokument/CustomKlassifizierung/*/Bez</w:instrText>
    </w:r>
    <w:r>
      <w:instrText>eichnung  \* MERGEFORMAT</w:instrText>
    </w:r>
    <w:r>
      <w:fldChar w:fldCharType="separate"/>
    </w:r>
    <w:r w:rsidR="002261E7">
      <w:rPr>
        <w:rFonts w:ascii="Arial" w:eastAsia="Arial" w:hAnsi="Arial"/>
      </w:rPr>
      <w:t xml:space="preserve"> </w:t>
    </w:r>
    <w:r>
      <w:rPr>
        <w:rFonts w:ascii="Arial" w:eastAsia="Arial" w:hAnsi="Arial"/>
      </w:rPr>
      <w:fldChar w:fldCharType="end"/>
    </w:r>
    <w:r w:rsidR="002261E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2261E7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AE3044" w:rsidRPr="00AE3044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E304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:rsidR="00797FDE" w:rsidRPr="005C6148" w:rsidRDefault="002261E7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AE3044" w:rsidRPr="00AE3044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E3044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5D7C08" w:rsidRDefault="004B545C" w:rsidP="005D7C08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fldChar w:fldCharType="begin"/>
    </w:r>
    <w:r>
      <w:instrText xml:space="preserve"> COMMENTS " " PATH=Dokument/CustomKlassifizierung/*/Bezeichnung  \* MERGEFORMAT</w:instrText>
    </w:r>
    <w:r>
      <w:fldChar w:fldCharType="separate"/>
    </w:r>
    <w:r w:rsidR="002261E7">
      <w:rPr>
        <w:rFonts w:ascii="Arial" w:eastAsia="Arial" w:hAnsi="Arial"/>
        <w:sz w:val="13"/>
        <w:szCs w:val="13"/>
      </w:rPr>
      <w:t xml:space="preserve"> </w:t>
    </w:r>
    <w:r>
      <w:rPr>
        <w:rFonts w:ascii="Arial" w:eastAsia="Arial" w:hAnsi="Arial"/>
        <w:sz w:val="13"/>
        <w:szCs w:val="13"/>
      </w:rPr>
      <w:fldChar w:fldCharType="end"/>
    </w:r>
    <w:r w:rsidR="002261E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2261E7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4B545C" w:rsidRPr="004B545C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B545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" filled="f" stroked="f" strokeweight=".5pt">
              <v:textbox inset="0,0,0,8mm">
                <w:txbxContent>
                  <w:p w:rsidR="00797FDE" w:rsidRPr="005C6148" w:rsidRDefault="002261E7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4B545C" w:rsidRPr="004B545C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B545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302" w:rsidRDefault="002261E7">
      <w:pPr>
        <w:spacing w:line="240" w:lineRule="auto"/>
      </w:pPr>
      <w:r>
        <w:separator/>
      </w:r>
    </w:p>
  </w:footnote>
  <w:footnote w:type="continuationSeparator" w:id="0">
    <w:p w:rsidR="00034302" w:rsidRDefault="002261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39616D" w:rsidRDefault="00186CC2" w:rsidP="00776FFA">
    <w:pPr>
      <w:pStyle w:val="Kopfzeile"/>
    </w:pPr>
    <w:fldSimple w:instr=" STYLEREF  Titel/Titre  \* MERGEFORMAT ">
      <w:r w:rsidR="00AE3044">
        <w:t>Antragsformular für Seitenblick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2261E7" w:rsidP="000822A6">
    <w:pPr>
      <w:pStyle w:val="Kopfzeile"/>
      <w:jc w:val="right"/>
    </w:pPr>
    <w: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E30622A6">
      <w:start w:val="1"/>
      <w:numFmt w:val="decimal"/>
      <w:lvlText w:val="%1."/>
      <w:lvlJc w:val="left"/>
      <w:pPr>
        <w:ind w:left="720" w:hanging="360"/>
      </w:pPr>
    </w:lvl>
    <w:lvl w:ilvl="1" w:tplc="998E64FA" w:tentative="1">
      <w:start w:val="1"/>
      <w:numFmt w:val="lowerLetter"/>
      <w:lvlText w:val="%2."/>
      <w:lvlJc w:val="left"/>
      <w:pPr>
        <w:ind w:left="1440" w:hanging="360"/>
      </w:pPr>
    </w:lvl>
    <w:lvl w:ilvl="2" w:tplc="495E06E8" w:tentative="1">
      <w:start w:val="1"/>
      <w:numFmt w:val="lowerRoman"/>
      <w:lvlText w:val="%3."/>
      <w:lvlJc w:val="right"/>
      <w:pPr>
        <w:ind w:left="2160" w:hanging="180"/>
      </w:pPr>
    </w:lvl>
    <w:lvl w:ilvl="3" w:tplc="75303EC8" w:tentative="1">
      <w:start w:val="1"/>
      <w:numFmt w:val="decimal"/>
      <w:lvlText w:val="%4."/>
      <w:lvlJc w:val="left"/>
      <w:pPr>
        <w:ind w:left="2880" w:hanging="360"/>
      </w:pPr>
    </w:lvl>
    <w:lvl w:ilvl="4" w:tplc="FAC645D2" w:tentative="1">
      <w:start w:val="1"/>
      <w:numFmt w:val="lowerLetter"/>
      <w:lvlText w:val="%5."/>
      <w:lvlJc w:val="left"/>
      <w:pPr>
        <w:ind w:left="3600" w:hanging="360"/>
      </w:pPr>
    </w:lvl>
    <w:lvl w:ilvl="5" w:tplc="1C763EA8" w:tentative="1">
      <w:start w:val="1"/>
      <w:numFmt w:val="lowerRoman"/>
      <w:lvlText w:val="%6."/>
      <w:lvlJc w:val="right"/>
      <w:pPr>
        <w:ind w:left="4320" w:hanging="180"/>
      </w:pPr>
    </w:lvl>
    <w:lvl w:ilvl="6" w:tplc="26BAF570" w:tentative="1">
      <w:start w:val="1"/>
      <w:numFmt w:val="decimal"/>
      <w:lvlText w:val="%7."/>
      <w:lvlJc w:val="left"/>
      <w:pPr>
        <w:ind w:left="5040" w:hanging="360"/>
      </w:pPr>
    </w:lvl>
    <w:lvl w:ilvl="7" w:tplc="5D14493C" w:tentative="1">
      <w:start w:val="1"/>
      <w:numFmt w:val="lowerLetter"/>
      <w:lvlText w:val="%8."/>
      <w:lvlJc w:val="left"/>
      <w:pPr>
        <w:ind w:left="5760" w:hanging="360"/>
      </w:pPr>
    </w:lvl>
    <w:lvl w:ilvl="8" w:tplc="D15C2D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4B544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ADC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8CA1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6D0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E7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40BF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5D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CED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A2E5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E15AC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6699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50A0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58EF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AA3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BE7F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907D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EA1C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0249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602AC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ADF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80A3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292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CC0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B400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6CDB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C68F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FCF6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C881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D69E3A" w:tentative="1">
      <w:start w:val="1"/>
      <w:numFmt w:val="lowerLetter"/>
      <w:lvlText w:val="%2."/>
      <w:lvlJc w:val="left"/>
      <w:pPr>
        <w:ind w:left="1440" w:hanging="360"/>
      </w:pPr>
    </w:lvl>
    <w:lvl w:ilvl="2" w:tplc="9976C4E8" w:tentative="1">
      <w:start w:val="1"/>
      <w:numFmt w:val="lowerRoman"/>
      <w:lvlText w:val="%3."/>
      <w:lvlJc w:val="right"/>
      <w:pPr>
        <w:ind w:left="2160" w:hanging="180"/>
      </w:pPr>
    </w:lvl>
    <w:lvl w:ilvl="3" w:tplc="77DC9FB4" w:tentative="1">
      <w:start w:val="1"/>
      <w:numFmt w:val="decimal"/>
      <w:lvlText w:val="%4."/>
      <w:lvlJc w:val="left"/>
      <w:pPr>
        <w:ind w:left="2880" w:hanging="360"/>
      </w:pPr>
    </w:lvl>
    <w:lvl w:ilvl="4" w:tplc="673CEB42" w:tentative="1">
      <w:start w:val="1"/>
      <w:numFmt w:val="lowerLetter"/>
      <w:lvlText w:val="%5."/>
      <w:lvlJc w:val="left"/>
      <w:pPr>
        <w:ind w:left="3600" w:hanging="360"/>
      </w:pPr>
    </w:lvl>
    <w:lvl w:ilvl="5" w:tplc="D6D2E91C" w:tentative="1">
      <w:start w:val="1"/>
      <w:numFmt w:val="lowerRoman"/>
      <w:lvlText w:val="%6."/>
      <w:lvlJc w:val="right"/>
      <w:pPr>
        <w:ind w:left="4320" w:hanging="180"/>
      </w:pPr>
    </w:lvl>
    <w:lvl w:ilvl="6" w:tplc="6A7A5E92" w:tentative="1">
      <w:start w:val="1"/>
      <w:numFmt w:val="decimal"/>
      <w:lvlText w:val="%7."/>
      <w:lvlJc w:val="left"/>
      <w:pPr>
        <w:ind w:left="5040" w:hanging="360"/>
      </w:pPr>
    </w:lvl>
    <w:lvl w:ilvl="7" w:tplc="599C125A" w:tentative="1">
      <w:start w:val="1"/>
      <w:numFmt w:val="lowerLetter"/>
      <w:lvlText w:val="%8."/>
      <w:lvlJc w:val="left"/>
      <w:pPr>
        <w:ind w:left="5760" w:hanging="360"/>
      </w:pPr>
    </w:lvl>
    <w:lvl w:ilvl="8" w:tplc="571C677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FINPA"/>
    <w:docVar w:name="MetaTool_Script10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          _x000d__x000a_        TypeDefinition gekoTd = DefinitionsManager.Definitionen.TypeDefinitions.FindBySchluessel(&quot;Gekobereich&quot;);_x000d__x000a_        if(gekoTd == null)_x000d__x000a_            return string.Empty;_x000d__x000a_                                 _x000d__x000a_        Query q = new Query(gekoTd);_x000d__x000a_    _x000d__x000a_        TypedObjektList allGeko = CMI.DomainModel.MappingInterfaces.MapperSingleton.Instance.ExecuteObjektQuery(q, gekoTd.AllFieldAndAssocFieldIds);_x000d__x000a_        if(allGeko.Count != 1)_x000d__x000a_            return string.Empty;_x000d__x000a_          _x000d__x000a_        Gekobereich geko = allGeko[0] as Gekobereich;_x000d__x000a_        if (geko != null)_x000d__x000a__x0009__x0009_{_x000d__x000a__x0009__x0009__x0009_if (geko.Name != null)_x000d__x000a__x0009__x0009__x0009_{_x000d__x000a__x0009__x0009__x0009__x0009_str += geko.Name.ToString();_x000d__x000a__x0009__x0009__x0009_}_x0009__x0009__x0009__x000d__x000a__x0009__x0009_}_x0009__x0009__x0009__x0009__x0009__x0009__x000d__x000a_        return str;_x000d__x000a_       }_x000d__x000a_   }_x000d__x000a_}_x000d__x000a_"/>
    <w:docVar w:name="MetaTool_TypeDefinition" w:val="Dokument"/>
  </w:docVars>
  <w:rsids>
    <w:rsidRoot w:val="007A0D0E"/>
    <w:rsid w:val="00034302"/>
    <w:rsid w:val="00186CC2"/>
    <w:rsid w:val="002261E7"/>
    <w:rsid w:val="00477C31"/>
    <w:rsid w:val="004B545C"/>
    <w:rsid w:val="007A0D0E"/>
    <w:rsid w:val="009526EB"/>
    <w:rsid w:val="00AE3044"/>
    <w:rsid w:val="00AF7268"/>
    <w:rsid w:val="00FB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069AAC"/>
  <w15:docId w15:val="{C499C08E-A32C-4F39-A675-63B07183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0F06DA7A0D45A382CB32B8AA76D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830B0-05E0-4D21-92AE-1B15816223C8}"/>
      </w:docPartPr>
      <w:docPartBody>
        <w:p w:rsidR="006A1091" w:rsidRDefault="006B4CAD" w:rsidP="00110941">
          <w:pPr>
            <w:pStyle w:val="4A0F06DA7A0D45A382CB32B8AA76DFFE1"/>
          </w:pPr>
          <w:r w:rsidRPr="00336989">
            <w:rPr>
              <w:rStyle w:val="Platzhaltertext"/>
            </w:rPr>
            <w:t xml:space="preserve">Titel </w:t>
          </w:r>
          <w:r>
            <w:rPr>
              <w:rStyle w:val="Platzhaltertext"/>
            </w:rPr>
            <w:t>Merkblatt/Checkliste</w:t>
          </w:r>
        </w:p>
      </w:docPartBody>
    </w:docPart>
    <w:docPart>
      <w:docPartPr>
        <w:name w:val="17122FA28889462BBD214023A96EC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BA697-A628-434C-9A77-CC1C7E2856BA}"/>
      </w:docPartPr>
      <w:docPartBody>
        <w:p w:rsidR="00E166D6" w:rsidRDefault="006B4CAD" w:rsidP="006B4CAD">
          <w:pPr>
            <w:pStyle w:val="17122FA28889462BBD214023A96EC59D"/>
          </w:pPr>
          <w:r w:rsidRPr="00D23127">
            <w:rPr>
              <w:rStyle w:val="Platzhaltertext"/>
              <w:rFonts w:cstheme="majorHAnsi"/>
            </w:rPr>
            <w:t>Datum einzugeben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AD"/>
    <w:rsid w:val="006B4CAD"/>
    <w:rsid w:val="009723DF"/>
    <w:rsid w:val="00E1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4CAD"/>
    <w:rPr>
      <w:vanish/>
      <w:color w:val="9CC2E5" w:themeColor="accent1" w:themeTint="99"/>
    </w:rPr>
  </w:style>
  <w:style w:type="paragraph" w:customStyle="1" w:styleId="8C71EA91BF754609BBB0F60357FCB289">
    <w:name w:val="8C71EA91BF754609BBB0F60357FCB289"/>
  </w:style>
  <w:style w:type="paragraph" w:customStyle="1" w:styleId="EB4F8681B90D44C58969F4DC29A089AE">
    <w:name w:val="EB4F8681B90D44C58969F4DC29A089AE"/>
  </w:style>
  <w:style w:type="paragraph" w:customStyle="1" w:styleId="D5C2DDD9808042368C72C0DB0747D771">
    <w:name w:val="D5C2DDD9808042368C72C0DB0747D771"/>
  </w:style>
  <w:style w:type="paragraph" w:customStyle="1" w:styleId="5BDE88ADD4DC4CD8A08A1E0C27DD5BC9">
    <w:name w:val="5BDE88ADD4DC4CD8A08A1E0C27DD5BC9"/>
  </w:style>
  <w:style w:type="paragraph" w:customStyle="1" w:styleId="9D11EC1CFEF94835864C39449D559691">
    <w:name w:val="9D11EC1CFEF94835864C39449D559691"/>
  </w:style>
  <w:style w:type="paragraph" w:customStyle="1" w:styleId="745C9623E580482397F488A148E46F0F">
    <w:name w:val="745C9623E580482397F488A148E46F0F"/>
  </w:style>
  <w:style w:type="paragraph" w:customStyle="1" w:styleId="98F5E95BB6CC4CC2AF382EC1DDA1DF05">
    <w:name w:val="98F5E95BB6CC4CC2AF382EC1DDA1DF05"/>
  </w:style>
  <w:style w:type="paragraph" w:customStyle="1" w:styleId="F986457F73994ECBB4FDB05D8A441D47">
    <w:name w:val="F986457F73994ECBB4FDB05D8A441D47"/>
  </w:style>
  <w:style w:type="paragraph" w:customStyle="1" w:styleId="2B15F3D8C3114E6F9B9D81B526A29A15">
    <w:name w:val="2B15F3D8C3114E6F9B9D81B526A29A15"/>
  </w:style>
  <w:style w:type="paragraph" w:customStyle="1" w:styleId="25D1CD6849EE4D6B820C156D7F6EC64F">
    <w:name w:val="25D1CD6849EE4D6B820C156D7F6EC64F"/>
  </w:style>
  <w:style w:type="paragraph" w:customStyle="1" w:styleId="DDBC146D3431449081AAAB3DAE5309CD">
    <w:name w:val="DDBC146D3431449081AAAB3DAE5309CD"/>
    <w:rsid w:val="00110941"/>
  </w:style>
  <w:style w:type="paragraph" w:customStyle="1" w:styleId="4A0F06DA7A0D45A382CB32B8AA76DFFE">
    <w:name w:val="4A0F06DA7A0D45A382CB32B8AA76DFFE"/>
    <w:rsid w:val="00110941"/>
  </w:style>
  <w:style w:type="paragraph" w:customStyle="1" w:styleId="D861F2CEFEEF40B1BB5539CFD0BBBD3F">
    <w:name w:val="D861F2CEFEEF40B1BB5539CFD0BBBD3F"/>
    <w:rsid w:val="00110941"/>
  </w:style>
  <w:style w:type="paragraph" w:customStyle="1" w:styleId="C1EEB56BEEB245F8A7557661BC661729">
    <w:name w:val="C1EEB56BEEB245F8A7557661BC661729"/>
    <w:rsid w:val="00110941"/>
  </w:style>
  <w:style w:type="paragraph" w:customStyle="1" w:styleId="DDBC146D3431449081AAAB3DAE5309CD1">
    <w:name w:val="DDBC146D3431449081AAAB3DAE5309CD1"/>
    <w:rsid w:val="0011094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A0F06DA7A0D45A382CB32B8AA76DFFE1">
    <w:name w:val="4A0F06DA7A0D45A382CB32B8AA76DFFE1"/>
    <w:rsid w:val="00110941"/>
    <w:pPr>
      <w:spacing w:before="620" w:line="240" w:lineRule="auto"/>
      <w:contextualSpacing/>
    </w:pPr>
    <w:rPr>
      <w:rFonts w:asciiTheme="majorHAnsi" w:eastAsiaTheme="majorEastAsia" w:hAnsiTheme="majorHAnsi" w:cstheme="majorBidi"/>
      <w:bCs/>
      <w:kern w:val="28"/>
      <w:sz w:val="44"/>
      <w:szCs w:val="44"/>
      <w:lang w:eastAsia="en-US"/>
    </w:rPr>
  </w:style>
  <w:style w:type="paragraph" w:customStyle="1" w:styleId="D861F2CEFEEF40B1BB5539CFD0BBBD3F1">
    <w:name w:val="D861F2CEFEEF40B1BB5539CFD0BBBD3F1"/>
    <w:rsid w:val="0011094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1EEB56BEEB245F8A7557661BC6617291">
    <w:name w:val="C1EEB56BEEB245F8A7557661BC6617291"/>
    <w:rsid w:val="0011094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BDE88ADD4DC4CD8A08A1E0C27DD5BC91">
    <w:name w:val="5BDE88ADD4DC4CD8A08A1E0C27DD5BC91"/>
    <w:rsid w:val="00110941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9D11EC1CFEF94835864C39449D5596911">
    <w:name w:val="9D11EC1CFEF94835864C39449D5596911"/>
    <w:rsid w:val="0011094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5C9623E580482397F488A148E46F0F1">
    <w:name w:val="745C9623E580482397F488A148E46F0F1"/>
    <w:rsid w:val="00110941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98F5E95BB6CC4CC2AF382EC1DDA1DF051">
    <w:name w:val="98F5E95BB6CC4CC2AF382EC1DDA1DF051"/>
    <w:rsid w:val="0011094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86457F73994ECBB4FDB05D8A441D471">
    <w:name w:val="F986457F73994ECBB4FDB05D8A441D471"/>
    <w:rsid w:val="0011094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1CD6849EE4D6B820C156D7F6EC64F1">
    <w:name w:val="25D1CD6849EE4D6B820C156D7F6EC64F1"/>
    <w:rsid w:val="0011094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122FA28889462BBD214023A96EC59D">
    <w:name w:val="17122FA28889462BBD214023A96EC59D"/>
    <w:rsid w:val="006B4CAD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991A8514-8A7B-469B-9B9D-415744CE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Personalamt des Kantons Bern</dc:creator>
  <cp:lastModifiedBy>Minder Roger, FIN-PA-PGS</cp:lastModifiedBy>
  <cp:revision>6</cp:revision>
  <cp:lastPrinted>2019-09-11T20:00:00Z</cp:lastPrinted>
  <dcterms:created xsi:type="dcterms:W3CDTF">2021-07-30T07:50:00Z</dcterms:created>
  <dcterms:modified xsi:type="dcterms:W3CDTF">2021-08-18T11:49:00Z</dcterms:modified>
</cp:coreProperties>
</file>