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7A0D0E" w:rsidTr="00DD5C42">
        <w:trPr>
          <w:trHeight w:val="215"/>
        </w:trPr>
        <w:tc>
          <w:tcPr>
            <w:tcW w:w="5102" w:type="dxa"/>
          </w:tcPr>
          <w:p w:rsidR="00B67121" w:rsidRDefault="00B67121" w:rsidP="00B67121">
            <w:pPr>
              <w:pStyle w:val="Text85pt"/>
            </w:pPr>
            <w:r>
              <w:t>Finanzdirektion</w:t>
            </w:r>
          </w:p>
          <w:p w:rsidR="009E6F08" w:rsidRPr="00336989" w:rsidRDefault="00B67121" w:rsidP="009E6F08">
            <w:pPr>
              <w:pStyle w:val="Text85pt"/>
            </w:pPr>
            <w:r>
              <w:t>Personalamt</w:t>
            </w:r>
            <w:bookmarkStart w:id="0" w:name="_GoBack"/>
            <w:bookmarkEnd w:id="0"/>
          </w:p>
          <w:p w:rsidR="00C3438E" w:rsidRPr="00336989" w:rsidRDefault="00550CF1" w:rsidP="009E6F08">
            <w:pPr>
              <w:pStyle w:val="Text85pt"/>
            </w:pPr>
          </w:p>
        </w:tc>
        <w:tc>
          <w:tcPr>
            <w:tcW w:w="4876" w:type="dxa"/>
          </w:tcPr>
          <w:p w:rsidR="00C3438E" w:rsidRPr="00336989" w:rsidRDefault="00550CF1" w:rsidP="00DD5C42">
            <w:pPr>
              <w:pStyle w:val="Text85pt"/>
            </w:pPr>
          </w:p>
        </w:tc>
      </w:tr>
    </w:tbl>
    <w:p w:rsidR="00C3438E" w:rsidRPr="00336989" w:rsidRDefault="00550CF1" w:rsidP="00C3438E">
      <w:pPr>
        <w:pStyle w:val="Text85pt"/>
      </w:pPr>
    </w:p>
    <w:p w:rsidR="00D42BD8" w:rsidRDefault="00550CF1" w:rsidP="00D42BD8">
      <w:pPr>
        <w:pStyle w:val="Titel"/>
        <w:spacing w:before="200"/>
      </w:pPr>
      <w:sdt>
        <w:sdtPr>
          <w:id w:val="1712154834"/>
          <w:placeholder>
            <w:docPart w:val="4A0F06DA7A0D45A382CB32B8AA76DFFE"/>
          </w:placeholder>
          <w:text w:multiLine="1"/>
        </w:sdtPr>
        <w:sdtEndPr/>
        <w:sdtContent>
          <w:r w:rsidR="002261E7" w:rsidRPr="00464C66">
            <w:t>Stellenbeschreibung für Vakanz</w:t>
          </w:r>
        </w:sdtContent>
      </w:sdt>
    </w:p>
    <w:p w:rsidR="00C3438E" w:rsidRDefault="002261E7" w:rsidP="00C3438E">
      <w:pPr>
        <w:pStyle w:val="berschrift1"/>
        <w:rPr>
          <w:rFonts w:cstheme="majorHAnsi"/>
          <w:noProof/>
          <w:sz w:val="24"/>
          <w:szCs w:val="24"/>
          <w:lang w:eastAsia="de-CH"/>
        </w:rPr>
      </w:pPr>
      <w:bookmarkStart w:id="1" w:name="_Toc13827640"/>
      <w:bookmarkStart w:id="2" w:name="_Toc14859771"/>
      <w:bookmarkStart w:id="3" w:name="_Toc16149071"/>
      <w:r w:rsidRPr="002261E7">
        <w:rPr>
          <w:rFonts w:cstheme="majorHAnsi"/>
          <w:noProof/>
          <w:sz w:val="24"/>
          <w:szCs w:val="24"/>
          <w:lang w:eastAsia="de-CH"/>
        </w:rPr>
        <w:t>Datum:</w:t>
      </w:r>
      <w:bookmarkEnd w:id="1"/>
      <w:bookmarkEnd w:id="2"/>
      <w:bookmarkEnd w:id="3"/>
      <w:r w:rsidRPr="002261E7">
        <w:rPr>
          <w:rFonts w:cstheme="majorHAnsi"/>
          <w:noProof/>
          <w:sz w:val="24"/>
          <w:szCs w:val="24"/>
          <w:lang w:eastAsia="de-CH"/>
        </w:rPr>
        <w:t xml:space="preserve"> </w:t>
      </w:r>
      <w:sdt>
        <w:sdtPr>
          <w:rPr>
            <w:rFonts w:cstheme="majorHAnsi"/>
            <w:noProof/>
            <w:sz w:val="24"/>
            <w:szCs w:val="24"/>
            <w:lang w:eastAsia="de-CH"/>
          </w:rPr>
          <w:id w:val="-91937319"/>
          <w:placeholder>
            <w:docPart w:val="17122FA28889462BBD214023A96EC59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D23127">
            <w:rPr>
              <w:rStyle w:val="Platzhaltertext"/>
              <w:rFonts w:cstheme="majorHAnsi"/>
              <w:color w:val="auto"/>
            </w:rPr>
            <w:t>Datum einzugeben</w:t>
          </w:r>
        </w:sdtContent>
      </w:sdt>
    </w:p>
    <w:p w:rsidR="002261E7" w:rsidRPr="002912BF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Organisationseinheit</w:t>
      </w:r>
      <w:r w:rsidR="002261E7" w:rsidRPr="00D23127">
        <w:rPr>
          <w:rFonts w:ascii="Arial" w:eastAsia="Times New Roman" w:hAnsi="Arial" w:cs="Arial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Arbeitsort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Funktion</w:t>
      </w:r>
      <w:r w:rsidR="002261E7" w:rsidRPr="00D23127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Hauptaufgaben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Nebenaufgaben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Anforderungen an die Stelle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 w:rsidRPr="00D23127">
        <w:rPr>
          <w:rFonts w:ascii="Arial" w:eastAsia="Times New Roman" w:hAnsi="Arial" w:cs="Arial"/>
          <w:szCs w:val="21"/>
          <w:lang w:eastAsia="de-DE"/>
        </w:rPr>
        <w:t xml:space="preserve">Erforderliche Schlüsselkompetenzen </w:t>
      </w:r>
      <w:r w:rsidR="00AF7268">
        <w:rPr>
          <w:rFonts w:ascii="Arial" w:eastAsia="Times New Roman" w:hAnsi="Arial" w:cs="Arial"/>
          <w:szCs w:val="21"/>
          <w:lang w:eastAsia="de-DE"/>
        </w:rPr>
        <w:br/>
        <w:t>für die Stelle</w:t>
      </w:r>
      <w:r w:rsidR="00AF7268">
        <w:rPr>
          <w:rFonts w:ascii="Arial" w:eastAsia="Times New Roman" w:hAnsi="Arial" w:cs="Arial"/>
          <w:szCs w:val="21"/>
          <w:lang w:eastAsia="de-DE"/>
        </w:rPr>
        <w:tab/>
      </w:r>
      <w:r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3127">
        <w:rPr>
          <w:rFonts w:ascii="Arial" w:hAnsi="Arial" w:cs="Arial"/>
          <w:szCs w:val="21"/>
        </w:rPr>
        <w:instrText xml:space="preserve"> FORMTEXT </w:instrText>
      </w:r>
      <w:r w:rsidRPr="00D23127">
        <w:rPr>
          <w:rFonts w:ascii="Arial" w:hAnsi="Arial" w:cs="Arial"/>
          <w:szCs w:val="21"/>
        </w:rPr>
      </w:r>
      <w:r w:rsidRPr="00D23127">
        <w:rPr>
          <w:rFonts w:ascii="Arial" w:hAnsi="Arial" w:cs="Arial"/>
          <w:szCs w:val="21"/>
        </w:rPr>
        <w:fldChar w:fldCharType="separate"/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noProof/>
          <w:szCs w:val="21"/>
        </w:rPr>
        <w:t> </w:t>
      </w:r>
      <w:r w:rsidRPr="00D23127">
        <w:rPr>
          <w:rFonts w:ascii="Arial" w:hAnsi="Arial" w:cs="Arial"/>
          <w:szCs w:val="21"/>
        </w:rPr>
        <w:fldChar w:fldCharType="end"/>
      </w:r>
      <w:r w:rsidRPr="00D23127">
        <w:rPr>
          <w:rFonts w:ascii="Arial" w:eastAsia="Times New Roman" w:hAnsi="Arial" w:cs="Arial"/>
          <w:szCs w:val="21"/>
          <w:lang w:eastAsia="de-DE"/>
        </w:rPr>
        <w:t xml:space="preserve"> </w:t>
      </w:r>
    </w:p>
    <w:p w:rsidR="00AF7268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Vertretungsdauer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Vertretungsbeginn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Vertretungsende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Beschäftigungsgrad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Bewerbungsfrist bis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eastAsia="Times New Roman" w:hAnsi="Arial" w:cs="Arial"/>
          <w:szCs w:val="21"/>
          <w:lang w:eastAsia="de-DE"/>
        </w:rPr>
      </w:pPr>
    </w:p>
    <w:p w:rsidR="002261E7" w:rsidRPr="00D23127" w:rsidRDefault="00AF7268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eastAsia="Times New Roman" w:cs="Arial"/>
          <w:b/>
          <w:szCs w:val="21"/>
          <w:lang w:eastAsia="de-DE"/>
        </w:rPr>
      </w:pPr>
      <w:r>
        <w:rPr>
          <w:rFonts w:ascii="Arial" w:eastAsia="Times New Roman" w:hAnsi="Arial" w:cs="Arial"/>
          <w:szCs w:val="21"/>
          <w:lang w:eastAsia="de-DE"/>
        </w:rPr>
        <w:t>Kontaktperson</w:t>
      </w:r>
      <w:r>
        <w:rPr>
          <w:rFonts w:ascii="Arial" w:eastAsia="Times New Roman" w:hAnsi="Arial" w:cs="Arial"/>
          <w:szCs w:val="21"/>
          <w:lang w:eastAsia="de-DE"/>
        </w:rPr>
        <w:tab/>
      </w:r>
      <w:r w:rsidR="002261E7" w:rsidRPr="00D23127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E7" w:rsidRPr="00D23127">
        <w:rPr>
          <w:rFonts w:ascii="Arial" w:hAnsi="Arial" w:cs="Arial"/>
          <w:szCs w:val="21"/>
        </w:rPr>
        <w:instrText xml:space="preserve"> FORMTEXT </w:instrText>
      </w:r>
      <w:r w:rsidR="002261E7" w:rsidRPr="00D23127">
        <w:rPr>
          <w:rFonts w:ascii="Arial" w:hAnsi="Arial" w:cs="Arial"/>
          <w:szCs w:val="21"/>
        </w:rPr>
      </w:r>
      <w:r w:rsidR="002261E7" w:rsidRPr="00D23127">
        <w:rPr>
          <w:rFonts w:ascii="Arial" w:hAnsi="Arial" w:cs="Arial"/>
          <w:szCs w:val="21"/>
        </w:rPr>
        <w:fldChar w:fldCharType="separate"/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noProof/>
          <w:szCs w:val="21"/>
        </w:rPr>
        <w:t> </w:t>
      </w:r>
      <w:r w:rsidR="002261E7" w:rsidRPr="00D23127">
        <w:rPr>
          <w:rFonts w:ascii="Arial" w:hAnsi="Arial" w:cs="Arial"/>
          <w:szCs w:val="21"/>
        </w:rPr>
        <w:fldChar w:fldCharType="end"/>
      </w:r>
    </w:p>
    <w:p w:rsidR="002261E7" w:rsidRPr="00D23127" w:rsidRDefault="002261E7" w:rsidP="00AF7268">
      <w:pPr>
        <w:tabs>
          <w:tab w:val="left" w:pos="3828"/>
          <w:tab w:val="left" w:pos="5800"/>
        </w:tabs>
        <w:overflowPunct w:val="0"/>
        <w:autoSpaceDE w:val="0"/>
        <w:autoSpaceDN w:val="0"/>
        <w:adjustRightInd w:val="0"/>
        <w:spacing w:before="40" w:after="40"/>
        <w:textAlignment w:val="baseline"/>
        <w:rPr>
          <w:rFonts w:eastAsia="Times New Roman" w:cs="Arial"/>
          <w:szCs w:val="21"/>
          <w:lang w:eastAsia="de-DE"/>
        </w:rPr>
      </w:pPr>
    </w:p>
    <w:p w:rsidR="002261E7" w:rsidRPr="002261E7" w:rsidRDefault="002261E7" w:rsidP="002261E7">
      <w:pPr>
        <w:rPr>
          <w:lang w:eastAsia="de-CH"/>
        </w:rPr>
      </w:pPr>
    </w:p>
    <w:sectPr w:rsidR="002261E7" w:rsidRPr="002261E7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02" w:rsidRDefault="002261E7">
      <w:pPr>
        <w:spacing w:line="240" w:lineRule="auto"/>
      </w:pPr>
      <w:r>
        <w:separator/>
      </w:r>
    </w:p>
  </w:endnote>
  <w:endnote w:type="continuationSeparator" w:id="0">
    <w:p w:rsidR="00034302" w:rsidRDefault="00226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550CF1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2261E7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2261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2261E7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B956C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2261E7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B956C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550CF1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2261E7">
      <w:rPr>
        <w:rFonts w:ascii="Arial" w:eastAsia="Arial" w:hAnsi="Arial"/>
        <w:sz w:val="13"/>
        <w:szCs w:val="13"/>
      </w:rPr>
      <w:t xml:space="preserve"> </w:t>
    </w:r>
    <w:r>
      <w:rPr>
        <w:rFonts w:ascii="Arial" w:eastAsia="Arial" w:hAnsi="Arial"/>
        <w:sz w:val="13"/>
        <w:szCs w:val="13"/>
      </w:rPr>
      <w:fldChar w:fldCharType="end"/>
    </w:r>
    <w:r w:rsidR="002261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2261E7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50CF1" w:rsidRPr="00550CF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50CF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2261E7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50CF1" w:rsidRPr="00550CF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50CF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02" w:rsidRDefault="002261E7">
      <w:pPr>
        <w:spacing w:line="240" w:lineRule="auto"/>
      </w:pPr>
      <w:r>
        <w:separator/>
      </w:r>
    </w:p>
  </w:footnote>
  <w:footnote w:type="continuationSeparator" w:id="0">
    <w:p w:rsidR="00034302" w:rsidRDefault="00226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2261E7" w:rsidP="00776FFA">
    <w:pPr>
      <w:pStyle w:val="Kopfzeile"/>
    </w:pPr>
    <w:r>
      <w:fldChar w:fldCharType="begin"/>
    </w:r>
    <w:r>
      <w:instrText xml:space="preserve"> STYLEREF  Titel/Titre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2261E7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E30622A6">
      <w:start w:val="1"/>
      <w:numFmt w:val="decimal"/>
      <w:lvlText w:val="%1."/>
      <w:lvlJc w:val="left"/>
      <w:pPr>
        <w:ind w:left="720" w:hanging="360"/>
      </w:pPr>
    </w:lvl>
    <w:lvl w:ilvl="1" w:tplc="998E64FA" w:tentative="1">
      <w:start w:val="1"/>
      <w:numFmt w:val="lowerLetter"/>
      <w:lvlText w:val="%2."/>
      <w:lvlJc w:val="left"/>
      <w:pPr>
        <w:ind w:left="1440" w:hanging="360"/>
      </w:pPr>
    </w:lvl>
    <w:lvl w:ilvl="2" w:tplc="495E06E8" w:tentative="1">
      <w:start w:val="1"/>
      <w:numFmt w:val="lowerRoman"/>
      <w:lvlText w:val="%3."/>
      <w:lvlJc w:val="right"/>
      <w:pPr>
        <w:ind w:left="2160" w:hanging="180"/>
      </w:pPr>
    </w:lvl>
    <w:lvl w:ilvl="3" w:tplc="75303EC8" w:tentative="1">
      <w:start w:val="1"/>
      <w:numFmt w:val="decimal"/>
      <w:lvlText w:val="%4."/>
      <w:lvlJc w:val="left"/>
      <w:pPr>
        <w:ind w:left="2880" w:hanging="360"/>
      </w:pPr>
    </w:lvl>
    <w:lvl w:ilvl="4" w:tplc="FAC645D2" w:tentative="1">
      <w:start w:val="1"/>
      <w:numFmt w:val="lowerLetter"/>
      <w:lvlText w:val="%5."/>
      <w:lvlJc w:val="left"/>
      <w:pPr>
        <w:ind w:left="3600" w:hanging="360"/>
      </w:pPr>
    </w:lvl>
    <w:lvl w:ilvl="5" w:tplc="1C763EA8" w:tentative="1">
      <w:start w:val="1"/>
      <w:numFmt w:val="lowerRoman"/>
      <w:lvlText w:val="%6."/>
      <w:lvlJc w:val="right"/>
      <w:pPr>
        <w:ind w:left="4320" w:hanging="180"/>
      </w:pPr>
    </w:lvl>
    <w:lvl w:ilvl="6" w:tplc="26BAF570" w:tentative="1">
      <w:start w:val="1"/>
      <w:numFmt w:val="decimal"/>
      <w:lvlText w:val="%7."/>
      <w:lvlJc w:val="left"/>
      <w:pPr>
        <w:ind w:left="5040" w:hanging="360"/>
      </w:pPr>
    </w:lvl>
    <w:lvl w:ilvl="7" w:tplc="5D14493C" w:tentative="1">
      <w:start w:val="1"/>
      <w:numFmt w:val="lowerLetter"/>
      <w:lvlText w:val="%8."/>
      <w:lvlJc w:val="left"/>
      <w:pPr>
        <w:ind w:left="5760" w:hanging="360"/>
      </w:pPr>
    </w:lvl>
    <w:lvl w:ilvl="8" w:tplc="D15C2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4B54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A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CA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D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E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0B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5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CE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2E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E15A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69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A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E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AA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E7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07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A1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24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602A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D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0A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9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CC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40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CD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68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CF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C881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69E3A" w:tentative="1">
      <w:start w:val="1"/>
      <w:numFmt w:val="lowerLetter"/>
      <w:lvlText w:val="%2."/>
      <w:lvlJc w:val="left"/>
      <w:pPr>
        <w:ind w:left="1440" w:hanging="360"/>
      </w:pPr>
    </w:lvl>
    <w:lvl w:ilvl="2" w:tplc="9976C4E8" w:tentative="1">
      <w:start w:val="1"/>
      <w:numFmt w:val="lowerRoman"/>
      <w:lvlText w:val="%3."/>
      <w:lvlJc w:val="right"/>
      <w:pPr>
        <w:ind w:left="2160" w:hanging="180"/>
      </w:pPr>
    </w:lvl>
    <w:lvl w:ilvl="3" w:tplc="77DC9FB4" w:tentative="1">
      <w:start w:val="1"/>
      <w:numFmt w:val="decimal"/>
      <w:lvlText w:val="%4."/>
      <w:lvlJc w:val="left"/>
      <w:pPr>
        <w:ind w:left="2880" w:hanging="360"/>
      </w:pPr>
    </w:lvl>
    <w:lvl w:ilvl="4" w:tplc="673CEB42" w:tentative="1">
      <w:start w:val="1"/>
      <w:numFmt w:val="lowerLetter"/>
      <w:lvlText w:val="%5."/>
      <w:lvlJc w:val="left"/>
      <w:pPr>
        <w:ind w:left="3600" w:hanging="360"/>
      </w:pPr>
    </w:lvl>
    <w:lvl w:ilvl="5" w:tplc="D6D2E91C" w:tentative="1">
      <w:start w:val="1"/>
      <w:numFmt w:val="lowerRoman"/>
      <w:lvlText w:val="%6."/>
      <w:lvlJc w:val="right"/>
      <w:pPr>
        <w:ind w:left="4320" w:hanging="180"/>
      </w:pPr>
    </w:lvl>
    <w:lvl w:ilvl="6" w:tplc="6A7A5E92" w:tentative="1">
      <w:start w:val="1"/>
      <w:numFmt w:val="decimal"/>
      <w:lvlText w:val="%7."/>
      <w:lvlJc w:val="left"/>
      <w:pPr>
        <w:ind w:left="5040" w:hanging="360"/>
      </w:pPr>
    </w:lvl>
    <w:lvl w:ilvl="7" w:tplc="599C125A" w:tentative="1">
      <w:start w:val="1"/>
      <w:numFmt w:val="lowerLetter"/>
      <w:lvlText w:val="%8."/>
      <w:lvlJc w:val="left"/>
      <w:pPr>
        <w:ind w:left="5760" w:hanging="360"/>
      </w:pPr>
    </w:lvl>
    <w:lvl w:ilvl="8" w:tplc="571C67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7A0D0E"/>
    <w:rsid w:val="00034302"/>
    <w:rsid w:val="002261E7"/>
    <w:rsid w:val="00550CF1"/>
    <w:rsid w:val="007A0D0E"/>
    <w:rsid w:val="00AF7268"/>
    <w:rsid w:val="00B23ADD"/>
    <w:rsid w:val="00B67121"/>
    <w:rsid w:val="00D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B58DB"/>
  <w15:docId w15:val="{C499C08E-A32C-4F39-A675-63B0718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6B4CAD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  <w:docPart>
      <w:docPartPr>
        <w:name w:val="17122FA28889462BBD214023A96EC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BA697-A628-434C-9A77-CC1C7E2856BA}"/>
      </w:docPartPr>
      <w:docPartBody>
        <w:p w:rsidR="00137C66" w:rsidRDefault="006B4CAD" w:rsidP="006B4CAD">
          <w:pPr>
            <w:pStyle w:val="17122FA28889462BBD214023A96EC59D"/>
          </w:pPr>
          <w:r w:rsidRPr="00D23127">
            <w:rPr>
              <w:rStyle w:val="Platzhaltertext"/>
              <w:rFonts w:cstheme="majorHAnsi"/>
            </w:rPr>
            <w:t>Datum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D"/>
    <w:rsid w:val="00137C66"/>
    <w:rsid w:val="006B4CAD"/>
    <w:rsid w:val="007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4CAD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122FA28889462BBD214023A96EC59D">
    <w:name w:val="17122FA28889462BBD214023A96EC59D"/>
    <w:rsid w:val="006B4CAD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32A4F2C-5DD8-4DBA-A5FB-7FE0B5D9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Minder Roger, FIN-PA-PGS</cp:lastModifiedBy>
  <cp:revision>7</cp:revision>
  <cp:lastPrinted>2019-09-11T20:00:00Z</cp:lastPrinted>
  <dcterms:created xsi:type="dcterms:W3CDTF">2021-05-11T07:36:00Z</dcterms:created>
  <dcterms:modified xsi:type="dcterms:W3CDTF">2023-01-16T14:54:00Z</dcterms:modified>
</cp:coreProperties>
</file>