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15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  <w:gridCol w:w="4876"/>
      </w:tblGrid>
      <w:tr w:rsidR="007D18D8" w:rsidTr="007D18D8">
        <w:trPr>
          <w:trHeight w:val="215"/>
        </w:trPr>
        <w:tc>
          <w:tcPr>
            <w:tcW w:w="5102" w:type="dxa"/>
          </w:tcPr>
          <w:p w:rsidR="007D18D8" w:rsidRPr="00336989" w:rsidRDefault="007D18D8" w:rsidP="007D18D8">
            <w:pPr>
              <w:pStyle w:val="Text85pt"/>
            </w:pPr>
            <w:r>
              <w:t>Finanzdirektion</w:t>
            </w:r>
          </w:p>
          <w:p w:rsidR="007D18D8" w:rsidRPr="00336989" w:rsidRDefault="007D18D8" w:rsidP="007D18D8">
            <w:pPr>
              <w:pStyle w:val="Text85pt"/>
            </w:pPr>
            <w:r>
              <w:t>Personalamt</w:t>
            </w:r>
          </w:p>
          <w:p w:rsidR="007D18D8" w:rsidRPr="00336989" w:rsidRDefault="007D18D8" w:rsidP="007D18D8">
            <w:pPr>
              <w:pStyle w:val="Text85pt"/>
            </w:pPr>
          </w:p>
        </w:tc>
        <w:tc>
          <w:tcPr>
            <w:tcW w:w="5102" w:type="dxa"/>
          </w:tcPr>
          <w:p w:rsidR="007D18D8" w:rsidRPr="00336989" w:rsidRDefault="007D18D8" w:rsidP="007D18D8">
            <w:pPr>
              <w:pStyle w:val="Text85pt"/>
            </w:pPr>
          </w:p>
        </w:tc>
        <w:tc>
          <w:tcPr>
            <w:tcW w:w="4876" w:type="dxa"/>
          </w:tcPr>
          <w:p w:rsidR="007D18D8" w:rsidRPr="00336989" w:rsidRDefault="007D18D8" w:rsidP="007D18D8">
            <w:pPr>
              <w:pStyle w:val="Text85pt"/>
            </w:pPr>
          </w:p>
        </w:tc>
      </w:tr>
    </w:tbl>
    <w:p w:rsidR="00D42BD8" w:rsidRPr="00336989" w:rsidRDefault="0057074D" w:rsidP="00D42BD8">
      <w:pPr>
        <w:pStyle w:val="Text85pt"/>
      </w:pPr>
      <w:bookmarkStart w:id="0" w:name="_GoBack"/>
      <w:bookmarkEnd w:id="0"/>
    </w:p>
    <w:p w:rsidR="00D42BD8" w:rsidRDefault="0057074D" w:rsidP="00D42BD8">
      <w:pPr>
        <w:pStyle w:val="Titel"/>
        <w:spacing w:before="200"/>
      </w:pPr>
      <w:sdt>
        <w:sdtPr>
          <w:id w:val="1712154834"/>
          <w:placeholder>
            <w:docPart w:val="4A0F06DA7A0D45A382CB32B8AA76DFFE"/>
          </w:placeholder>
          <w:text w:multiLine="1"/>
        </w:sdtPr>
        <w:sdtEndPr/>
        <w:sdtContent>
          <w:r w:rsidR="00D21613" w:rsidRPr="00754C89">
            <w:t>Vereinbarung für Seitenwechsel</w:t>
          </w:r>
        </w:sdtContent>
      </w:sdt>
    </w:p>
    <w:p w:rsidR="00C3438E" w:rsidRPr="00336989" w:rsidRDefault="00D21613" w:rsidP="00C3438E">
      <w:pPr>
        <w:pStyle w:val="berschrift1"/>
      </w:pPr>
      <w:bookmarkStart w:id="1" w:name="_Toc13827640"/>
      <w:bookmarkStart w:id="2" w:name="_Toc14859771"/>
      <w:bookmarkStart w:id="3" w:name="_Toc16149071"/>
      <w:r w:rsidRPr="00D21613">
        <w:rPr>
          <w:rFonts w:cstheme="majorHAnsi"/>
          <w:sz w:val="24"/>
          <w:szCs w:val="24"/>
        </w:rPr>
        <w:t>Datum:</w:t>
      </w:r>
      <w:bookmarkEnd w:id="1"/>
      <w:bookmarkEnd w:id="2"/>
      <w:bookmarkEnd w:id="3"/>
      <w:r>
        <w:rPr>
          <w:rFonts w:cstheme="majorHAnsi"/>
          <w:sz w:val="24"/>
          <w:szCs w:val="24"/>
        </w:rPr>
        <w:t xml:space="preserve"> </w:t>
      </w:r>
      <w:sdt>
        <w:sdtPr>
          <w:rPr>
            <w:rFonts w:cstheme="majorHAnsi"/>
            <w:sz w:val="24"/>
            <w:szCs w:val="24"/>
          </w:rPr>
          <w:id w:val="-91937319"/>
          <w:placeholder>
            <w:docPart w:val="89425BB6A51D46FF8958C310C95E93B8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Pr="002912BF">
            <w:rPr>
              <w:rStyle w:val="Platzhaltertext"/>
              <w:rFonts w:cstheme="majorHAnsi"/>
            </w:rPr>
            <w:t>Datum einzugeben</w:t>
          </w:r>
        </w:sdtContent>
      </w:sdt>
    </w:p>
    <w:p w:rsidR="00D21613" w:rsidRPr="00771384" w:rsidRDefault="00DE18FC" w:rsidP="00D21613">
      <w:pPr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b/>
          <w:szCs w:val="21"/>
        </w:rPr>
        <w:t>Name/Vorname Arbeitnehmer/in</w:t>
      </w:r>
    </w:p>
    <w:p w:rsidR="00D21613" w:rsidRPr="00295386" w:rsidRDefault="00295386" w:rsidP="00D21613">
      <w:pPr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>
        <w:rPr>
          <w:rFonts w:asciiTheme="majorHAnsi" w:hAnsiTheme="majorHAnsi" w:cstheme="majorHAnsi"/>
          <w:szCs w:val="21"/>
        </w:rPr>
        <w:instrText xml:space="preserve"> FORMTEXT </w:instrText>
      </w:r>
      <w:r>
        <w:rPr>
          <w:rFonts w:asciiTheme="majorHAnsi" w:hAnsiTheme="majorHAnsi" w:cstheme="majorHAnsi"/>
          <w:szCs w:val="21"/>
        </w:rPr>
      </w:r>
      <w:r>
        <w:rPr>
          <w:rFonts w:asciiTheme="majorHAnsi" w:hAnsiTheme="majorHAnsi" w:cstheme="majorHAnsi"/>
          <w:szCs w:val="21"/>
        </w:rPr>
        <w:fldChar w:fldCharType="separate"/>
      </w:r>
      <w:r>
        <w:rPr>
          <w:rFonts w:asciiTheme="majorHAnsi" w:hAnsiTheme="majorHAnsi" w:cstheme="majorHAnsi"/>
          <w:noProof/>
          <w:szCs w:val="21"/>
        </w:rPr>
        <w:t> </w:t>
      </w:r>
      <w:r>
        <w:rPr>
          <w:rFonts w:asciiTheme="majorHAnsi" w:hAnsiTheme="majorHAnsi" w:cstheme="majorHAnsi"/>
          <w:noProof/>
          <w:szCs w:val="21"/>
        </w:rPr>
        <w:t> </w:t>
      </w:r>
      <w:r>
        <w:rPr>
          <w:rFonts w:asciiTheme="majorHAnsi" w:hAnsiTheme="majorHAnsi" w:cstheme="majorHAnsi"/>
          <w:noProof/>
          <w:szCs w:val="21"/>
        </w:rPr>
        <w:t> </w:t>
      </w:r>
      <w:r>
        <w:rPr>
          <w:rFonts w:asciiTheme="majorHAnsi" w:hAnsiTheme="majorHAnsi" w:cstheme="majorHAnsi"/>
          <w:noProof/>
          <w:szCs w:val="21"/>
        </w:rPr>
        <w:t> </w:t>
      </w:r>
      <w:r>
        <w:rPr>
          <w:rFonts w:asciiTheme="majorHAnsi" w:hAnsiTheme="majorHAnsi" w:cstheme="majorHAnsi"/>
          <w:noProof/>
          <w:szCs w:val="21"/>
        </w:rPr>
        <w:t> </w:t>
      </w:r>
      <w:r>
        <w:rPr>
          <w:rFonts w:asciiTheme="majorHAnsi" w:hAnsiTheme="majorHAnsi" w:cstheme="majorHAnsi"/>
          <w:szCs w:val="21"/>
        </w:rPr>
        <w:fldChar w:fldCharType="end"/>
      </w:r>
      <w:bookmarkEnd w:id="4"/>
    </w:p>
    <w:p w:rsidR="00295386" w:rsidRPr="00771384" w:rsidRDefault="00295386" w:rsidP="00D21613">
      <w:pPr>
        <w:rPr>
          <w:rFonts w:asciiTheme="majorHAnsi" w:hAnsiTheme="majorHAnsi" w:cstheme="majorHAnsi"/>
          <w:b/>
          <w:szCs w:val="21"/>
        </w:rPr>
      </w:pPr>
    </w:p>
    <w:p w:rsidR="00D21613" w:rsidRPr="00771384" w:rsidRDefault="00DE18FC" w:rsidP="00D21613">
      <w:pPr>
        <w:rPr>
          <w:rFonts w:asciiTheme="majorHAnsi" w:hAnsiTheme="majorHAnsi" w:cstheme="majorHAnsi"/>
          <w:b/>
          <w:szCs w:val="21"/>
        </w:rPr>
      </w:pPr>
      <w:r>
        <w:rPr>
          <w:rFonts w:asciiTheme="majorHAnsi" w:hAnsiTheme="majorHAnsi" w:cstheme="majorHAnsi"/>
          <w:b/>
          <w:szCs w:val="21"/>
        </w:rPr>
        <w:t>Geburtsdatum Arbeitnehmer/in</w:t>
      </w:r>
    </w:p>
    <w:p w:rsidR="00D21613" w:rsidRPr="00295386" w:rsidRDefault="00295386" w:rsidP="00D21613">
      <w:pPr>
        <w:rPr>
          <w:rFonts w:asciiTheme="majorHAnsi" w:hAnsiTheme="majorHAnsi" w:cstheme="majorHAnsi"/>
          <w:szCs w:val="21"/>
        </w:rPr>
      </w:pPr>
      <w:r w:rsidRPr="00295386">
        <w:rPr>
          <w:rFonts w:asciiTheme="majorHAnsi" w:hAnsiTheme="majorHAnsi" w:cstheme="majorHAnsi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295386">
        <w:rPr>
          <w:rFonts w:asciiTheme="majorHAnsi" w:hAnsiTheme="majorHAnsi" w:cstheme="majorHAnsi"/>
          <w:szCs w:val="21"/>
        </w:rPr>
        <w:instrText xml:space="preserve"> FORMTEXT </w:instrText>
      </w:r>
      <w:r w:rsidRPr="00295386">
        <w:rPr>
          <w:rFonts w:asciiTheme="majorHAnsi" w:hAnsiTheme="majorHAnsi" w:cstheme="majorHAnsi"/>
          <w:szCs w:val="21"/>
        </w:rPr>
      </w:r>
      <w:r w:rsidRPr="00295386">
        <w:rPr>
          <w:rFonts w:asciiTheme="majorHAnsi" w:hAnsiTheme="majorHAnsi" w:cstheme="majorHAnsi"/>
          <w:szCs w:val="21"/>
        </w:rPr>
        <w:fldChar w:fldCharType="separate"/>
      </w:r>
      <w:r w:rsidRPr="00295386">
        <w:rPr>
          <w:rFonts w:asciiTheme="majorHAnsi" w:hAnsiTheme="majorHAnsi" w:cstheme="majorHAnsi"/>
          <w:noProof/>
          <w:szCs w:val="21"/>
        </w:rPr>
        <w:t> </w:t>
      </w:r>
      <w:r w:rsidRPr="00295386">
        <w:rPr>
          <w:rFonts w:asciiTheme="majorHAnsi" w:hAnsiTheme="majorHAnsi" w:cstheme="majorHAnsi"/>
          <w:noProof/>
          <w:szCs w:val="21"/>
        </w:rPr>
        <w:t> </w:t>
      </w:r>
      <w:r w:rsidRPr="00295386">
        <w:rPr>
          <w:rFonts w:asciiTheme="majorHAnsi" w:hAnsiTheme="majorHAnsi" w:cstheme="majorHAnsi"/>
          <w:noProof/>
          <w:szCs w:val="21"/>
        </w:rPr>
        <w:t> </w:t>
      </w:r>
      <w:r w:rsidRPr="00295386">
        <w:rPr>
          <w:rFonts w:asciiTheme="majorHAnsi" w:hAnsiTheme="majorHAnsi" w:cstheme="majorHAnsi"/>
          <w:noProof/>
          <w:szCs w:val="21"/>
        </w:rPr>
        <w:t> </w:t>
      </w:r>
      <w:r w:rsidRPr="00295386">
        <w:rPr>
          <w:rFonts w:asciiTheme="majorHAnsi" w:hAnsiTheme="majorHAnsi" w:cstheme="majorHAnsi"/>
          <w:noProof/>
          <w:szCs w:val="21"/>
        </w:rPr>
        <w:t> </w:t>
      </w:r>
      <w:r w:rsidRPr="00295386">
        <w:rPr>
          <w:rFonts w:asciiTheme="majorHAnsi" w:hAnsiTheme="majorHAnsi" w:cstheme="majorHAnsi"/>
          <w:szCs w:val="21"/>
        </w:rPr>
        <w:fldChar w:fldCharType="end"/>
      </w:r>
      <w:bookmarkEnd w:id="5"/>
    </w:p>
    <w:p w:rsidR="00295386" w:rsidRPr="00771384" w:rsidRDefault="00295386" w:rsidP="00D21613">
      <w:pPr>
        <w:rPr>
          <w:rFonts w:asciiTheme="majorHAnsi" w:hAnsiTheme="majorHAnsi" w:cstheme="majorHAnsi"/>
          <w:b/>
          <w:szCs w:val="21"/>
        </w:rPr>
      </w:pPr>
    </w:p>
    <w:p w:rsidR="00D21613" w:rsidRPr="00771384" w:rsidRDefault="00D21613" w:rsidP="00D21613">
      <w:pPr>
        <w:rPr>
          <w:rFonts w:asciiTheme="majorHAnsi" w:hAnsiTheme="majorHAnsi" w:cstheme="majorHAnsi"/>
          <w:b/>
          <w:szCs w:val="21"/>
        </w:rPr>
      </w:pPr>
      <w:r w:rsidRPr="00771384">
        <w:rPr>
          <w:rFonts w:asciiTheme="majorHAnsi" w:hAnsiTheme="majorHAnsi" w:cstheme="majorHAnsi"/>
          <w:b/>
          <w:szCs w:val="21"/>
        </w:rPr>
        <w:t>Ans</w:t>
      </w:r>
      <w:r w:rsidR="00DE18FC">
        <w:rPr>
          <w:rFonts w:asciiTheme="majorHAnsi" w:hAnsiTheme="majorHAnsi" w:cstheme="majorHAnsi"/>
          <w:b/>
          <w:szCs w:val="21"/>
        </w:rPr>
        <w:t>tellungsbehörde Arbeitnehmer/in</w:t>
      </w:r>
    </w:p>
    <w:p w:rsidR="00D21613" w:rsidRPr="00DE18FC" w:rsidRDefault="00295386" w:rsidP="00D21613">
      <w:pPr>
        <w:rPr>
          <w:rFonts w:asciiTheme="majorHAnsi" w:hAnsiTheme="majorHAnsi" w:cstheme="majorHAnsi"/>
          <w:szCs w:val="21"/>
        </w:rPr>
      </w:pPr>
      <w:r w:rsidRPr="00DE18FC">
        <w:rPr>
          <w:rFonts w:asciiTheme="majorHAnsi" w:hAnsiTheme="majorHAnsi" w:cstheme="majorHAnsi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DE18FC">
        <w:rPr>
          <w:rFonts w:asciiTheme="majorHAnsi" w:hAnsiTheme="majorHAnsi" w:cstheme="majorHAnsi"/>
          <w:szCs w:val="21"/>
        </w:rPr>
        <w:instrText xml:space="preserve"> FORMTEXT </w:instrText>
      </w:r>
      <w:r w:rsidRPr="00DE18FC">
        <w:rPr>
          <w:rFonts w:asciiTheme="majorHAnsi" w:hAnsiTheme="majorHAnsi" w:cstheme="majorHAnsi"/>
          <w:szCs w:val="21"/>
        </w:rPr>
      </w:r>
      <w:r w:rsidRPr="00DE18FC">
        <w:rPr>
          <w:rFonts w:asciiTheme="majorHAnsi" w:hAnsiTheme="majorHAnsi" w:cstheme="majorHAnsi"/>
          <w:szCs w:val="21"/>
        </w:rPr>
        <w:fldChar w:fldCharType="separate"/>
      </w:r>
      <w:r w:rsidRPr="00DE18FC">
        <w:rPr>
          <w:rFonts w:asciiTheme="majorHAnsi" w:hAnsiTheme="majorHAnsi" w:cstheme="majorHAnsi"/>
          <w:noProof/>
          <w:szCs w:val="21"/>
        </w:rPr>
        <w:t> </w:t>
      </w:r>
      <w:r w:rsidRPr="00DE18FC">
        <w:rPr>
          <w:rFonts w:asciiTheme="majorHAnsi" w:hAnsiTheme="majorHAnsi" w:cstheme="majorHAnsi"/>
          <w:noProof/>
          <w:szCs w:val="21"/>
        </w:rPr>
        <w:t> </w:t>
      </w:r>
      <w:r w:rsidRPr="00DE18FC">
        <w:rPr>
          <w:rFonts w:asciiTheme="majorHAnsi" w:hAnsiTheme="majorHAnsi" w:cstheme="majorHAnsi"/>
          <w:noProof/>
          <w:szCs w:val="21"/>
        </w:rPr>
        <w:t> </w:t>
      </w:r>
      <w:r w:rsidRPr="00DE18FC">
        <w:rPr>
          <w:rFonts w:asciiTheme="majorHAnsi" w:hAnsiTheme="majorHAnsi" w:cstheme="majorHAnsi"/>
          <w:noProof/>
          <w:szCs w:val="21"/>
        </w:rPr>
        <w:t> </w:t>
      </w:r>
      <w:r w:rsidRPr="00DE18FC">
        <w:rPr>
          <w:rFonts w:asciiTheme="majorHAnsi" w:hAnsiTheme="majorHAnsi" w:cstheme="majorHAnsi"/>
          <w:noProof/>
          <w:szCs w:val="21"/>
        </w:rPr>
        <w:t> </w:t>
      </w:r>
      <w:r w:rsidRPr="00DE18FC">
        <w:rPr>
          <w:rFonts w:asciiTheme="majorHAnsi" w:hAnsiTheme="majorHAnsi" w:cstheme="majorHAnsi"/>
          <w:szCs w:val="21"/>
        </w:rPr>
        <w:fldChar w:fldCharType="end"/>
      </w:r>
      <w:bookmarkEnd w:id="6"/>
    </w:p>
    <w:p w:rsidR="00295386" w:rsidRPr="00771384" w:rsidRDefault="00295386" w:rsidP="00D21613">
      <w:pPr>
        <w:rPr>
          <w:rFonts w:asciiTheme="majorHAnsi" w:hAnsiTheme="majorHAnsi" w:cstheme="majorHAnsi"/>
          <w:b/>
          <w:szCs w:val="21"/>
        </w:rPr>
      </w:pPr>
    </w:p>
    <w:p w:rsidR="00D21613" w:rsidRPr="00771384" w:rsidRDefault="00D21613" w:rsidP="00D21613">
      <w:pPr>
        <w:rPr>
          <w:rFonts w:asciiTheme="majorHAnsi" w:hAnsiTheme="majorHAnsi" w:cstheme="majorHAnsi"/>
          <w:b/>
          <w:szCs w:val="21"/>
        </w:rPr>
      </w:pPr>
      <w:r w:rsidRPr="00771384">
        <w:rPr>
          <w:rFonts w:asciiTheme="majorHAnsi" w:hAnsiTheme="majorHAnsi" w:cstheme="majorHAnsi"/>
          <w:b/>
          <w:szCs w:val="21"/>
        </w:rPr>
        <w:t>Möglicher Zeitraum, Bes</w:t>
      </w:r>
      <w:r w:rsidR="00DE18FC">
        <w:rPr>
          <w:rFonts w:asciiTheme="majorHAnsi" w:hAnsiTheme="majorHAnsi" w:cstheme="majorHAnsi"/>
          <w:b/>
          <w:szCs w:val="21"/>
        </w:rPr>
        <w:t>chäftigungsgrad und Arbeitstage</w:t>
      </w:r>
    </w:p>
    <w:p w:rsidR="00D21613" w:rsidRPr="00DE18FC" w:rsidRDefault="00295386" w:rsidP="00D21613">
      <w:pPr>
        <w:rPr>
          <w:rFonts w:asciiTheme="majorHAnsi" w:hAnsiTheme="majorHAnsi" w:cstheme="majorHAnsi"/>
          <w:szCs w:val="21"/>
        </w:rPr>
      </w:pPr>
      <w:r w:rsidRPr="00DE18FC">
        <w:rPr>
          <w:rFonts w:asciiTheme="majorHAnsi" w:hAnsiTheme="majorHAnsi" w:cstheme="majorHAnsi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DE18FC">
        <w:rPr>
          <w:rFonts w:asciiTheme="majorHAnsi" w:hAnsiTheme="majorHAnsi" w:cstheme="majorHAnsi"/>
          <w:szCs w:val="21"/>
        </w:rPr>
        <w:instrText xml:space="preserve"> FORMTEXT </w:instrText>
      </w:r>
      <w:r w:rsidRPr="00DE18FC">
        <w:rPr>
          <w:rFonts w:asciiTheme="majorHAnsi" w:hAnsiTheme="majorHAnsi" w:cstheme="majorHAnsi"/>
          <w:szCs w:val="21"/>
        </w:rPr>
      </w:r>
      <w:r w:rsidRPr="00DE18FC">
        <w:rPr>
          <w:rFonts w:asciiTheme="majorHAnsi" w:hAnsiTheme="majorHAnsi" w:cstheme="majorHAnsi"/>
          <w:szCs w:val="21"/>
        </w:rPr>
        <w:fldChar w:fldCharType="separate"/>
      </w:r>
      <w:r w:rsidRPr="00DE18FC">
        <w:rPr>
          <w:rFonts w:asciiTheme="majorHAnsi" w:hAnsiTheme="majorHAnsi" w:cstheme="majorHAnsi"/>
          <w:noProof/>
          <w:szCs w:val="21"/>
        </w:rPr>
        <w:t> </w:t>
      </w:r>
      <w:r w:rsidRPr="00DE18FC">
        <w:rPr>
          <w:rFonts w:asciiTheme="majorHAnsi" w:hAnsiTheme="majorHAnsi" w:cstheme="majorHAnsi"/>
          <w:noProof/>
          <w:szCs w:val="21"/>
        </w:rPr>
        <w:t> </w:t>
      </w:r>
      <w:r w:rsidRPr="00DE18FC">
        <w:rPr>
          <w:rFonts w:asciiTheme="majorHAnsi" w:hAnsiTheme="majorHAnsi" w:cstheme="majorHAnsi"/>
          <w:noProof/>
          <w:szCs w:val="21"/>
        </w:rPr>
        <w:t> </w:t>
      </w:r>
      <w:r w:rsidRPr="00DE18FC">
        <w:rPr>
          <w:rFonts w:asciiTheme="majorHAnsi" w:hAnsiTheme="majorHAnsi" w:cstheme="majorHAnsi"/>
          <w:noProof/>
          <w:szCs w:val="21"/>
        </w:rPr>
        <w:t> </w:t>
      </w:r>
      <w:r w:rsidRPr="00DE18FC">
        <w:rPr>
          <w:rFonts w:asciiTheme="majorHAnsi" w:hAnsiTheme="majorHAnsi" w:cstheme="majorHAnsi"/>
          <w:noProof/>
          <w:szCs w:val="21"/>
        </w:rPr>
        <w:t> </w:t>
      </w:r>
      <w:r w:rsidRPr="00DE18FC">
        <w:rPr>
          <w:rFonts w:asciiTheme="majorHAnsi" w:hAnsiTheme="majorHAnsi" w:cstheme="majorHAnsi"/>
          <w:szCs w:val="21"/>
        </w:rPr>
        <w:fldChar w:fldCharType="end"/>
      </w:r>
      <w:bookmarkEnd w:id="7"/>
    </w:p>
    <w:p w:rsidR="00295386" w:rsidRPr="00771384" w:rsidRDefault="00295386" w:rsidP="00D21613">
      <w:pPr>
        <w:rPr>
          <w:rFonts w:asciiTheme="majorHAnsi" w:hAnsiTheme="majorHAnsi" w:cstheme="majorHAnsi"/>
          <w:b/>
          <w:szCs w:val="21"/>
        </w:rPr>
      </w:pPr>
    </w:p>
    <w:p w:rsidR="00D21613" w:rsidRPr="00771384" w:rsidRDefault="000F5B32" w:rsidP="000F5B32">
      <w:pPr>
        <w:pStyle w:val="berschrift2"/>
      </w:pPr>
      <w:r>
        <w:t>Temporäre Ausleihstelle</w:t>
      </w:r>
      <w:r w:rsidR="00D21613" w:rsidRPr="00771384">
        <w:t xml:space="preserve"> </w:t>
      </w:r>
    </w:p>
    <w:p w:rsidR="00D21613" w:rsidRPr="00771384" w:rsidRDefault="00295386" w:rsidP="00D21613">
      <w:pPr>
        <w:tabs>
          <w:tab w:val="left" w:pos="1276"/>
        </w:tabs>
        <w:spacing w:after="40" w:line="280" w:lineRule="atLeast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t>Name</w:t>
      </w:r>
      <w:r w:rsidR="00D21613" w:rsidRPr="00771384">
        <w:rPr>
          <w:rFonts w:asciiTheme="majorHAnsi" w:hAnsiTheme="majorHAnsi" w:cstheme="majorHAnsi"/>
          <w:szCs w:val="21"/>
        </w:rPr>
        <w:tab/>
      </w:r>
      <w:r>
        <w:rPr>
          <w:rFonts w:asciiTheme="majorHAnsi" w:hAnsiTheme="majorHAnsi" w:cstheme="majorHAnsi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rPr>
          <w:rFonts w:asciiTheme="majorHAnsi" w:hAnsiTheme="majorHAnsi" w:cstheme="majorHAnsi"/>
          <w:szCs w:val="21"/>
        </w:rPr>
        <w:instrText xml:space="preserve"> FORMTEXT </w:instrText>
      </w:r>
      <w:r>
        <w:rPr>
          <w:rFonts w:asciiTheme="majorHAnsi" w:hAnsiTheme="majorHAnsi" w:cstheme="majorHAnsi"/>
          <w:szCs w:val="21"/>
        </w:rPr>
      </w:r>
      <w:r>
        <w:rPr>
          <w:rFonts w:asciiTheme="majorHAnsi" w:hAnsiTheme="majorHAnsi" w:cstheme="majorHAnsi"/>
          <w:szCs w:val="21"/>
        </w:rPr>
        <w:fldChar w:fldCharType="separate"/>
      </w:r>
      <w:r>
        <w:rPr>
          <w:rFonts w:asciiTheme="majorHAnsi" w:hAnsiTheme="majorHAnsi" w:cstheme="majorHAnsi"/>
          <w:noProof/>
          <w:szCs w:val="21"/>
        </w:rPr>
        <w:t> </w:t>
      </w:r>
      <w:r>
        <w:rPr>
          <w:rFonts w:asciiTheme="majorHAnsi" w:hAnsiTheme="majorHAnsi" w:cstheme="majorHAnsi"/>
          <w:noProof/>
          <w:szCs w:val="21"/>
        </w:rPr>
        <w:t> </w:t>
      </w:r>
      <w:r>
        <w:rPr>
          <w:rFonts w:asciiTheme="majorHAnsi" w:hAnsiTheme="majorHAnsi" w:cstheme="majorHAnsi"/>
          <w:noProof/>
          <w:szCs w:val="21"/>
        </w:rPr>
        <w:t> </w:t>
      </w:r>
      <w:r>
        <w:rPr>
          <w:rFonts w:asciiTheme="majorHAnsi" w:hAnsiTheme="majorHAnsi" w:cstheme="majorHAnsi"/>
          <w:noProof/>
          <w:szCs w:val="21"/>
        </w:rPr>
        <w:t> </w:t>
      </w:r>
      <w:r>
        <w:rPr>
          <w:rFonts w:asciiTheme="majorHAnsi" w:hAnsiTheme="majorHAnsi" w:cstheme="majorHAnsi"/>
          <w:noProof/>
          <w:szCs w:val="21"/>
        </w:rPr>
        <w:t> </w:t>
      </w:r>
      <w:r>
        <w:rPr>
          <w:rFonts w:asciiTheme="majorHAnsi" w:hAnsiTheme="majorHAnsi" w:cstheme="majorHAnsi"/>
          <w:szCs w:val="21"/>
        </w:rPr>
        <w:fldChar w:fldCharType="end"/>
      </w:r>
      <w:bookmarkEnd w:id="8"/>
    </w:p>
    <w:p w:rsidR="00D21613" w:rsidRPr="00771384" w:rsidRDefault="00295386" w:rsidP="00D21613">
      <w:pPr>
        <w:tabs>
          <w:tab w:val="left" w:pos="1276"/>
        </w:tabs>
        <w:spacing w:after="40" w:line="280" w:lineRule="atLeast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t>Arbeitsort</w:t>
      </w:r>
      <w:r w:rsidR="00D21613" w:rsidRPr="00771384">
        <w:rPr>
          <w:rFonts w:asciiTheme="majorHAnsi" w:hAnsiTheme="majorHAnsi" w:cstheme="majorHAnsi"/>
          <w:szCs w:val="21"/>
        </w:rPr>
        <w:tab/>
      </w:r>
      <w:r>
        <w:rPr>
          <w:rFonts w:asciiTheme="majorHAnsi" w:hAnsiTheme="majorHAnsi" w:cstheme="majorHAnsi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rFonts w:asciiTheme="majorHAnsi" w:hAnsiTheme="majorHAnsi" w:cstheme="majorHAnsi"/>
          <w:szCs w:val="21"/>
        </w:rPr>
        <w:instrText xml:space="preserve"> FORMTEXT </w:instrText>
      </w:r>
      <w:r>
        <w:rPr>
          <w:rFonts w:asciiTheme="majorHAnsi" w:hAnsiTheme="majorHAnsi" w:cstheme="majorHAnsi"/>
          <w:szCs w:val="21"/>
        </w:rPr>
      </w:r>
      <w:r>
        <w:rPr>
          <w:rFonts w:asciiTheme="majorHAnsi" w:hAnsiTheme="majorHAnsi" w:cstheme="majorHAnsi"/>
          <w:szCs w:val="21"/>
        </w:rPr>
        <w:fldChar w:fldCharType="separate"/>
      </w:r>
      <w:r>
        <w:rPr>
          <w:rFonts w:asciiTheme="majorHAnsi" w:hAnsiTheme="majorHAnsi" w:cstheme="majorHAnsi"/>
          <w:noProof/>
          <w:szCs w:val="21"/>
        </w:rPr>
        <w:t> </w:t>
      </w:r>
      <w:r>
        <w:rPr>
          <w:rFonts w:asciiTheme="majorHAnsi" w:hAnsiTheme="majorHAnsi" w:cstheme="majorHAnsi"/>
          <w:noProof/>
          <w:szCs w:val="21"/>
        </w:rPr>
        <w:t> </w:t>
      </w:r>
      <w:r>
        <w:rPr>
          <w:rFonts w:asciiTheme="majorHAnsi" w:hAnsiTheme="majorHAnsi" w:cstheme="majorHAnsi"/>
          <w:noProof/>
          <w:szCs w:val="21"/>
        </w:rPr>
        <w:t> </w:t>
      </w:r>
      <w:r>
        <w:rPr>
          <w:rFonts w:asciiTheme="majorHAnsi" w:hAnsiTheme="majorHAnsi" w:cstheme="majorHAnsi"/>
          <w:noProof/>
          <w:szCs w:val="21"/>
        </w:rPr>
        <w:t> </w:t>
      </w:r>
      <w:r>
        <w:rPr>
          <w:rFonts w:asciiTheme="majorHAnsi" w:hAnsiTheme="majorHAnsi" w:cstheme="majorHAnsi"/>
          <w:noProof/>
          <w:szCs w:val="21"/>
        </w:rPr>
        <w:t> </w:t>
      </w:r>
      <w:r>
        <w:rPr>
          <w:rFonts w:asciiTheme="majorHAnsi" w:hAnsiTheme="majorHAnsi" w:cstheme="majorHAnsi"/>
          <w:szCs w:val="21"/>
        </w:rPr>
        <w:fldChar w:fldCharType="end"/>
      </w:r>
      <w:bookmarkEnd w:id="9"/>
    </w:p>
    <w:p w:rsidR="00D21613" w:rsidRPr="00771384" w:rsidRDefault="00295386" w:rsidP="00D21613">
      <w:pPr>
        <w:tabs>
          <w:tab w:val="left" w:pos="1276"/>
          <w:tab w:val="left" w:pos="1560"/>
        </w:tabs>
        <w:spacing w:after="40" w:line="280" w:lineRule="atLeast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t>Funktion</w:t>
      </w:r>
      <w:r w:rsidR="00D21613" w:rsidRPr="00771384">
        <w:rPr>
          <w:rFonts w:asciiTheme="majorHAnsi" w:hAnsiTheme="majorHAnsi" w:cstheme="majorHAnsi"/>
          <w:szCs w:val="21"/>
        </w:rPr>
        <w:tab/>
      </w:r>
      <w:r>
        <w:rPr>
          <w:rFonts w:asciiTheme="majorHAnsi" w:hAnsiTheme="majorHAnsi" w:cstheme="majorHAnsi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rPr>
          <w:rFonts w:asciiTheme="majorHAnsi" w:hAnsiTheme="majorHAnsi" w:cstheme="majorHAnsi"/>
          <w:szCs w:val="21"/>
        </w:rPr>
        <w:instrText xml:space="preserve"> FORMTEXT </w:instrText>
      </w:r>
      <w:r>
        <w:rPr>
          <w:rFonts w:asciiTheme="majorHAnsi" w:hAnsiTheme="majorHAnsi" w:cstheme="majorHAnsi"/>
          <w:szCs w:val="21"/>
        </w:rPr>
      </w:r>
      <w:r>
        <w:rPr>
          <w:rFonts w:asciiTheme="majorHAnsi" w:hAnsiTheme="majorHAnsi" w:cstheme="majorHAnsi"/>
          <w:szCs w:val="21"/>
        </w:rPr>
        <w:fldChar w:fldCharType="separate"/>
      </w:r>
      <w:r>
        <w:rPr>
          <w:rFonts w:asciiTheme="majorHAnsi" w:hAnsiTheme="majorHAnsi" w:cstheme="majorHAnsi"/>
          <w:noProof/>
          <w:szCs w:val="21"/>
        </w:rPr>
        <w:t> </w:t>
      </w:r>
      <w:r>
        <w:rPr>
          <w:rFonts w:asciiTheme="majorHAnsi" w:hAnsiTheme="majorHAnsi" w:cstheme="majorHAnsi"/>
          <w:noProof/>
          <w:szCs w:val="21"/>
        </w:rPr>
        <w:t> </w:t>
      </w:r>
      <w:r>
        <w:rPr>
          <w:rFonts w:asciiTheme="majorHAnsi" w:hAnsiTheme="majorHAnsi" w:cstheme="majorHAnsi"/>
          <w:noProof/>
          <w:szCs w:val="21"/>
        </w:rPr>
        <w:t> </w:t>
      </w:r>
      <w:r>
        <w:rPr>
          <w:rFonts w:asciiTheme="majorHAnsi" w:hAnsiTheme="majorHAnsi" w:cstheme="majorHAnsi"/>
          <w:noProof/>
          <w:szCs w:val="21"/>
        </w:rPr>
        <w:t> </w:t>
      </w:r>
      <w:r>
        <w:rPr>
          <w:rFonts w:asciiTheme="majorHAnsi" w:hAnsiTheme="majorHAnsi" w:cstheme="majorHAnsi"/>
          <w:noProof/>
          <w:szCs w:val="21"/>
        </w:rPr>
        <w:t> </w:t>
      </w:r>
      <w:r>
        <w:rPr>
          <w:rFonts w:asciiTheme="majorHAnsi" w:hAnsiTheme="majorHAnsi" w:cstheme="majorHAnsi"/>
          <w:szCs w:val="21"/>
        </w:rPr>
        <w:fldChar w:fldCharType="end"/>
      </w:r>
      <w:bookmarkEnd w:id="10"/>
    </w:p>
    <w:p w:rsidR="00D21613" w:rsidRPr="00771384" w:rsidRDefault="00D21613" w:rsidP="000F5B32">
      <w:pPr>
        <w:pStyle w:val="berschrift2"/>
      </w:pPr>
      <w:r w:rsidRPr="00771384">
        <w:lastRenderedPageBreak/>
        <w:t>Ans</w:t>
      </w:r>
      <w:r w:rsidR="00DE18FC">
        <w:t>tellung, Arbeitsvertrag, Gehalt</w:t>
      </w:r>
    </w:p>
    <w:p w:rsidR="00D21613" w:rsidRPr="00771384" w:rsidRDefault="00D21613" w:rsidP="00D21613">
      <w:pPr>
        <w:tabs>
          <w:tab w:val="left" w:pos="0"/>
          <w:tab w:val="left" w:pos="6521"/>
        </w:tabs>
        <w:rPr>
          <w:rFonts w:asciiTheme="majorHAnsi" w:hAnsiTheme="majorHAnsi" w:cstheme="majorHAnsi"/>
          <w:szCs w:val="21"/>
        </w:rPr>
      </w:pPr>
      <w:r w:rsidRPr="00771384">
        <w:rPr>
          <w:rFonts w:asciiTheme="majorHAnsi" w:hAnsiTheme="majorHAnsi" w:cstheme="majorHAnsi"/>
          <w:szCs w:val="21"/>
        </w:rPr>
        <w:t xml:space="preserve">Die Anstellungsbehörde bleibt die </w:t>
      </w:r>
      <w:r w:rsidR="000F5B32">
        <w:rPr>
          <w:rFonts w:asciiTheme="majorHAnsi" w:hAnsiTheme="majorHAnsi" w:cstheme="majorHAnsi"/>
          <w:szCs w:val="21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1" w:name="Text21"/>
      <w:r w:rsidR="000F5B32">
        <w:rPr>
          <w:rFonts w:asciiTheme="majorHAnsi" w:hAnsiTheme="majorHAnsi" w:cstheme="majorHAnsi"/>
          <w:szCs w:val="21"/>
        </w:rPr>
        <w:instrText xml:space="preserve"> FORMTEXT </w:instrText>
      </w:r>
      <w:r w:rsidR="000F5B32">
        <w:rPr>
          <w:rFonts w:asciiTheme="majorHAnsi" w:hAnsiTheme="majorHAnsi" w:cstheme="majorHAnsi"/>
          <w:szCs w:val="21"/>
        </w:rPr>
      </w:r>
      <w:r w:rsidR="000F5B32">
        <w:rPr>
          <w:rFonts w:asciiTheme="majorHAnsi" w:hAnsiTheme="majorHAnsi" w:cstheme="majorHAnsi"/>
          <w:szCs w:val="21"/>
        </w:rPr>
        <w:fldChar w:fldCharType="separate"/>
      </w:r>
      <w:r w:rsidR="000F5B32">
        <w:rPr>
          <w:rFonts w:asciiTheme="majorHAnsi" w:hAnsiTheme="majorHAnsi" w:cstheme="majorHAnsi"/>
          <w:noProof/>
          <w:szCs w:val="21"/>
        </w:rPr>
        <w:t> </w:t>
      </w:r>
      <w:r w:rsidR="000F5B32">
        <w:rPr>
          <w:rFonts w:asciiTheme="majorHAnsi" w:hAnsiTheme="majorHAnsi" w:cstheme="majorHAnsi"/>
          <w:noProof/>
          <w:szCs w:val="21"/>
        </w:rPr>
        <w:t> </w:t>
      </w:r>
      <w:r w:rsidR="000F5B32">
        <w:rPr>
          <w:rFonts w:asciiTheme="majorHAnsi" w:hAnsiTheme="majorHAnsi" w:cstheme="majorHAnsi"/>
          <w:noProof/>
          <w:szCs w:val="21"/>
        </w:rPr>
        <w:t> </w:t>
      </w:r>
      <w:r w:rsidR="000F5B32">
        <w:rPr>
          <w:rFonts w:asciiTheme="majorHAnsi" w:hAnsiTheme="majorHAnsi" w:cstheme="majorHAnsi"/>
          <w:noProof/>
          <w:szCs w:val="21"/>
        </w:rPr>
        <w:t> </w:t>
      </w:r>
      <w:r w:rsidR="000F5B32">
        <w:rPr>
          <w:rFonts w:asciiTheme="majorHAnsi" w:hAnsiTheme="majorHAnsi" w:cstheme="majorHAnsi"/>
          <w:noProof/>
          <w:szCs w:val="21"/>
        </w:rPr>
        <w:t> </w:t>
      </w:r>
      <w:r w:rsidR="000F5B32">
        <w:rPr>
          <w:rFonts w:asciiTheme="majorHAnsi" w:hAnsiTheme="majorHAnsi" w:cstheme="majorHAnsi"/>
          <w:szCs w:val="21"/>
        </w:rPr>
        <w:fldChar w:fldCharType="end"/>
      </w:r>
      <w:bookmarkEnd w:id="11"/>
      <w:r w:rsidRPr="00771384">
        <w:rPr>
          <w:rFonts w:asciiTheme="majorHAnsi" w:hAnsiTheme="majorHAnsi" w:cstheme="majorHAnsi"/>
          <w:szCs w:val="21"/>
        </w:rPr>
        <w:t xml:space="preserve"> erhält für die vereinbarte Dauer, die sie beim </w:t>
      </w:r>
      <w:r w:rsidR="000F5B32">
        <w:rPr>
          <w:rFonts w:asciiTheme="majorHAnsi" w:hAnsiTheme="majorHAnsi" w:cstheme="majorHAnsi"/>
          <w:szCs w:val="21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2" w:name="Text22"/>
      <w:r w:rsidR="000F5B32">
        <w:rPr>
          <w:rFonts w:asciiTheme="majorHAnsi" w:hAnsiTheme="majorHAnsi" w:cstheme="majorHAnsi"/>
          <w:szCs w:val="21"/>
        </w:rPr>
        <w:instrText xml:space="preserve"> FORMTEXT </w:instrText>
      </w:r>
      <w:r w:rsidR="000F5B32">
        <w:rPr>
          <w:rFonts w:asciiTheme="majorHAnsi" w:hAnsiTheme="majorHAnsi" w:cstheme="majorHAnsi"/>
          <w:szCs w:val="21"/>
        </w:rPr>
      </w:r>
      <w:r w:rsidR="000F5B32">
        <w:rPr>
          <w:rFonts w:asciiTheme="majorHAnsi" w:hAnsiTheme="majorHAnsi" w:cstheme="majorHAnsi"/>
          <w:szCs w:val="21"/>
        </w:rPr>
        <w:fldChar w:fldCharType="separate"/>
      </w:r>
      <w:r w:rsidR="000F5B32">
        <w:rPr>
          <w:rFonts w:asciiTheme="majorHAnsi" w:hAnsiTheme="majorHAnsi" w:cstheme="majorHAnsi"/>
          <w:noProof/>
          <w:szCs w:val="21"/>
        </w:rPr>
        <w:t> </w:t>
      </w:r>
      <w:r w:rsidR="000F5B32">
        <w:rPr>
          <w:rFonts w:asciiTheme="majorHAnsi" w:hAnsiTheme="majorHAnsi" w:cstheme="majorHAnsi"/>
          <w:noProof/>
          <w:szCs w:val="21"/>
        </w:rPr>
        <w:t> </w:t>
      </w:r>
      <w:r w:rsidR="000F5B32">
        <w:rPr>
          <w:rFonts w:asciiTheme="majorHAnsi" w:hAnsiTheme="majorHAnsi" w:cstheme="majorHAnsi"/>
          <w:noProof/>
          <w:szCs w:val="21"/>
        </w:rPr>
        <w:t> </w:t>
      </w:r>
      <w:r w:rsidR="000F5B32">
        <w:rPr>
          <w:rFonts w:asciiTheme="majorHAnsi" w:hAnsiTheme="majorHAnsi" w:cstheme="majorHAnsi"/>
          <w:noProof/>
          <w:szCs w:val="21"/>
        </w:rPr>
        <w:t> </w:t>
      </w:r>
      <w:r w:rsidR="000F5B32">
        <w:rPr>
          <w:rFonts w:asciiTheme="majorHAnsi" w:hAnsiTheme="majorHAnsi" w:cstheme="majorHAnsi"/>
          <w:noProof/>
          <w:szCs w:val="21"/>
        </w:rPr>
        <w:t> </w:t>
      </w:r>
      <w:r w:rsidR="000F5B32">
        <w:rPr>
          <w:rFonts w:asciiTheme="majorHAnsi" w:hAnsiTheme="majorHAnsi" w:cstheme="majorHAnsi"/>
          <w:szCs w:val="21"/>
        </w:rPr>
        <w:fldChar w:fldCharType="end"/>
      </w:r>
      <w:bookmarkEnd w:id="12"/>
      <w:r w:rsidRPr="00771384">
        <w:rPr>
          <w:rFonts w:asciiTheme="majorHAnsi" w:hAnsiTheme="majorHAnsi" w:cstheme="majorHAnsi"/>
          <w:szCs w:val="21"/>
        </w:rPr>
        <w:t xml:space="preserve"> in </w:t>
      </w:r>
      <w:r w:rsidR="000F5B32">
        <w:rPr>
          <w:rFonts w:asciiTheme="majorHAnsi" w:hAnsiTheme="majorHAnsi" w:cstheme="majorHAnsi"/>
          <w:szCs w:val="21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3" w:name="Text23"/>
      <w:r w:rsidR="000F5B32">
        <w:rPr>
          <w:rFonts w:asciiTheme="majorHAnsi" w:hAnsiTheme="majorHAnsi" w:cstheme="majorHAnsi"/>
          <w:szCs w:val="21"/>
        </w:rPr>
        <w:instrText xml:space="preserve"> FORMTEXT </w:instrText>
      </w:r>
      <w:r w:rsidR="000F5B32">
        <w:rPr>
          <w:rFonts w:asciiTheme="majorHAnsi" w:hAnsiTheme="majorHAnsi" w:cstheme="majorHAnsi"/>
          <w:szCs w:val="21"/>
        </w:rPr>
      </w:r>
      <w:r w:rsidR="000F5B32">
        <w:rPr>
          <w:rFonts w:asciiTheme="majorHAnsi" w:hAnsiTheme="majorHAnsi" w:cstheme="majorHAnsi"/>
          <w:szCs w:val="21"/>
        </w:rPr>
        <w:fldChar w:fldCharType="separate"/>
      </w:r>
      <w:r w:rsidR="000F5B32">
        <w:rPr>
          <w:rFonts w:asciiTheme="majorHAnsi" w:hAnsiTheme="majorHAnsi" w:cstheme="majorHAnsi"/>
          <w:noProof/>
          <w:szCs w:val="21"/>
        </w:rPr>
        <w:t> </w:t>
      </w:r>
      <w:r w:rsidR="000F5B32">
        <w:rPr>
          <w:rFonts w:asciiTheme="majorHAnsi" w:hAnsiTheme="majorHAnsi" w:cstheme="majorHAnsi"/>
          <w:noProof/>
          <w:szCs w:val="21"/>
        </w:rPr>
        <w:t> </w:t>
      </w:r>
      <w:r w:rsidR="000F5B32">
        <w:rPr>
          <w:rFonts w:asciiTheme="majorHAnsi" w:hAnsiTheme="majorHAnsi" w:cstheme="majorHAnsi"/>
          <w:noProof/>
          <w:szCs w:val="21"/>
        </w:rPr>
        <w:t> </w:t>
      </w:r>
      <w:r w:rsidR="000F5B32">
        <w:rPr>
          <w:rFonts w:asciiTheme="majorHAnsi" w:hAnsiTheme="majorHAnsi" w:cstheme="majorHAnsi"/>
          <w:noProof/>
          <w:szCs w:val="21"/>
        </w:rPr>
        <w:t> </w:t>
      </w:r>
      <w:r w:rsidR="000F5B32">
        <w:rPr>
          <w:rFonts w:asciiTheme="majorHAnsi" w:hAnsiTheme="majorHAnsi" w:cstheme="majorHAnsi"/>
          <w:noProof/>
          <w:szCs w:val="21"/>
        </w:rPr>
        <w:t> </w:t>
      </w:r>
      <w:r w:rsidR="000F5B32">
        <w:rPr>
          <w:rFonts w:asciiTheme="majorHAnsi" w:hAnsiTheme="majorHAnsi" w:cstheme="majorHAnsi"/>
          <w:szCs w:val="21"/>
        </w:rPr>
        <w:fldChar w:fldCharType="end"/>
      </w:r>
      <w:bookmarkEnd w:id="13"/>
      <w:r w:rsidRPr="00771384">
        <w:rPr>
          <w:rFonts w:asciiTheme="majorHAnsi" w:hAnsiTheme="majorHAnsi" w:cstheme="majorHAnsi"/>
          <w:szCs w:val="21"/>
        </w:rPr>
        <w:t xml:space="preserve"> arbeitet, das Gehalt weiterhin von der </w:t>
      </w:r>
      <w:r w:rsidR="000F5B32">
        <w:rPr>
          <w:rFonts w:asciiTheme="majorHAnsi" w:hAnsiTheme="majorHAnsi" w:cstheme="majorHAnsi"/>
          <w:szCs w:val="21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4" w:name="Text24"/>
      <w:r w:rsidR="000F5B32">
        <w:rPr>
          <w:rFonts w:asciiTheme="majorHAnsi" w:hAnsiTheme="majorHAnsi" w:cstheme="majorHAnsi"/>
          <w:szCs w:val="21"/>
        </w:rPr>
        <w:instrText xml:space="preserve"> FORMTEXT </w:instrText>
      </w:r>
      <w:r w:rsidR="000F5B32">
        <w:rPr>
          <w:rFonts w:asciiTheme="majorHAnsi" w:hAnsiTheme="majorHAnsi" w:cstheme="majorHAnsi"/>
          <w:szCs w:val="21"/>
        </w:rPr>
      </w:r>
      <w:r w:rsidR="000F5B32">
        <w:rPr>
          <w:rFonts w:asciiTheme="majorHAnsi" w:hAnsiTheme="majorHAnsi" w:cstheme="majorHAnsi"/>
          <w:szCs w:val="21"/>
        </w:rPr>
        <w:fldChar w:fldCharType="separate"/>
      </w:r>
      <w:r w:rsidR="000F5B32">
        <w:rPr>
          <w:rFonts w:asciiTheme="majorHAnsi" w:hAnsiTheme="majorHAnsi" w:cstheme="majorHAnsi"/>
          <w:noProof/>
          <w:szCs w:val="21"/>
        </w:rPr>
        <w:t> </w:t>
      </w:r>
      <w:r w:rsidR="000F5B32">
        <w:rPr>
          <w:rFonts w:asciiTheme="majorHAnsi" w:hAnsiTheme="majorHAnsi" w:cstheme="majorHAnsi"/>
          <w:noProof/>
          <w:szCs w:val="21"/>
        </w:rPr>
        <w:t> </w:t>
      </w:r>
      <w:r w:rsidR="000F5B32">
        <w:rPr>
          <w:rFonts w:asciiTheme="majorHAnsi" w:hAnsiTheme="majorHAnsi" w:cstheme="majorHAnsi"/>
          <w:noProof/>
          <w:szCs w:val="21"/>
        </w:rPr>
        <w:t> </w:t>
      </w:r>
      <w:r w:rsidR="000F5B32">
        <w:rPr>
          <w:rFonts w:asciiTheme="majorHAnsi" w:hAnsiTheme="majorHAnsi" w:cstheme="majorHAnsi"/>
          <w:noProof/>
          <w:szCs w:val="21"/>
        </w:rPr>
        <w:t> </w:t>
      </w:r>
      <w:r w:rsidR="000F5B32">
        <w:rPr>
          <w:rFonts w:asciiTheme="majorHAnsi" w:hAnsiTheme="majorHAnsi" w:cstheme="majorHAnsi"/>
          <w:noProof/>
          <w:szCs w:val="21"/>
        </w:rPr>
        <w:t> </w:t>
      </w:r>
      <w:r w:rsidR="000F5B32">
        <w:rPr>
          <w:rFonts w:asciiTheme="majorHAnsi" w:hAnsiTheme="majorHAnsi" w:cstheme="majorHAnsi"/>
          <w:szCs w:val="21"/>
        </w:rPr>
        <w:fldChar w:fldCharType="end"/>
      </w:r>
      <w:bookmarkEnd w:id="14"/>
      <w:r w:rsidRPr="00771384">
        <w:rPr>
          <w:rFonts w:asciiTheme="majorHAnsi" w:hAnsiTheme="majorHAnsi" w:cstheme="majorHAnsi"/>
          <w:szCs w:val="21"/>
        </w:rPr>
        <w:t xml:space="preserve"> bezahlt. Die Rechte und Pflichten aus dem bestehenden Arbeitsverhältnis bleiben mit Ausnahme der nachfolgenden Bestimmungen unverändert.</w:t>
      </w:r>
    </w:p>
    <w:p w:rsidR="00D21613" w:rsidRPr="00771384" w:rsidRDefault="00D21613" w:rsidP="00D21613">
      <w:pPr>
        <w:tabs>
          <w:tab w:val="left" w:pos="0"/>
          <w:tab w:val="left" w:pos="6521"/>
        </w:tabs>
        <w:rPr>
          <w:rFonts w:asciiTheme="majorHAnsi" w:hAnsiTheme="majorHAnsi" w:cstheme="majorHAnsi"/>
          <w:szCs w:val="21"/>
        </w:rPr>
      </w:pPr>
    </w:p>
    <w:p w:rsidR="00D21613" w:rsidRPr="00771384" w:rsidRDefault="00D21613" w:rsidP="00D21613">
      <w:pPr>
        <w:tabs>
          <w:tab w:val="left" w:pos="0"/>
          <w:tab w:val="left" w:pos="6521"/>
        </w:tabs>
        <w:rPr>
          <w:rFonts w:asciiTheme="majorHAnsi" w:hAnsiTheme="majorHAnsi" w:cstheme="majorHAnsi"/>
          <w:szCs w:val="21"/>
        </w:rPr>
      </w:pPr>
      <w:r w:rsidRPr="00771384">
        <w:rPr>
          <w:rFonts w:asciiTheme="majorHAnsi" w:hAnsiTheme="majorHAnsi" w:cstheme="majorHAnsi"/>
          <w:szCs w:val="21"/>
        </w:rPr>
        <w:t xml:space="preserve">Für die Dauer des Seitenwechsels ist die </w:t>
      </w:r>
      <w:r w:rsidR="000F5B32">
        <w:rPr>
          <w:rFonts w:asciiTheme="majorHAnsi" w:hAnsiTheme="majorHAnsi" w:cstheme="majorHAnsi"/>
          <w:szCs w:val="21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5" w:name="Text25"/>
      <w:r w:rsidR="000F5B32">
        <w:rPr>
          <w:rFonts w:asciiTheme="majorHAnsi" w:hAnsiTheme="majorHAnsi" w:cstheme="majorHAnsi"/>
          <w:szCs w:val="21"/>
        </w:rPr>
        <w:instrText xml:space="preserve"> FORMTEXT </w:instrText>
      </w:r>
      <w:r w:rsidR="000F5B32">
        <w:rPr>
          <w:rFonts w:asciiTheme="majorHAnsi" w:hAnsiTheme="majorHAnsi" w:cstheme="majorHAnsi"/>
          <w:szCs w:val="21"/>
        </w:rPr>
      </w:r>
      <w:r w:rsidR="000F5B32">
        <w:rPr>
          <w:rFonts w:asciiTheme="majorHAnsi" w:hAnsiTheme="majorHAnsi" w:cstheme="majorHAnsi"/>
          <w:szCs w:val="21"/>
        </w:rPr>
        <w:fldChar w:fldCharType="separate"/>
      </w:r>
      <w:r w:rsidR="000F5B32">
        <w:rPr>
          <w:rFonts w:asciiTheme="majorHAnsi" w:hAnsiTheme="majorHAnsi" w:cstheme="majorHAnsi"/>
          <w:noProof/>
          <w:szCs w:val="21"/>
        </w:rPr>
        <w:t> </w:t>
      </w:r>
      <w:r w:rsidR="000F5B32">
        <w:rPr>
          <w:rFonts w:asciiTheme="majorHAnsi" w:hAnsiTheme="majorHAnsi" w:cstheme="majorHAnsi"/>
          <w:noProof/>
          <w:szCs w:val="21"/>
        </w:rPr>
        <w:t> </w:t>
      </w:r>
      <w:r w:rsidR="000F5B32">
        <w:rPr>
          <w:rFonts w:asciiTheme="majorHAnsi" w:hAnsiTheme="majorHAnsi" w:cstheme="majorHAnsi"/>
          <w:noProof/>
          <w:szCs w:val="21"/>
        </w:rPr>
        <w:t> </w:t>
      </w:r>
      <w:r w:rsidR="000F5B32">
        <w:rPr>
          <w:rFonts w:asciiTheme="majorHAnsi" w:hAnsiTheme="majorHAnsi" w:cstheme="majorHAnsi"/>
          <w:noProof/>
          <w:szCs w:val="21"/>
        </w:rPr>
        <w:t> </w:t>
      </w:r>
      <w:r w:rsidR="000F5B32">
        <w:rPr>
          <w:rFonts w:asciiTheme="majorHAnsi" w:hAnsiTheme="majorHAnsi" w:cstheme="majorHAnsi"/>
          <w:noProof/>
          <w:szCs w:val="21"/>
        </w:rPr>
        <w:t> </w:t>
      </w:r>
      <w:r w:rsidR="000F5B32">
        <w:rPr>
          <w:rFonts w:asciiTheme="majorHAnsi" w:hAnsiTheme="majorHAnsi" w:cstheme="majorHAnsi"/>
          <w:szCs w:val="21"/>
        </w:rPr>
        <w:fldChar w:fldCharType="end"/>
      </w:r>
      <w:bookmarkEnd w:id="15"/>
      <w:r w:rsidR="000F5B32">
        <w:rPr>
          <w:rFonts w:asciiTheme="majorHAnsi" w:hAnsiTheme="majorHAnsi" w:cstheme="majorHAnsi"/>
          <w:szCs w:val="21"/>
        </w:rPr>
        <w:t xml:space="preserve"> </w:t>
      </w:r>
      <w:r w:rsidRPr="00771384">
        <w:rPr>
          <w:rFonts w:asciiTheme="majorHAnsi" w:hAnsiTheme="majorHAnsi" w:cstheme="majorHAnsi"/>
          <w:szCs w:val="21"/>
        </w:rPr>
        <w:t xml:space="preserve">gegenüber </w:t>
      </w:r>
      <w:r w:rsidR="000F5B32">
        <w:rPr>
          <w:rFonts w:asciiTheme="majorHAnsi" w:hAnsiTheme="majorHAnsi" w:cstheme="majorHAnsi"/>
          <w:szCs w:val="21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6" w:name="Text26"/>
      <w:r w:rsidR="000F5B32">
        <w:rPr>
          <w:rFonts w:asciiTheme="majorHAnsi" w:hAnsiTheme="majorHAnsi" w:cstheme="majorHAnsi"/>
          <w:szCs w:val="21"/>
        </w:rPr>
        <w:instrText xml:space="preserve"> FORMTEXT </w:instrText>
      </w:r>
      <w:r w:rsidR="000F5B32">
        <w:rPr>
          <w:rFonts w:asciiTheme="majorHAnsi" w:hAnsiTheme="majorHAnsi" w:cstheme="majorHAnsi"/>
          <w:szCs w:val="21"/>
        </w:rPr>
      </w:r>
      <w:r w:rsidR="000F5B32">
        <w:rPr>
          <w:rFonts w:asciiTheme="majorHAnsi" w:hAnsiTheme="majorHAnsi" w:cstheme="majorHAnsi"/>
          <w:szCs w:val="21"/>
        </w:rPr>
        <w:fldChar w:fldCharType="separate"/>
      </w:r>
      <w:r w:rsidR="000F5B32">
        <w:rPr>
          <w:rFonts w:asciiTheme="majorHAnsi" w:hAnsiTheme="majorHAnsi" w:cstheme="majorHAnsi"/>
          <w:noProof/>
          <w:szCs w:val="21"/>
        </w:rPr>
        <w:t> </w:t>
      </w:r>
      <w:r w:rsidR="000F5B32">
        <w:rPr>
          <w:rFonts w:asciiTheme="majorHAnsi" w:hAnsiTheme="majorHAnsi" w:cstheme="majorHAnsi"/>
          <w:noProof/>
          <w:szCs w:val="21"/>
        </w:rPr>
        <w:t> </w:t>
      </w:r>
      <w:r w:rsidR="000F5B32">
        <w:rPr>
          <w:rFonts w:asciiTheme="majorHAnsi" w:hAnsiTheme="majorHAnsi" w:cstheme="majorHAnsi"/>
          <w:noProof/>
          <w:szCs w:val="21"/>
        </w:rPr>
        <w:t> </w:t>
      </w:r>
      <w:r w:rsidR="000F5B32">
        <w:rPr>
          <w:rFonts w:asciiTheme="majorHAnsi" w:hAnsiTheme="majorHAnsi" w:cstheme="majorHAnsi"/>
          <w:noProof/>
          <w:szCs w:val="21"/>
        </w:rPr>
        <w:t> </w:t>
      </w:r>
      <w:r w:rsidR="000F5B32">
        <w:rPr>
          <w:rFonts w:asciiTheme="majorHAnsi" w:hAnsiTheme="majorHAnsi" w:cstheme="majorHAnsi"/>
          <w:noProof/>
          <w:szCs w:val="21"/>
        </w:rPr>
        <w:t> </w:t>
      </w:r>
      <w:r w:rsidR="000F5B32">
        <w:rPr>
          <w:rFonts w:asciiTheme="majorHAnsi" w:hAnsiTheme="majorHAnsi" w:cstheme="majorHAnsi"/>
          <w:szCs w:val="21"/>
        </w:rPr>
        <w:fldChar w:fldCharType="end"/>
      </w:r>
      <w:bookmarkEnd w:id="16"/>
      <w:r w:rsidR="000F5B32">
        <w:rPr>
          <w:rFonts w:asciiTheme="majorHAnsi" w:hAnsiTheme="majorHAnsi" w:cstheme="majorHAnsi"/>
          <w:szCs w:val="21"/>
        </w:rPr>
        <w:t xml:space="preserve"> </w:t>
      </w:r>
      <w:r w:rsidRPr="00771384">
        <w:rPr>
          <w:rFonts w:asciiTheme="majorHAnsi" w:hAnsiTheme="majorHAnsi" w:cstheme="majorHAnsi"/>
          <w:szCs w:val="21"/>
        </w:rPr>
        <w:t xml:space="preserve">weisungsbefugt. </w:t>
      </w:r>
      <w:r w:rsidR="000F5B32">
        <w:rPr>
          <w:rFonts w:asciiTheme="majorHAnsi" w:hAnsiTheme="majorHAnsi" w:cstheme="majorHAnsi"/>
          <w:szCs w:val="21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7" w:name="Text27"/>
      <w:r w:rsidR="000F5B32">
        <w:rPr>
          <w:rFonts w:asciiTheme="majorHAnsi" w:hAnsiTheme="majorHAnsi" w:cstheme="majorHAnsi"/>
          <w:szCs w:val="21"/>
        </w:rPr>
        <w:instrText xml:space="preserve"> FORMTEXT </w:instrText>
      </w:r>
      <w:r w:rsidR="000F5B32">
        <w:rPr>
          <w:rFonts w:asciiTheme="majorHAnsi" w:hAnsiTheme="majorHAnsi" w:cstheme="majorHAnsi"/>
          <w:szCs w:val="21"/>
        </w:rPr>
      </w:r>
      <w:r w:rsidR="000F5B32">
        <w:rPr>
          <w:rFonts w:asciiTheme="majorHAnsi" w:hAnsiTheme="majorHAnsi" w:cstheme="majorHAnsi"/>
          <w:szCs w:val="21"/>
        </w:rPr>
        <w:fldChar w:fldCharType="separate"/>
      </w:r>
      <w:r w:rsidR="000F5B32">
        <w:rPr>
          <w:rFonts w:asciiTheme="majorHAnsi" w:hAnsiTheme="majorHAnsi" w:cstheme="majorHAnsi"/>
          <w:noProof/>
          <w:szCs w:val="21"/>
        </w:rPr>
        <w:t> </w:t>
      </w:r>
      <w:r w:rsidR="000F5B32">
        <w:rPr>
          <w:rFonts w:asciiTheme="majorHAnsi" w:hAnsiTheme="majorHAnsi" w:cstheme="majorHAnsi"/>
          <w:noProof/>
          <w:szCs w:val="21"/>
        </w:rPr>
        <w:t> </w:t>
      </w:r>
      <w:r w:rsidR="000F5B32">
        <w:rPr>
          <w:rFonts w:asciiTheme="majorHAnsi" w:hAnsiTheme="majorHAnsi" w:cstheme="majorHAnsi"/>
          <w:noProof/>
          <w:szCs w:val="21"/>
        </w:rPr>
        <w:t> </w:t>
      </w:r>
      <w:r w:rsidR="000F5B32">
        <w:rPr>
          <w:rFonts w:asciiTheme="majorHAnsi" w:hAnsiTheme="majorHAnsi" w:cstheme="majorHAnsi"/>
          <w:noProof/>
          <w:szCs w:val="21"/>
        </w:rPr>
        <w:t> </w:t>
      </w:r>
      <w:r w:rsidR="000F5B32">
        <w:rPr>
          <w:rFonts w:asciiTheme="majorHAnsi" w:hAnsiTheme="majorHAnsi" w:cstheme="majorHAnsi"/>
          <w:noProof/>
          <w:szCs w:val="21"/>
        </w:rPr>
        <w:t> </w:t>
      </w:r>
      <w:r w:rsidR="000F5B32">
        <w:rPr>
          <w:rFonts w:asciiTheme="majorHAnsi" w:hAnsiTheme="majorHAnsi" w:cstheme="majorHAnsi"/>
          <w:szCs w:val="21"/>
        </w:rPr>
        <w:fldChar w:fldCharType="end"/>
      </w:r>
      <w:bookmarkEnd w:id="17"/>
      <w:r w:rsidR="000F5B32">
        <w:rPr>
          <w:rFonts w:asciiTheme="majorHAnsi" w:hAnsiTheme="majorHAnsi" w:cstheme="majorHAnsi"/>
          <w:szCs w:val="21"/>
        </w:rPr>
        <w:t xml:space="preserve"> </w:t>
      </w:r>
      <w:r w:rsidRPr="00771384">
        <w:rPr>
          <w:rFonts w:asciiTheme="majorHAnsi" w:hAnsiTheme="majorHAnsi" w:cstheme="majorHAnsi"/>
          <w:szCs w:val="21"/>
        </w:rPr>
        <w:t xml:space="preserve">ist gegenüber seiner direkten oder seinem direkten Vorgesetzten meldepflichtig (z.B. Krankmeldung). Als Arbeitsort gilt </w:t>
      </w:r>
      <w:r w:rsidR="000F5B32">
        <w:rPr>
          <w:rFonts w:asciiTheme="majorHAnsi" w:hAnsiTheme="majorHAnsi" w:cstheme="majorHAnsi"/>
          <w:szCs w:val="21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8" w:name="Text28"/>
      <w:r w:rsidR="000F5B32">
        <w:rPr>
          <w:rFonts w:asciiTheme="majorHAnsi" w:hAnsiTheme="majorHAnsi" w:cstheme="majorHAnsi"/>
          <w:szCs w:val="21"/>
        </w:rPr>
        <w:instrText xml:space="preserve"> FORMTEXT </w:instrText>
      </w:r>
      <w:r w:rsidR="000F5B32">
        <w:rPr>
          <w:rFonts w:asciiTheme="majorHAnsi" w:hAnsiTheme="majorHAnsi" w:cstheme="majorHAnsi"/>
          <w:szCs w:val="21"/>
        </w:rPr>
      </w:r>
      <w:r w:rsidR="000F5B32">
        <w:rPr>
          <w:rFonts w:asciiTheme="majorHAnsi" w:hAnsiTheme="majorHAnsi" w:cstheme="majorHAnsi"/>
          <w:szCs w:val="21"/>
        </w:rPr>
        <w:fldChar w:fldCharType="separate"/>
      </w:r>
      <w:r w:rsidR="000F5B32">
        <w:rPr>
          <w:rFonts w:asciiTheme="majorHAnsi" w:hAnsiTheme="majorHAnsi" w:cstheme="majorHAnsi"/>
          <w:noProof/>
          <w:szCs w:val="21"/>
        </w:rPr>
        <w:t> </w:t>
      </w:r>
      <w:r w:rsidR="000F5B32">
        <w:rPr>
          <w:rFonts w:asciiTheme="majorHAnsi" w:hAnsiTheme="majorHAnsi" w:cstheme="majorHAnsi"/>
          <w:noProof/>
          <w:szCs w:val="21"/>
        </w:rPr>
        <w:t> </w:t>
      </w:r>
      <w:r w:rsidR="000F5B32">
        <w:rPr>
          <w:rFonts w:asciiTheme="majorHAnsi" w:hAnsiTheme="majorHAnsi" w:cstheme="majorHAnsi"/>
          <w:noProof/>
          <w:szCs w:val="21"/>
        </w:rPr>
        <w:t> </w:t>
      </w:r>
      <w:r w:rsidR="000F5B32">
        <w:rPr>
          <w:rFonts w:asciiTheme="majorHAnsi" w:hAnsiTheme="majorHAnsi" w:cstheme="majorHAnsi"/>
          <w:noProof/>
          <w:szCs w:val="21"/>
        </w:rPr>
        <w:t> </w:t>
      </w:r>
      <w:r w:rsidR="000F5B32">
        <w:rPr>
          <w:rFonts w:asciiTheme="majorHAnsi" w:hAnsiTheme="majorHAnsi" w:cstheme="majorHAnsi"/>
          <w:noProof/>
          <w:szCs w:val="21"/>
        </w:rPr>
        <w:t> </w:t>
      </w:r>
      <w:r w:rsidR="000F5B32">
        <w:rPr>
          <w:rFonts w:asciiTheme="majorHAnsi" w:hAnsiTheme="majorHAnsi" w:cstheme="majorHAnsi"/>
          <w:szCs w:val="21"/>
        </w:rPr>
        <w:fldChar w:fldCharType="end"/>
      </w:r>
      <w:bookmarkEnd w:id="18"/>
      <w:r w:rsidRPr="00771384">
        <w:rPr>
          <w:rFonts w:asciiTheme="majorHAnsi" w:hAnsiTheme="majorHAnsi" w:cstheme="majorHAnsi"/>
          <w:szCs w:val="21"/>
        </w:rPr>
        <w:t xml:space="preserve"> Homeoffice ist während der Dauer de</w:t>
      </w:r>
      <w:r w:rsidR="000F5B32">
        <w:rPr>
          <w:rFonts w:asciiTheme="majorHAnsi" w:hAnsiTheme="majorHAnsi" w:cstheme="majorHAnsi"/>
          <w:szCs w:val="21"/>
        </w:rPr>
        <w:t>s Seitenwechsels nicht möglich.</w:t>
      </w:r>
    </w:p>
    <w:p w:rsidR="00D21613" w:rsidRPr="00771384" w:rsidRDefault="00D21613" w:rsidP="00D21613">
      <w:pPr>
        <w:tabs>
          <w:tab w:val="left" w:pos="0"/>
          <w:tab w:val="left" w:pos="6521"/>
        </w:tabs>
        <w:rPr>
          <w:rFonts w:asciiTheme="majorHAnsi" w:hAnsiTheme="majorHAnsi" w:cstheme="majorHAnsi"/>
          <w:szCs w:val="21"/>
        </w:rPr>
      </w:pPr>
    </w:p>
    <w:p w:rsidR="00D21613" w:rsidRPr="00771384" w:rsidRDefault="00D21613" w:rsidP="00D21613">
      <w:pPr>
        <w:tabs>
          <w:tab w:val="left" w:pos="0"/>
          <w:tab w:val="left" w:pos="6521"/>
        </w:tabs>
        <w:rPr>
          <w:rFonts w:asciiTheme="majorHAnsi" w:hAnsiTheme="majorHAnsi" w:cstheme="majorHAnsi"/>
          <w:szCs w:val="21"/>
        </w:rPr>
      </w:pPr>
      <w:r w:rsidRPr="00771384">
        <w:rPr>
          <w:rFonts w:asciiTheme="majorHAnsi" w:hAnsiTheme="majorHAnsi" w:cstheme="majorHAnsi"/>
          <w:szCs w:val="21"/>
        </w:rPr>
        <w:t xml:space="preserve">Während der Dauer des Seitenwechsels werden keine zusätzlichen Auslagen im Zusammenhang mit dem Seitenwechsel vergütet (namentlich für den Arbeitsweg oder die auswärtige Verpflegung). </w:t>
      </w:r>
    </w:p>
    <w:p w:rsidR="00D21613" w:rsidRPr="00771384" w:rsidRDefault="00D21613" w:rsidP="00D21613">
      <w:pPr>
        <w:rPr>
          <w:rFonts w:asciiTheme="majorHAnsi" w:hAnsiTheme="majorHAnsi" w:cstheme="majorHAnsi"/>
          <w:szCs w:val="21"/>
        </w:rPr>
      </w:pPr>
    </w:p>
    <w:p w:rsidR="00D21613" w:rsidRPr="00771384" w:rsidRDefault="00D21613" w:rsidP="00D21613">
      <w:pPr>
        <w:rPr>
          <w:rFonts w:asciiTheme="majorHAnsi" w:hAnsiTheme="majorHAnsi" w:cstheme="majorHAnsi"/>
          <w:szCs w:val="21"/>
        </w:rPr>
      </w:pPr>
      <w:r w:rsidRPr="00771384">
        <w:rPr>
          <w:rFonts w:asciiTheme="majorHAnsi" w:hAnsiTheme="majorHAnsi" w:cstheme="majorHAnsi"/>
          <w:szCs w:val="21"/>
        </w:rPr>
        <w:t>Der Seitenwechsel kann im gegenseitigen Einvernehmen jederzeit aufgelöst werden. Bei Bedarf kann eine Probezeit vereinbart werden.</w:t>
      </w:r>
    </w:p>
    <w:p w:rsidR="00D21613" w:rsidRPr="00771384" w:rsidRDefault="00D21613" w:rsidP="00D21613">
      <w:pPr>
        <w:rPr>
          <w:rFonts w:asciiTheme="majorHAnsi" w:hAnsiTheme="majorHAnsi" w:cstheme="majorHAnsi"/>
          <w:szCs w:val="21"/>
        </w:rPr>
      </w:pPr>
    </w:p>
    <w:p w:rsidR="00D21613" w:rsidRDefault="00D21613" w:rsidP="00D21613">
      <w:pPr>
        <w:rPr>
          <w:rFonts w:asciiTheme="majorHAnsi" w:hAnsiTheme="majorHAnsi" w:cstheme="majorHAnsi"/>
          <w:szCs w:val="21"/>
        </w:rPr>
      </w:pPr>
      <w:r w:rsidRPr="00771384">
        <w:rPr>
          <w:rFonts w:asciiTheme="majorHAnsi" w:hAnsiTheme="majorHAnsi" w:cstheme="majorHAnsi"/>
          <w:szCs w:val="21"/>
        </w:rPr>
        <w:t>Die Anstellungsbehörde kann bei Bedarf die entstehenden Personalkosten (z.B. für Ausleihe) bei der Ausleihorganisation per interne Verrechnung zurückfordern.</w:t>
      </w:r>
    </w:p>
    <w:p w:rsidR="00D21613" w:rsidRDefault="00D21613" w:rsidP="00D21613">
      <w:pPr>
        <w:spacing w:after="200" w:line="24" w:lineRule="auto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br w:type="page"/>
      </w:r>
    </w:p>
    <w:p w:rsidR="00D21613" w:rsidRPr="00771384" w:rsidRDefault="000F5B32" w:rsidP="000F5B32">
      <w:pPr>
        <w:pStyle w:val="berschrift2"/>
      </w:pPr>
      <w:r>
        <w:lastRenderedPageBreak/>
        <w:t>Arbeitszeit und Ferien</w:t>
      </w:r>
    </w:p>
    <w:p w:rsidR="00D21613" w:rsidRPr="00771384" w:rsidRDefault="00D21613" w:rsidP="00D21613">
      <w:pPr>
        <w:tabs>
          <w:tab w:val="left" w:pos="0"/>
          <w:tab w:val="left" w:pos="6521"/>
        </w:tabs>
        <w:rPr>
          <w:rFonts w:asciiTheme="majorHAnsi" w:hAnsiTheme="majorHAnsi" w:cstheme="majorHAnsi"/>
          <w:szCs w:val="21"/>
        </w:rPr>
      </w:pPr>
      <w:r w:rsidRPr="00771384">
        <w:rPr>
          <w:rFonts w:asciiTheme="majorHAnsi" w:hAnsiTheme="majorHAnsi" w:cstheme="majorHAnsi"/>
          <w:color w:val="000000"/>
          <w:szCs w:val="21"/>
        </w:rPr>
        <w:t xml:space="preserve">Die Arbeitszeiterfassung erfolgt </w:t>
      </w:r>
      <w:r w:rsidRPr="00771384">
        <w:rPr>
          <w:rFonts w:asciiTheme="majorHAnsi" w:hAnsiTheme="majorHAnsi" w:cstheme="majorHAnsi"/>
          <w:szCs w:val="21"/>
        </w:rPr>
        <w:t xml:space="preserve">gemäss dem Reglement über die Jahresarbeitszeit </w:t>
      </w:r>
      <w:r w:rsidRPr="00771384">
        <w:rPr>
          <w:rFonts w:asciiTheme="majorHAnsi" w:hAnsiTheme="majorHAnsi" w:cstheme="majorHAnsi"/>
          <w:color w:val="000000"/>
          <w:szCs w:val="21"/>
        </w:rPr>
        <w:t>auf Excel Tabelle beim Einsatzbetrieb und wird am Ende des Monats zwecks Erfassung im</w:t>
      </w:r>
      <w:r w:rsidR="000F5B32">
        <w:rPr>
          <w:rFonts w:asciiTheme="majorHAnsi" w:hAnsiTheme="majorHAnsi" w:cstheme="majorHAnsi"/>
          <w:color w:val="000000"/>
          <w:szCs w:val="21"/>
        </w:rPr>
        <w:t xml:space="preserve"> </w:t>
      </w:r>
      <w:r w:rsidR="000F5B32">
        <w:rPr>
          <w:rFonts w:asciiTheme="majorHAnsi" w:hAnsiTheme="majorHAnsi" w:cstheme="majorHAnsi"/>
          <w:color w:val="000000"/>
          <w:szCs w:val="2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0F5B32">
        <w:rPr>
          <w:rFonts w:asciiTheme="majorHAnsi" w:hAnsiTheme="majorHAnsi" w:cstheme="majorHAnsi"/>
          <w:color w:val="000000"/>
          <w:szCs w:val="21"/>
        </w:rPr>
        <w:instrText xml:space="preserve"> FORMTEXT </w:instrText>
      </w:r>
      <w:r w:rsidR="000F5B32">
        <w:rPr>
          <w:rFonts w:asciiTheme="majorHAnsi" w:hAnsiTheme="majorHAnsi" w:cstheme="majorHAnsi"/>
          <w:color w:val="000000"/>
          <w:szCs w:val="21"/>
        </w:rPr>
      </w:r>
      <w:r w:rsidR="000F5B32">
        <w:rPr>
          <w:rFonts w:asciiTheme="majorHAnsi" w:hAnsiTheme="majorHAnsi" w:cstheme="majorHAnsi"/>
          <w:color w:val="000000"/>
          <w:szCs w:val="21"/>
        </w:rPr>
        <w:fldChar w:fldCharType="separate"/>
      </w:r>
      <w:r w:rsidR="000F5B32">
        <w:rPr>
          <w:rFonts w:asciiTheme="majorHAnsi" w:hAnsiTheme="majorHAnsi" w:cstheme="majorHAnsi"/>
          <w:noProof/>
          <w:color w:val="000000"/>
          <w:szCs w:val="21"/>
        </w:rPr>
        <w:t> </w:t>
      </w:r>
      <w:r w:rsidR="000F5B32">
        <w:rPr>
          <w:rFonts w:asciiTheme="majorHAnsi" w:hAnsiTheme="majorHAnsi" w:cstheme="majorHAnsi"/>
          <w:noProof/>
          <w:color w:val="000000"/>
          <w:szCs w:val="21"/>
        </w:rPr>
        <w:t> </w:t>
      </w:r>
      <w:r w:rsidR="000F5B32">
        <w:rPr>
          <w:rFonts w:asciiTheme="majorHAnsi" w:hAnsiTheme="majorHAnsi" w:cstheme="majorHAnsi"/>
          <w:noProof/>
          <w:color w:val="000000"/>
          <w:szCs w:val="21"/>
        </w:rPr>
        <w:t> </w:t>
      </w:r>
      <w:r w:rsidR="000F5B32">
        <w:rPr>
          <w:rFonts w:asciiTheme="majorHAnsi" w:hAnsiTheme="majorHAnsi" w:cstheme="majorHAnsi"/>
          <w:noProof/>
          <w:color w:val="000000"/>
          <w:szCs w:val="21"/>
        </w:rPr>
        <w:t> </w:t>
      </w:r>
      <w:r w:rsidR="000F5B32">
        <w:rPr>
          <w:rFonts w:asciiTheme="majorHAnsi" w:hAnsiTheme="majorHAnsi" w:cstheme="majorHAnsi"/>
          <w:noProof/>
          <w:color w:val="000000"/>
          <w:szCs w:val="21"/>
        </w:rPr>
        <w:t> </w:t>
      </w:r>
      <w:r w:rsidR="000F5B32">
        <w:rPr>
          <w:rFonts w:asciiTheme="majorHAnsi" w:hAnsiTheme="majorHAnsi" w:cstheme="majorHAnsi"/>
          <w:color w:val="000000"/>
          <w:szCs w:val="21"/>
        </w:rPr>
        <w:fldChar w:fldCharType="end"/>
      </w:r>
      <w:bookmarkEnd w:id="19"/>
      <w:r w:rsidR="000F5B32">
        <w:rPr>
          <w:rFonts w:asciiTheme="majorHAnsi" w:hAnsiTheme="majorHAnsi" w:cstheme="majorHAnsi"/>
          <w:color w:val="000000"/>
          <w:szCs w:val="21"/>
        </w:rPr>
        <w:t xml:space="preserve"> </w:t>
      </w:r>
      <w:r w:rsidRPr="00771384">
        <w:rPr>
          <w:rFonts w:asciiTheme="majorHAnsi" w:hAnsiTheme="majorHAnsi" w:cstheme="majorHAnsi"/>
          <w:color w:val="000000"/>
          <w:szCs w:val="21"/>
        </w:rPr>
        <w:t xml:space="preserve">an </w:t>
      </w:r>
      <w:r w:rsidR="000F5B32">
        <w:rPr>
          <w:rFonts w:asciiTheme="majorHAnsi" w:hAnsiTheme="majorHAnsi" w:cstheme="majorHAnsi"/>
          <w:color w:val="000000"/>
          <w:szCs w:val="21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0F5B32">
        <w:rPr>
          <w:rFonts w:asciiTheme="majorHAnsi" w:hAnsiTheme="majorHAnsi" w:cstheme="majorHAnsi"/>
          <w:color w:val="000000"/>
          <w:szCs w:val="21"/>
        </w:rPr>
        <w:instrText xml:space="preserve"> FORMTEXT </w:instrText>
      </w:r>
      <w:r w:rsidR="000F5B32">
        <w:rPr>
          <w:rFonts w:asciiTheme="majorHAnsi" w:hAnsiTheme="majorHAnsi" w:cstheme="majorHAnsi"/>
          <w:color w:val="000000"/>
          <w:szCs w:val="21"/>
        </w:rPr>
      </w:r>
      <w:r w:rsidR="000F5B32">
        <w:rPr>
          <w:rFonts w:asciiTheme="majorHAnsi" w:hAnsiTheme="majorHAnsi" w:cstheme="majorHAnsi"/>
          <w:color w:val="000000"/>
          <w:szCs w:val="21"/>
        </w:rPr>
        <w:fldChar w:fldCharType="separate"/>
      </w:r>
      <w:r w:rsidR="000F5B32">
        <w:rPr>
          <w:rFonts w:asciiTheme="majorHAnsi" w:hAnsiTheme="majorHAnsi" w:cstheme="majorHAnsi"/>
          <w:noProof/>
          <w:color w:val="000000"/>
          <w:szCs w:val="21"/>
        </w:rPr>
        <w:t> </w:t>
      </w:r>
      <w:r w:rsidR="000F5B32">
        <w:rPr>
          <w:rFonts w:asciiTheme="majorHAnsi" w:hAnsiTheme="majorHAnsi" w:cstheme="majorHAnsi"/>
          <w:noProof/>
          <w:color w:val="000000"/>
          <w:szCs w:val="21"/>
        </w:rPr>
        <w:t> </w:t>
      </w:r>
      <w:r w:rsidR="000F5B32">
        <w:rPr>
          <w:rFonts w:asciiTheme="majorHAnsi" w:hAnsiTheme="majorHAnsi" w:cstheme="majorHAnsi"/>
          <w:noProof/>
          <w:color w:val="000000"/>
          <w:szCs w:val="21"/>
        </w:rPr>
        <w:t> </w:t>
      </w:r>
      <w:r w:rsidR="000F5B32">
        <w:rPr>
          <w:rFonts w:asciiTheme="majorHAnsi" w:hAnsiTheme="majorHAnsi" w:cstheme="majorHAnsi"/>
          <w:noProof/>
          <w:color w:val="000000"/>
          <w:szCs w:val="21"/>
        </w:rPr>
        <w:t> </w:t>
      </w:r>
      <w:r w:rsidR="000F5B32">
        <w:rPr>
          <w:rFonts w:asciiTheme="majorHAnsi" w:hAnsiTheme="majorHAnsi" w:cstheme="majorHAnsi"/>
          <w:noProof/>
          <w:color w:val="000000"/>
          <w:szCs w:val="21"/>
        </w:rPr>
        <w:t> </w:t>
      </w:r>
      <w:r w:rsidR="000F5B32">
        <w:rPr>
          <w:rFonts w:asciiTheme="majorHAnsi" w:hAnsiTheme="majorHAnsi" w:cstheme="majorHAnsi"/>
          <w:color w:val="000000"/>
          <w:szCs w:val="21"/>
        </w:rPr>
        <w:fldChar w:fldCharType="end"/>
      </w:r>
      <w:bookmarkEnd w:id="20"/>
      <w:r w:rsidR="000F5B32">
        <w:rPr>
          <w:rFonts w:asciiTheme="majorHAnsi" w:hAnsiTheme="majorHAnsi" w:cstheme="majorHAnsi"/>
          <w:color w:val="000000"/>
          <w:szCs w:val="21"/>
        </w:rPr>
        <w:t xml:space="preserve"> </w:t>
      </w:r>
      <w:r w:rsidRPr="00771384">
        <w:rPr>
          <w:rFonts w:asciiTheme="majorHAnsi" w:hAnsiTheme="majorHAnsi" w:cstheme="majorHAnsi"/>
          <w:color w:val="000000"/>
          <w:szCs w:val="21"/>
        </w:rPr>
        <w:t>geschickt. Ein zu Beginn des Seitenwechsels vorhandener positiver oder negativer Jahresarbeitszeitsaldo bleibt bestehen. Zeitguthaben, die während der</w:t>
      </w:r>
      <w:r w:rsidRPr="00771384">
        <w:rPr>
          <w:rFonts w:asciiTheme="majorHAnsi" w:hAnsiTheme="majorHAnsi" w:cstheme="majorHAnsi"/>
          <w:szCs w:val="21"/>
        </w:rPr>
        <w:t xml:space="preserve"> Dauer des Einsatzes in der</w:t>
      </w:r>
      <w:r w:rsidR="000F5B32">
        <w:rPr>
          <w:rFonts w:asciiTheme="majorHAnsi" w:hAnsiTheme="majorHAnsi" w:cstheme="majorHAnsi"/>
          <w:szCs w:val="21"/>
        </w:rPr>
        <w:t xml:space="preserve"> </w:t>
      </w:r>
      <w:r w:rsidR="000F5B32">
        <w:rPr>
          <w:rFonts w:asciiTheme="majorHAnsi" w:hAnsiTheme="majorHAnsi" w:cstheme="majorHAnsi"/>
          <w:szCs w:val="21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="000F5B32">
        <w:rPr>
          <w:rFonts w:asciiTheme="majorHAnsi" w:hAnsiTheme="majorHAnsi" w:cstheme="majorHAnsi"/>
          <w:szCs w:val="21"/>
        </w:rPr>
        <w:instrText xml:space="preserve"> FORMTEXT </w:instrText>
      </w:r>
      <w:r w:rsidR="000F5B32">
        <w:rPr>
          <w:rFonts w:asciiTheme="majorHAnsi" w:hAnsiTheme="majorHAnsi" w:cstheme="majorHAnsi"/>
          <w:szCs w:val="21"/>
        </w:rPr>
      </w:r>
      <w:r w:rsidR="000F5B32">
        <w:rPr>
          <w:rFonts w:asciiTheme="majorHAnsi" w:hAnsiTheme="majorHAnsi" w:cstheme="majorHAnsi"/>
          <w:szCs w:val="21"/>
        </w:rPr>
        <w:fldChar w:fldCharType="separate"/>
      </w:r>
      <w:r w:rsidR="000F5B32">
        <w:rPr>
          <w:rFonts w:asciiTheme="majorHAnsi" w:hAnsiTheme="majorHAnsi" w:cstheme="majorHAnsi"/>
          <w:noProof/>
          <w:szCs w:val="21"/>
        </w:rPr>
        <w:t> </w:t>
      </w:r>
      <w:r w:rsidR="000F5B32">
        <w:rPr>
          <w:rFonts w:asciiTheme="majorHAnsi" w:hAnsiTheme="majorHAnsi" w:cstheme="majorHAnsi"/>
          <w:noProof/>
          <w:szCs w:val="21"/>
        </w:rPr>
        <w:t> </w:t>
      </w:r>
      <w:r w:rsidR="000F5B32">
        <w:rPr>
          <w:rFonts w:asciiTheme="majorHAnsi" w:hAnsiTheme="majorHAnsi" w:cstheme="majorHAnsi"/>
          <w:noProof/>
          <w:szCs w:val="21"/>
        </w:rPr>
        <w:t> </w:t>
      </w:r>
      <w:r w:rsidR="000F5B32">
        <w:rPr>
          <w:rFonts w:asciiTheme="majorHAnsi" w:hAnsiTheme="majorHAnsi" w:cstheme="majorHAnsi"/>
          <w:noProof/>
          <w:szCs w:val="21"/>
        </w:rPr>
        <w:t> </w:t>
      </w:r>
      <w:r w:rsidR="000F5B32">
        <w:rPr>
          <w:rFonts w:asciiTheme="majorHAnsi" w:hAnsiTheme="majorHAnsi" w:cstheme="majorHAnsi"/>
          <w:noProof/>
          <w:szCs w:val="21"/>
        </w:rPr>
        <w:t> </w:t>
      </w:r>
      <w:r w:rsidR="000F5B32">
        <w:rPr>
          <w:rFonts w:asciiTheme="majorHAnsi" w:hAnsiTheme="majorHAnsi" w:cstheme="majorHAnsi"/>
          <w:szCs w:val="21"/>
        </w:rPr>
        <w:fldChar w:fldCharType="end"/>
      </w:r>
      <w:bookmarkEnd w:id="21"/>
      <w:r w:rsidR="000F5B32">
        <w:rPr>
          <w:rFonts w:asciiTheme="majorHAnsi" w:hAnsiTheme="majorHAnsi" w:cstheme="majorHAnsi"/>
          <w:szCs w:val="21"/>
        </w:rPr>
        <w:t xml:space="preserve"> </w:t>
      </w:r>
      <w:r w:rsidRPr="00771384">
        <w:rPr>
          <w:rFonts w:asciiTheme="majorHAnsi" w:hAnsiTheme="majorHAnsi" w:cstheme="majorHAnsi"/>
          <w:szCs w:val="21"/>
        </w:rPr>
        <w:t xml:space="preserve">entstehen, muss auch in der </w:t>
      </w:r>
      <w:r w:rsidR="000F5B32">
        <w:rPr>
          <w:rFonts w:asciiTheme="majorHAnsi" w:hAnsiTheme="majorHAnsi" w:cstheme="majorHAnsi"/>
          <w:szCs w:val="21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="000F5B32">
        <w:rPr>
          <w:rFonts w:asciiTheme="majorHAnsi" w:hAnsiTheme="majorHAnsi" w:cstheme="majorHAnsi"/>
          <w:szCs w:val="21"/>
        </w:rPr>
        <w:instrText xml:space="preserve"> FORMTEXT </w:instrText>
      </w:r>
      <w:r w:rsidR="000F5B32">
        <w:rPr>
          <w:rFonts w:asciiTheme="majorHAnsi" w:hAnsiTheme="majorHAnsi" w:cstheme="majorHAnsi"/>
          <w:szCs w:val="21"/>
        </w:rPr>
      </w:r>
      <w:r w:rsidR="000F5B32">
        <w:rPr>
          <w:rFonts w:asciiTheme="majorHAnsi" w:hAnsiTheme="majorHAnsi" w:cstheme="majorHAnsi"/>
          <w:szCs w:val="21"/>
        </w:rPr>
        <w:fldChar w:fldCharType="separate"/>
      </w:r>
      <w:r w:rsidR="000F5B32">
        <w:rPr>
          <w:rFonts w:asciiTheme="majorHAnsi" w:hAnsiTheme="majorHAnsi" w:cstheme="majorHAnsi"/>
          <w:noProof/>
          <w:szCs w:val="21"/>
        </w:rPr>
        <w:t> </w:t>
      </w:r>
      <w:r w:rsidR="000F5B32">
        <w:rPr>
          <w:rFonts w:asciiTheme="majorHAnsi" w:hAnsiTheme="majorHAnsi" w:cstheme="majorHAnsi"/>
          <w:noProof/>
          <w:szCs w:val="21"/>
        </w:rPr>
        <w:t> </w:t>
      </w:r>
      <w:r w:rsidR="000F5B32">
        <w:rPr>
          <w:rFonts w:asciiTheme="majorHAnsi" w:hAnsiTheme="majorHAnsi" w:cstheme="majorHAnsi"/>
          <w:noProof/>
          <w:szCs w:val="21"/>
        </w:rPr>
        <w:t> </w:t>
      </w:r>
      <w:r w:rsidR="000F5B32">
        <w:rPr>
          <w:rFonts w:asciiTheme="majorHAnsi" w:hAnsiTheme="majorHAnsi" w:cstheme="majorHAnsi"/>
          <w:noProof/>
          <w:szCs w:val="21"/>
        </w:rPr>
        <w:t> </w:t>
      </w:r>
      <w:r w:rsidR="000F5B32">
        <w:rPr>
          <w:rFonts w:asciiTheme="majorHAnsi" w:hAnsiTheme="majorHAnsi" w:cstheme="majorHAnsi"/>
          <w:noProof/>
          <w:szCs w:val="21"/>
        </w:rPr>
        <w:t> </w:t>
      </w:r>
      <w:r w:rsidR="000F5B32">
        <w:rPr>
          <w:rFonts w:asciiTheme="majorHAnsi" w:hAnsiTheme="majorHAnsi" w:cstheme="majorHAnsi"/>
          <w:szCs w:val="21"/>
        </w:rPr>
        <w:fldChar w:fldCharType="end"/>
      </w:r>
      <w:bookmarkEnd w:id="22"/>
      <w:r w:rsidRPr="00771384">
        <w:rPr>
          <w:rFonts w:asciiTheme="majorHAnsi" w:hAnsiTheme="majorHAnsi" w:cstheme="majorHAnsi"/>
          <w:szCs w:val="21"/>
        </w:rPr>
        <w:t xml:space="preserve"> kompensiert werden.</w:t>
      </w:r>
    </w:p>
    <w:p w:rsidR="00D21613" w:rsidRPr="00771384" w:rsidRDefault="00D21613" w:rsidP="00D21613">
      <w:pPr>
        <w:tabs>
          <w:tab w:val="left" w:pos="0"/>
          <w:tab w:val="left" w:pos="6521"/>
        </w:tabs>
        <w:rPr>
          <w:rFonts w:asciiTheme="majorHAnsi" w:hAnsiTheme="majorHAnsi" w:cstheme="majorHAnsi"/>
          <w:szCs w:val="21"/>
        </w:rPr>
      </w:pPr>
    </w:p>
    <w:p w:rsidR="00D21613" w:rsidRPr="00771384" w:rsidRDefault="00D21613" w:rsidP="00D21613">
      <w:pPr>
        <w:tabs>
          <w:tab w:val="left" w:pos="0"/>
          <w:tab w:val="left" w:pos="6521"/>
        </w:tabs>
        <w:rPr>
          <w:rFonts w:asciiTheme="majorHAnsi" w:hAnsiTheme="majorHAnsi" w:cstheme="majorHAnsi"/>
          <w:szCs w:val="21"/>
        </w:rPr>
      </w:pPr>
      <w:r w:rsidRPr="00771384">
        <w:rPr>
          <w:rFonts w:asciiTheme="majorHAnsi" w:hAnsiTheme="majorHAnsi" w:cstheme="majorHAnsi"/>
          <w:szCs w:val="21"/>
        </w:rPr>
        <w:t xml:space="preserve">Der Arbeitsweg gilt nicht als Arbeitszeit. </w:t>
      </w:r>
    </w:p>
    <w:p w:rsidR="00D21613" w:rsidRPr="00771384" w:rsidRDefault="00D21613" w:rsidP="00D21613">
      <w:pPr>
        <w:tabs>
          <w:tab w:val="left" w:pos="0"/>
          <w:tab w:val="left" w:pos="6521"/>
        </w:tabs>
        <w:rPr>
          <w:rFonts w:asciiTheme="majorHAnsi" w:hAnsiTheme="majorHAnsi" w:cstheme="majorHAnsi"/>
          <w:szCs w:val="21"/>
        </w:rPr>
      </w:pPr>
    </w:p>
    <w:p w:rsidR="00D21613" w:rsidRPr="00771384" w:rsidRDefault="00D21613" w:rsidP="00D21613">
      <w:pPr>
        <w:tabs>
          <w:tab w:val="left" w:pos="0"/>
          <w:tab w:val="left" w:pos="6521"/>
        </w:tabs>
        <w:rPr>
          <w:rFonts w:asciiTheme="majorHAnsi" w:hAnsiTheme="majorHAnsi" w:cstheme="majorHAnsi"/>
          <w:szCs w:val="21"/>
        </w:rPr>
      </w:pPr>
      <w:r w:rsidRPr="00771384">
        <w:rPr>
          <w:rFonts w:asciiTheme="majorHAnsi" w:hAnsiTheme="majorHAnsi" w:cstheme="majorHAnsi"/>
          <w:szCs w:val="21"/>
        </w:rPr>
        <w:t>Das Ferienkonto wird bei</w:t>
      </w:r>
      <w:r w:rsidR="000F5B32">
        <w:rPr>
          <w:rFonts w:asciiTheme="majorHAnsi" w:hAnsiTheme="majorHAnsi" w:cstheme="majorHAnsi"/>
          <w:szCs w:val="21"/>
        </w:rPr>
        <w:t xml:space="preserve"> </w:t>
      </w:r>
      <w:r w:rsidR="000F5B32">
        <w:rPr>
          <w:rFonts w:asciiTheme="majorHAnsi" w:hAnsiTheme="majorHAnsi" w:cstheme="majorHAnsi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 w:rsidR="000F5B32">
        <w:rPr>
          <w:rFonts w:asciiTheme="majorHAnsi" w:hAnsiTheme="majorHAnsi" w:cstheme="majorHAnsi"/>
          <w:szCs w:val="21"/>
        </w:rPr>
        <w:instrText xml:space="preserve"> FORMTEXT </w:instrText>
      </w:r>
      <w:r w:rsidR="000F5B32">
        <w:rPr>
          <w:rFonts w:asciiTheme="majorHAnsi" w:hAnsiTheme="majorHAnsi" w:cstheme="majorHAnsi"/>
          <w:szCs w:val="21"/>
        </w:rPr>
      </w:r>
      <w:r w:rsidR="000F5B32">
        <w:rPr>
          <w:rFonts w:asciiTheme="majorHAnsi" w:hAnsiTheme="majorHAnsi" w:cstheme="majorHAnsi"/>
          <w:szCs w:val="21"/>
        </w:rPr>
        <w:fldChar w:fldCharType="separate"/>
      </w:r>
      <w:r w:rsidR="000F5B32">
        <w:rPr>
          <w:rFonts w:asciiTheme="majorHAnsi" w:hAnsiTheme="majorHAnsi" w:cstheme="majorHAnsi"/>
          <w:noProof/>
          <w:szCs w:val="21"/>
        </w:rPr>
        <w:t> </w:t>
      </w:r>
      <w:r w:rsidR="000F5B32">
        <w:rPr>
          <w:rFonts w:asciiTheme="majorHAnsi" w:hAnsiTheme="majorHAnsi" w:cstheme="majorHAnsi"/>
          <w:noProof/>
          <w:szCs w:val="21"/>
        </w:rPr>
        <w:t> </w:t>
      </w:r>
      <w:r w:rsidR="000F5B32">
        <w:rPr>
          <w:rFonts w:asciiTheme="majorHAnsi" w:hAnsiTheme="majorHAnsi" w:cstheme="majorHAnsi"/>
          <w:noProof/>
          <w:szCs w:val="21"/>
        </w:rPr>
        <w:t> </w:t>
      </w:r>
      <w:r w:rsidR="000F5B32">
        <w:rPr>
          <w:rFonts w:asciiTheme="majorHAnsi" w:hAnsiTheme="majorHAnsi" w:cstheme="majorHAnsi"/>
          <w:noProof/>
          <w:szCs w:val="21"/>
        </w:rPr>
        <w:t> </w:t>
      </w:r>
      <w:r w:rsidR="000F5B32">
        <w:rPr>
          <w:rFonts w:asciiTheme="majorHAnsi" w:hAnsiTheme="majorHAnsi" w:cstheme="majorHAnsi"/>
          <w:noProof/>
          <w:szCs w:val="21"/>
        </w:rPr>
        <w:t> </w:t>
      </w:r>
      <w:r w:rsidR="000F5B32">
        <w:rPr>
          <w:rFonts w:asciiTheme="majorHAnsi" w:hAnsiTheme="majorHAnsi" w:cstheme="majorHAnsi"/>
          <w:szCs w:val="21"/>
        </w:rPr>
        <w:fldChar w:fldCharType="end"/>
      </w:r>
      <w:bookmarkEnd w:id="23"/>
      <w:r w:rsidR="000F5B32">
        <w:rPr>
          <w:rFonts w:asciiTheme="majorHAnsi" w:hAnsiTheme="majorHAnsi" w:cstheme="majorHAnsi"/>
          <w:szCs w:val="21"/>
        </w:rPr>
        <w:t xml:space="preserve"> </w:t>
      </w:r>
      <w:r w:rsidRPr="00771384">
        <w:rPr>
          <w:rFonts w:asciiTheme="majorHAnsi" w:hAnsiTheme="majorHAnsi" w:cstheme="majorHAnsi"/>
          <w:szCs w:val="21"/>
        </w:rPr>
        <w:t xml:space="preserve">geführt. </w:t>
      </w:r>
      <w:r w:rsidR="000F5B32">
        <w:rPr>
          <w:rFonts w:asciiTheme="majorHAnsi" w:hAnsiTheme="majorHAnsi" w:cstheme="majorHAnsi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4" w:name="Text15"/>
      <w:r w:rsidR="000F5B32">
        <w:rPr>
          <w:rFonts w:asciiTheme="majorHAnsi" w:hAnsiTheme="majorHAnsi" w:cstheme="majorHAnsi"/>
          <w:szCs w:val="21"/>
        </w:rPr>
        <w:instrText xml:space="preserve"> FORMTEXT </w:instrText>
      </w:r>
      <w:r w:rsidR="000F5B32">
        <w:rPr>
          <w:rFonts w:asciiTheme="majorHAnsi" w:hAnsiTheme="majorHAnsi" w:cstheme="majorHAnsi"/>
          <w:szCs w:val="21"/>
        </w:rPr>
      </w:r>
      <w:r w:rsidR="000F5B32">
        <w:rPr>
          <w:rFonts w:asciiTheme="majorHAnsi" w:hAnsiTheme="majorHAnsi" w:cstheme="majorHAnsi"/>
          <w:szCs w:val="21"/>
        </w:rPr>
        <w:fldChar w:fldCharType="separate"/>
      </w:r>
      <w:r w:rsidR="000F5B32">
        <w:rPr>
          <w:rFonts w:asciiTheme="majorHAnsi" w:hAnsiTheme="majorHAnsi" w:cstheme="majorHAnsi"/>
          <w:noProof/>
          <w:szCs w:val="21"/>
        </w:rPr>
        <w:t> </w:t>
      </w:r>
      <w:r w:rsidR="000F5B32">
        <w:rPr>
          <w:rFonts w:asciiTheme="majorHAnsi" w:hAnsiTheme="majorHAnsi" w:cstheme="majorHAnsi"/>
          <w:noProof/>
          <w:szCs w:val="21"/>
        </w:rPr>
        <w:t> </w:t>
      </w:r>
      <w:r w:rsidR="000F5B32">
        <w:rPr>
          <w:rFonts w:asciiTheme="majorHAnsi" w:hAnsiTheme="majorHAnsi" w:cstheme="majorHAnsi"/>
          <w:noProof/>
          <w:szCs w:val="21"/>
        </w:rPr>
        <w:t> </w:t>
      </w:r>
      <w:r w:rsidR="000F5B32">
        <w:rPr>
          <w:rFonts w:asciiTheme="majorHAnsi" w:hAnsiTheme="majorHAnsi" w:cstheme="majorHAnsi"/>
          <w:noProof/>
          <w:szCs w:val="21"/>
        </w:rPr>
        <w:t> </w:t>
      </w:r>
      <w:r w:rsidR="000F5B32">
        <w:rPr>
          <w:rFonts w:asciiTheme="majorHAnsi" w:hAnsiTheme="majorHAnsi" w:cstheme="majorHAnsi"/>
          <w:noProof/>
          <w:szCs w:val="21"/>
        </w:rPr>
        <w:t> </w:t>
      </w:r>
      <w:r w:rsidR="000F5B32">
        <w:rPr>
          <w:rFonts w:asciiTheme="majorHAnsi" w:hAnsiTheme="majorHAnsi" w:cstheme="majorHAnsi"/>
          <w:szCs w:val="21"/>
        </w:rPr>
        <w:fldChar w:fldCharType="end"/>
      </w:r>
      <w:bookmarkEnd w:id="24"/>
      <w:r w:rsidR="000F5B32">
        <w:rPr>
          <w:rFonts w:asciiTheme="majorHAnsi" w:hAnsiTheme="majorHAnsi" w:cstheme="majorHAnsi"/>
          <w:szCs w:val="21"/>
        </w:rPr>
        <w:t xml:space="preserve"> </w:t>
      </w:r>
      <w:r w:rsidRPr="00771384">
        <w:rPr>
          <w:rFonts w:asciiTheme="majorHAnsi" w:hAnsiTheme="majorHAnsi" w:cstheme="majorHAnsi"/>
          <w:szCs w:val="21"/>
        </w:rPr>
        <w:t xml:space="preserve">kann von diesem Konto Ferien beziehen, in Absprache mit ihrer Vorgesetzten, </w:t>
      </w:r>
      <w:r w:rsidR="000F5B32">
        <w:rPr>
          <w:rFonts w:asciiTheme="majorHAnsi" w:hAnsiTheme="majorHAnsi" w:cstheme="majorHAnsi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5" w:name="Text16"/>
      <w:r w:rsidR="000F5B32">
        <w:rPr>
          <w:rFonts w:asciiTheme="majorHAnsi" w:hAnsiTheme="majorHAnsi" w:cstheme="majorHAnsi"/>
          <w:szCs w:val="21"/>
        </w:rPr>
        <w:instrText xml:space="preserve"> FORMTEXT </w:instrText>
      </w:r>
      <w:r w:rsidR="000F5B32">
        <w:rPr>
          <w:rFonts w:asciiTheme="majorHAnsi" w:hAnsiTheme="majorHAnsi" w:cstheme="majorHAnsi"/>
          <w:szCs w:val="21"/>
        </w:rPr>
      </w:r>
      <w:r w:rsidR="000F5B32">
        <w:rPr>
          <w:rFonts w:asciiTheme="majorHAnsi" w:hAnsiTheme="majorHAnsi" w:cstheme="majorHAnsi"/>
          <w:szCs w:val="21"/>
        </w:rPr>
        <w:fldChar w:fldCharType="separate"/>
      </w:r>
      <w:r w:rsidR="000F5B32">
        <w:rPr>
          <w:rFonts w:asciiTheme="majorHAnsi" w:hAnsiTheme="majorHAnsi" w:cstheme="majorHAnsi"/>
          <w:noProof/>
          <w:szCs w:val="21"/>
        </w:rPr>
        <w:t> </w:t>
      </w:r>
      <w:r w:rsidR="000F5B32">
        <w:rPr>
          <w:rFonts w:asciiTheme="majorHAnsi" w:hAnsiTheme="majorHAnsi" w:cstheme="majorHAnsi"/>
          <w:noProof/>
          <w:szCs w:val="21"/>
        </w:rPr>
        <w:t> </w:t>
      </w:r>
      <w:r w:rsidR="000F5B32">
        <w:rPr>
          <w:rFonts w:asciiTheme="majorHAnsi" w:hAnsiTheme="majorHAnsi" w:cstheme="majorHAnsi"/>
          <w:noProof/>
          <w:szCs w:val="21"/>
        </w:rPr>
        <w:t> </w:t>
      </w:r>
      <w:r w:rsidR="000F5B32">
        <w:rPr>
          <w:rFonts w:asciiTheme="majorHAnsi" w:hAnsiTheme="majorHAnsi" w:cstheme="majorHAnsi"/>
          <w:noProof/>
          <w:szCs w:val="21"/>
        </w:rPr>
        <w:t> </w:t>
      </w:r>
      <w:r w:rsidR="000F5B32">
        <w:rPr>
          <w:rFonts w:asciiTheme="majorHAnsi" w:hAnsiTheme="majorHAnsi" w:cstheme="majorHAnsi"/>
          <w:noProof/>
          <w:szCs w:val="21"/>
        </w:rPr>
        <w:t> </w:t>
      </w:r>
      <w:r w:rsidR="000F5B32">
        <w:rPr>
          <w:rFonts w:asciiTheme="majorHAnsi" w:hAnsiTheme="majorHAnsi" w:cstheme="majorHAnsi"/>
          <w:szCs w:val="21"/>
        </w:rPr>
        <w:fldChar w:fldCharType="end"/>
      </w:r>
      <w:bookmarkEnd w:id="25"/>
    </w:p>
    <w:p w:rsidR="00D21613" w:rsidRPr="00771384" w:rsidRDefault="00D21613" w:rsidP="000F5B32">
      <w:pPr>
        <w:pStyle w:val="berschrift2"/>
      </w:pPr>
      <w:r w:rsidRPr="00771384">
        <w:t>Schwei</w:t>
      </w:r>
      <w:r w:rsidR="000F5B32">
        <w:t>gepflicht, Informatiksicherheit</w:t>
      </w:r>
    </w:p>
    <w:p w:rsidR="00D21613" w:rsidRPr="00771384" w:rsidRDefault="00D21613" w:rsidP="00D21613">
      <w:pPr>
        <w:tabs>
          <w:tab w:val="left" w:pos="0"/>
          <w:tab w:val="left" w:pos="6521"/>
        </w:tabs>
        <w:rPr>
          <w:rFonts w:asciiTheme="majorHAnsi" w:hAnsiTheme="majorHAnsi" w:cstheme="majorHAnsi"/>
          <w:szCs w:val="21"/>
        </w:rPr>
      </w:pPr>
      <w:r w:rsidRPr="00771384">
        <w:rPr>
          <w:rFonts w:asciiTheme="majorHAnsi" w:hAnsiTheme="majorHAnsi" w:cstheme="majorHAnsi"/>
          <w:szCs w:val="21"/>
        </w:rPr>
        <w:t xml:space="preserve">Der/die Arbeitnehmer(in) untersteht während des Seitenwechsels weiterhin dem Amtsgeheimnis und ist zur Einhaltung des Datenschutzes verantwortlich. </w:t>
      </w:r>
    </w:p>
    <w:p w:rsidR="00D21613" w:rsidRPr="00771384" w:rsidRDefault="000F5B32" w:rsidP="000F5B32">
      <w:pPr>
        <w:pStyle w:val="berschrift2"/>
      </w:pPr>
      <w:r>
        <w:t>Versicherung</w:t>
      </w:r>
    </w:p>
    <w:p w:rsidR="00D21613" w:rsidRPr="00771384" w:rsidRDefault="000F5B32" w:rsidP="00D21613">
      <w:pPr>
        <w:tabs>
          <w:tab w:val="left" w:pos="0"/>
          <w:tab w:val="left" w:pos="6521"/>
        </w:tabs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6" w:name="Text9"/>
      <w:r>
        <w:rPr>
          <w:rFonts w:asciiTheme="majorHAnsi" w:hAnsiTheme="majorHAnsi" w:cstheme="majorHAnsi"/>
          <w:szCs w:val="21"/>
        </w:rPr>
        <w:instrText xml:space="preserve"> FORMTEXT </w:instrText>
      </w:r>
      <w:r>
        <w:rPr>
          <w:rFonts w:asciiTheme="majorHAnsi" w:hAnsiTheme="majorHAnsi" w:cstheme="majorHAnsi"/>
          <w:szCs w:val="21"/>
        </w:rPr>
      </w:r>
      <w:r>
        <w:rPr>
          <w:rFonts w:asciiTheme="majorHAnsi" w:hAnsiTheme="majorHAnsi" w:cstheme="majorHAnsi"/>
          <w:szCs w:val="21"/>
        </w:rPr>
        <w:fldChar w:fldCharType="separate"/>
      </w:r>
      <w:r>
        <w:rPr>
          <w:rFonts w:asciiTheme="majorHAnsi" w:hAnsiTheme="majorHAnsi" w:cstheme="majorHAnsi"/>
          <w:noProof/>
          <w:szCs w:val="21"/>
        </w:rPr>
        <w:t> </w:t>
      </w:r>
      <w:r>
        <w:rPr>
          <w:rFonts w:asciiTheme="majorHAnsi" w:hAnsiTheme="majorHAnsi" w:cstheme="majorHAnsi"/>
          <w:noProof/>
          <w:szCs w:val="21"/>
        </w:rPr>
        <w:t> </w:t>
      </w:r>
      <w:r>
        <w:rPr>
          <w:rFonts w:asciiTheme="majorHAnsi" w:hAnsiTheme="majorHAnsi" w:cstheme="majorHAnsi"/>
          <w:noProof/>
          <w:szCs w:val="21"/>
        </w:rPr>
        <w:t> </w:t>
      </w:r>
      <w:r>
        <w:rPr>
          <w:rFonts w:asciiTheme="majorHAnsi" w:hAnsiTheme="majorHAnsi" w:cstheme="majorHAnsi"/>
          <w:noProof/>
          <w:szCs w:val="21"/>
        </w:rPr>
        <w:t> </w:t>
      </w:r>
      <w:r>
        <w:rPr>
          <w:rFonts w:asciiTheme="majorHAnsi" w:hAnsiTheme="majorHAnsi" w:cstheme="majorHAnsi"/>
          <w:noProof/>
          <w:szCs w:val="21"/>
        </w:rPr>
        <w:t> </w:t>
      </w:r>
      <w:r>
        <w:rPr>
          <w:rFonts w:asciiTheme="majorHAnsi" w:hAnsiTheme="majorHAnsi" w:cstheme="majorHAnsi"/>
          <w:szCs w:val="21"/>
        </w:rPr>
        <w:fldChar w:fldCharType="end"/>
      </w:r>
      <w:bookmarkEnd w:id="26"/>
      <w:r>
        <w:rPr>
          <w:rFonts w:asciiTheme="majorHAnsi" w:hAnsiTheme="majorHAnsi" w:cstheme="majorHAnsi"/>
          <w:szCs w:val="21"/>
        </w:rPr>
        <w:t xml:space="preserve"> </w:t>
      </w:r>
      <w:r w:rsidR="00D21613" w:rsidRPr="00771384">
        <w:rPr>
          <w:rFonts w:asciiTheme="majorHAnsi" w:hAnsiTheme="majorHAnsi" w:cstheme="majorHAnsi"/>
          <w:szCs w:val="21"/>
        </w:rPr>
        <w:t xml:space="preserve">ist weiterhin im Rahmen ihres laufenden Arbeitsvertrages bei der </w:t>
      </w:r>
      <w:r>
        <w:rPr>
          <w:rFonts w:asciiTheme="majorHAnsi" w:hAnsiTheme="majorHAnsi" w:cstheme="majorHAnsi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7" w:name="Text10"/>
      <w:r>
        <w:rPr>
          <w:rFonts w:asciiTheme="majorHAnsi" w:hAnsiTheme="majorHAnsi" w:cstheme="majorHAnsi"/>
          <w:szCs w:val="21"/>
        </w:rPr>
        <w:instrText xml:space="preserve"> FORMTEXT </w:instrText>
      </w:r>
      <w:r>
        <w:rPr>
          <w:rFonts w:asciiTheme="majorHAnsi" w:hAnsiTheme="majorHAnsi" w:cstheme="majorHAnsi"/>
          <w:szCs w:val="21"/>
        </w:rPr>
      </w:r>
      <w:r>
        <w:rPr>
          <w:rFonts w:asciiTheme="majorHAnsi" w:hAnsiTheme="majorHAnsi" w:cstheme="majorHAnsi"/>
          <w:szCs w:val="21"/>
        </w:rPr>
        <w:fldChar w:fldCharType="separate"/>
      </w:r>
      <w:r>
        <w:rPr>
          <w:rFonts w:asciiTheme="majorHAnsi" w:hAnsiTheme="majorHAnsi" w:cstheme="majorHAnsi"/>
          <w:noProof/>
          <w:szCs w:val="21"/>
        </w:rPr>
        <w:t> </w:t>
      </w:r>
      <w:r>
        <w:rPr>
          <w:rFonts w:asciiTheme="majorHAnsi" w:hAnsiTheme="majorHAnsi" w:cstheme="majorHAnsi"/>
          <w:noProof/>
          <w:szCs w:val="21"/>
        </w:rPr>
        <w:t> </w:t>
      </w:r>
      <w:r>
        <w:rPr>
          <w:rFonts w:asciiTheme="majorHAnsi" w:hAnsiTheme="majorHAnsi" w:cstheme="majorHAnsi"/>
          <w:noProof/>
          <w:szCs w:val="21"/>
        </w:rPr>
        <w:t> </w:t>
      </w:r>
      <w:r>
        <w:rPr>
          <w:rFonts w:asciiTheme="majorHAnsi" w:hAnsiTheme="majorHAnsi" w:cstheme="majorHAnsi"/>
          <w:noProof/>
          <w:szCs w:val="21"/>
        </w:rPr>
        <w:t> </w:t>
      </w:r>
      <w:r>
        <w:rPr>
          <w:rFonts w:asciiTheme="majorHAnsi" w:hAnsiTheme="majorHAnsi" w:cstheme="majorHAnsi"/>
          <w:noProof/>
          <w:szCs w:val="21"/>
        </w:rPr>
        <w:t> </w:t>
      </w:r>
      <w:r>
        <w:rPr>
          <w:rFonts w:asciiTheme="majorHAnsi" w:hAnsiTheme="majorHAnsi" w:cstheme="majorHAnsi"/>
          <w:szCs w:val="21"/>
        </w:rPr>
        <w:fldChar w:fldCharType="end"/>
      </w:r>
      <w:bookmarkEnd w:id="27"/>
      <w:r w:rsidR="00D21613" w:rsidRPr="00771384">
        <w:rPr>
          <w:rFonts w:asciiTheme="majorHAnsi" w:hAnsiTheme="majorHAnsi" w:cstheme="majorHAnsi"/>
          <w:szCs w:val="21"/>
        </w:rPr>
        <w:t xml:space="preserve"> versichert.</w:t>
      </w:r>
    </w:p>
    <w:p w:rsidR="00D21613" w:rsidRPr="00771384" w:rsidRDefault="00D21613" w:rsidP="00D21613">
      <w:pPr>
        <w:tabs>
          <w:tab w:val="left" w:pos="1418"/>
          <w:tab w:val="left" w:pos="5387"/>
          <w:tab w:val="left" w:pos="6521"/>
        </w:tabs>
        <w:rPr>
          <w:rFonts w:asciiTheme="majorHAnsi" w:hAnsiTheme="majorHAnsi" w:cstheme="majorHAnsi"/>
          <w:szCs w:val="21"/>
        </w:rPr>
      </w:pPr>
    </w:p>
    <w:p w:rsidR="00D21613" w:rsidRPr="00771384" w:rsidRDefault="00D21613" w:rsidP="000F5B32">
      <w:pPr>
        <w:pStyle w:val="berschrift2"/>
      </w:pPr>
      <w:r w:rsidRPr="00771384">
        <w:lastRenderedPageBreak/>
        <w:t>Aufgabenbeschreibung und Zielvereinbarung:</w:t>
      </w:r>
    </w:p>
    <w:p w:rsidR="00D21613" w:rsidRPr="00771384" w:rsidRDefault="00D21613" w:rsidP="00D21613">
      <w:pPr>
        <w:tabs>
          <w:tab w:val="left" w:pos="5103"/>
        </w:tabs>
        <w:rPr>
          <w:rFonts w:asciiTheme="majorHAnsi" w:hAnsiTheme="majorHAnsi" w:cstheme="majorHAnsi"/>
          <w:szCs w:val="21"/>
        </w:rPr>
      </w:pPr>
      <w:r w:rsidRPr="00771384">
        <w:rPr>
          <w:rFonts w:asciiTheme="majorHAnsi" w:hAnsiTheme="majorHAnsi" w:cstheme="majorHAnsi"/>
          <w:szCs w:val="21"/>
        </w:rPr>
        <w:t>Es wird in einem separaten Dokument eine Aufgabenbeschreibung und eine Zielvereinbarung für den temporären Jobwechsel erstellt. Dabei wird auch geregelt, ob der Einsatz MAG-relevant ist und ob eine Arbeitsbestätigung oder ein Arbeitszeugnis nach Abschluss des Jobwechsels ausgehändigt wird.</w:t>
      </w:r>
    </w:p>
    <w:p w:rsidR="00D21613" w:rsidRPr="00771384" w:rsidRDefault="000F5B32" w:rsidP="000F5B32">
      <w:pPr>
        <w:pStyle w:val="berschrift2"/>
      </w:pPr>
      <w:r>
        <w:t>Vertragsabschluss</w:t>
      </w:r>
    </w:p>
    <w:p w:rsidR="00D21613" w:rsidRPr="00771384" w:rsidRDefault="000F5B32" w:rsidP="00D21613">
      <w:pPr>
        <w:tabs>
          <w:tab w:val="left" w:pos="2552"/>
        </w:tabs>
        <w:spacing w:after="40" w:line="280" w:lineRule="atLeast"/>
        <w:rPr>
          <w:rFonts w:asciiTheme="majorHAnsi" w:hAnsiTheme="majorHAnsi" w:cstheme="majorHAnsi"/>
          <w:szCs w:val="21"/>
          <w:shd w:val="clear" w:color="auto" w:fill="D9D9D9" w:themeFill="background1" w:themeFillShade="D9"/>
        </w:rPr>
      </w:pPr>
      <w:r>
        <w:rPr>
          <w:rFonts w:asciiTheme="majorHAnsi" w:hAnsiTheme="majorHAnsi" w:cstheme="majorHAnsi"/>
          <w:szCs w:val="21"/>
        </w:rPr>
        <w:t>Anstellungsbehörde</w:t>
      </w:r>
      <w:r>
        <w:rPr>
          <w:rFonts w:asciiTheme="majorHAnsi" w:hAnsiTheme="majorHAnsi" w:cstheme="majorHAnsi"/>
          <w:szCs w:val="21"/>
        </w:rPr>
        <w:tab/>
      </w:r>
      <w:r>
        <w:rPr>
          <w:rFonts w:asciiTheme="majorHAnsi" w:hAnsiTheme="majorHAnsi" w:cstheme="majorHAnsi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8" w:name="Text11"/>
      <w:r>
        <w:rPr>
          <w:rFonts w:asciiTheme="majorHAnsi" w:hAnsiTheme="majorHAnsi" w:cstheme="majorHAnsi"/>
          <w:szCs w:val="21"/>
        </w:rPr>
        <w:instrText xml:space="preserve"> FORMTEXT </w:instrText>
      </w:r>
      <w:r>
        <w:rPr>
          <w:rFonts w:asciiTheme="majorHAnsi" w:hAnsiTheme="majorHAnsi" w:cstheme="majorHAnsi"/>
          <w:szCs w:val="21"/>
        </w:rPr>
      </w:r>
      <w:r>
        <w:rPr>
          <w:rFonts w:asciiTheme="majorHAnsi" w:hAnsiTheme="majorHAnsi" w:cstheme="majorHAnsi"/>
          <w:szCs w:val="21"/>
        </w:rPr>
        <w:fldChar w:fldCharType="separate"/>
      </w:r>
      <w:r>
        <w:rPr>
          <w:rFonts w:asciiTheme="majorHAnsi" w:hAnsiTheme="majorHAnsi" w:cstheme="majorHAnsi"/>
          <w:noProof/>
          <w:szCs w:val="21"/>
        </w:rPr>
        <w:t> </w:t>
      </w:r>
      <w:r>
        <w:rPr>
          <w:rFonts w:asciiTheme="majorHAnsi" w:hAnsiTheme="majorHAnsi" w:cstheme="majorHAnsi"/>
          <w:noProof/>
          <w:szCs w:val="21"/>
        </w:rPr>
        <w:t> </w:t>
      </w:r>
      <w:r>
        <w:rPr>
          <w:rFonts w:asciiTheme="majorHAnsi" w:hAnsiTheme="majorHAnsi" w:cstheme="majorHAnsi"/>
          <w:noProof/>
          <w:szCs w:val="21"/>
        </w:rPr>
        <w:t> </w:t>
      </w:r>
      <w:r>
        <w:rPr>
          <w:rFonts w:asciiTheme="majorHAnsi" w:hAnsiTheme="majorHAnsi" w:cstheme="majorHAnsi"/>
          <w:noProof/>
          <w:szCs w:val="21"/>
        </w:rPr>
        <w:t> </w:t>
      </w:r>
      <w:r>
        <w:rPr>
          <w:rFonts w:asciiTheme="majorHAnsi" w:hAnsiTheme="majorHAnsi" w:cstheme="majorHAnsi"/>
          <w:noProof/>
          <w:szCs w:val="21"/>
        </w:rPr>
        <w:t> </w:t>
      </w:r>
      <w:r>
        <w:rPr>
          <w:rFonts w:asciiTheme="majorHAnsi" w:hAnsiTheme="majorHAnsi" w:cstheme="majorHAnsi"/>
          <w:szCs w:val="21"/>
        </w:rPr>
        <w:fldChar w:fldCharType="end"/>
      </w:r>
      <w:bookmarkEnd w:id="28"/>
    </w:p>
    <w:p w:rsidR="00D21613" w:rsidRPr="00771384" w:rsidRDefault="00D21613" w:rsidP="00D21613">
      <w:pPr>
        <w:tabs>
          <w:tab w:val="left" w:pos="2552"/>
        </w:tabs>
        <w:spacing w:after="40" w:line="280" w:lineRule="atLeast"/>
        <w:rPr>
          <w:rFonts w:asciiTheme="majorHAnsi" w:hAnsiTheme="majorHAnsi" w:cstheme="majorHAnsi"/>
          <w:szCs w:val="21"/>
        </w:rPr>
      </w:pPr>
    </w:p>
    <w:p w:rsidR="00D21613" w:rsidRPr="00771384" w:rsidRDefault="00D21613" w:rsidP="00D21613">
      <w:pPr>
        <w:tabs>
          <w:tab w:val="left" w:pos="2552"/>
        </w:tabs>
        <w:spacing w:after="40" w:line="280" w:lineRule="atLeast"/>
        <w:rPr>
          <w:rFonts w:asciiTheme="majorHAnsi" w:hAnsiTheme="majorHAnsi" w:cstheme="majorHAnsi"/>
          <w:szCs w:val="21"/>
        </w:rPr>
      </w:pPr>
    </w:p>
    <w:p w:rsidR="00D21613" w:rsidRPr="00771384" w:rsidRDefault="000F5B32" w:rsidP="00D21613">
      <w:pPr>
        <w:tabs>
          <w:tab w:val="left" w:pos="2552"/>
        </w:tabs>
        <w:spacing w:after="40" w:line="280" w:lineRule="atLeast"/>
        <w:rPr>
          <w:rFonts w:asciiTheme="majorHAnsi" w:hAnsiTheme="majorHAnsi" w:cstheme="majorHAnsi"/>
          <w:szCs w:val="21"/>
          <w:shd w:val="clear" w:color="auto" w:fill="D9D9D9" w:themeFill="background1" w:themeFillShade="D9"/>
        </w:rPr>
      </w:pPr>
      <w:r>
        <w:rPr>
          <w:rFonts w:asciiTheme="majorHAnsi" w:hAnsiTheme="majorHAnsi" w:cstheme="majorHAnsi"/>
          <w:szCs w:val="21"/>
        </w:rPr>
        <w:t>Mitarbeiterin/Mitarbeiter</w:t>
      </w:r>
      <w:r>
        <w:rPr>
          <w:rFonts w:asciiTheme="majorHAnsi" w:hAnsiTheme="majorHAnsi" w:cstheme="majorHAnsi"/>
          <w:szCs w:val="21"/>
        </w:rPr>
        <w:tab/>
      </w:r>
      <w:r>
        <w:rPr>
          <w:rFonts w:asciiTheme="majorHAnsi" w:hAnsiTheme="majorHAnsi" w:cstheme="majorHAnsi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9" w:name="Text12"/>
      <w:r>
        <w:rPr>
          <w:rFonts w:asciiTheme="majorHAnsi" w:hAnsiTheme="majorHAnsi" w:cstheme="majorHAnsi"/>
          <w:szCs w:val="21"/>
        </w:rPr>
        <w:instrText xml:space="preserve"> FORMTEXT </w:instrText>
      </w:r>
      <w:r>
        <w:rPr>
          <w:rFonts w:asciiTheme="majorHAnsi" w:hAnsiTheme="majorHAnsi" w:cstheme="majorHAnsi"/>
          <w:szCs w:val="21"/>
        </w:rPr>
      </w:r>
      <w:r>
        <w:rPr>
          <w:rFonts w:asciiTheme="majorHAnsi" w:hAnsiTheme="majorHAnsi" w:cstheme="majorHAnsi"/>
          <w:szCs w:val="21"/>
        </w:rPr>
        <w:fldChar w:fldCharType="separate"/>
      </w:r>
      <w:r>
        <w:rPr>
          <w:rFonts w:asciiTheme="majorHAnsi" w:hAnsiTheme="majorHAnsi" w:cstheme="majorHAnsi"/>
          <w:noProof/>
          <w:szCs w:val="21"/>
        </w:rPr>
        <w:t> </w:t>
      </w:r>
      <w:r>
        <w:rPr>
          <w:rFonts w:asciiTheme="majorHAnsi" w:hAnsiTheme="majorHAnsi" w:cstheme="majorHAnsi"/>
          <w:noProof/>
          <w:szCs w:val="21"/>
        </w:rPr>
        <w:t> </w:t>
      </w:r>
      <w:r>
        <w:rPr>
          <w:rFonts w:asciiTheme="majorHAnsi" w:hAnsiTheme="majorHAnsi" w:cstheme="majorHAnsi"/>
          <w:noProof/>
          <w:szCs w:val="21"/>
        </w:rPr>
        <w:t> </w:t>
      </w:r>
      <w:r>
        <w:rPr>
          <w:rFonts w:asciiTheme="majorHAnsi" w:hAnsiTheme="majorHAnsi" w:cstheme="majorHAnsi"/>
          <w:noProof/>
          <w:szCs w:val="21"/>
        </w:rPr>
        <w:t> </w:t>
      </w:r>
      <w:r>
        <w:rPr>
          <w:rFonts w:asciiTheme="majorHAnsi" w:hAnsiTheme="majorHAnsi" w:cstheme="majorHAnsi"/>
          <w:noProof/>
          <w:szCs w:val="21"/>
        </w:rPr>
        <w:t> </w:t>
      </w:r>
      <w:r>
        <w:rPr>
          <w:rFonts w:asciiTheme="majorHAnsi" w:hAnsiTheme="majorHAnsi" w:cstheme="majorHAnsi"/>
          <w:szCs w:val="21"/>
        </w:rPr>
        <w:fldChar w:fldCharType="end"/>
      </w:r>
      <w:bookmarkEnd w:id="29"/>
    </w:p>
    <w:p w:rsidR="00D21613" w:rsidRPr="00771384" w:rsidRDefault="00D21613" w:rsidP="00D21613">
      <w:pPr>
        <w:tabs>
          <w:tab w:val="left" w:pos="2552"/>
        </w:tabs>
        <w:spacing w:after="40" w:line="280" w:lineRule="atLeast"/>
        <w:rPr>
          <w:rFonts w:asciiTheme="majorHAnsi" w:hAnsiTheme="majorHAnsi" w:cstheme="majorHAnsi"/>
          <w:szCs w:val="21"/>
          <w:shd w:val="clear" w:color="auto" w:fill="D9D9D9" w:themeFill="background1" w:themeFillShade="D9"/>
        </w:rPr>
      </w:pPr>
    </w:p>
    <w:p w:rsidR="00D21613" w:rsidRPr="00771384" w:rsidRDefault="00D21613" w:rsidP="00D21613">
      <w:pPr>
        <w:tabs>
          <w:tab w:val="left" w:pos="2552"/>
        </w:tabs>
        <w:spacing w:after="40" w:line="280" w:lineRule="atLeast"/>
        <w:rPr>
          <w:rFonts w:asciiTheme="majorHAnsi" w:hAnsiTheme="majorHAnsi" w:cstheme="majorHAnsi"/>
          <w:szCs w:val="21"/>
        </w:rPr>
      </w:pPr>
    </w:p>
    <w:p w:rsidR="00D21613" w:rsidRPr="00771384" w:rsidRDefault="000F5B32" w:rsidP="00D21613">
      <w:pPr>
        <w:tabs>
          <w:tab w:val="left" w:pos="2552"/>
        </w:tabs>
        <w:spacing w:after="40" w:line="280" w:lineRule="atLeast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t>Temporäre Ausleihstelle</w:t>
      </w:r>
      <w:r>
        <w:rPr>
          <w:rFonts w:asciiTheme="majorHAnsi" w:hAnsiTheme="majorHAnsi" w:cstheme="majorHAnsi"/>
          <w:szCs w:val="21"/>
        </w:rPr>
        <w:tab/>
      </w:r>
      <w:r>
        <w:rPr>
          <w:rFonts w:asciiTheme="majorHAnsi" w:hAnsiTheme="majorHAnsi" w:cstheme="majorHAnsi"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0" w:name="Text13"/>
      <w:r>
        <w:rPr>
          <w:rFonts w:asciiTheme="majorHAnsi" w:hAnsiTheme="majorHAnsi" w:cstheme="majorHAnsi"/>
          <w:szCs w:val="21"/>
        </w:rPr>
        <w:instrText xml:space="preserve"> FORMTEXT </w:instrText>
      </w:r>
      <w:r>
        <w:rPr>
          <w:rFonts w:asciiTheme="majorHAnsi" w:hAnsiTheme="majorHAnsi" w:cstheme="majorHAnsi"/>
          <w:szCs w:val="21"/>
        </w:rPr>
      </w:r>
      <w:r>
        <w:rPr>
          <w:rFonts w:asciiTheme="majorHAnsi" w:hAnsiTheme="majorHAnsi" w:cstheme="majorHAnsi"/>
          <w:szCs w:val="21"/>
        </w:rPr>
        <w:fldChar w:fldCharType="separate"/>
      </w:r>
      <w:r>
        <w:rPr>
          <w:rFonts w:asciiTheme="majorHAnsi" w:hAnsiTheme="majorHAnsi" w:cstheme="majorHAnsi"/>
          <w:noProof/>
          <w:szCs w:val="21"/>
        </w:rPr>
        <w:t> </w:t>
      </w:r>
      <w:r>
        <w:rPr>
          <w:rFonts w:asciiTheme="majorHAnsi" w:hAnsiTheme="majorHAnsi" w:cstheme="majorHAnsi"/>
          <w:noProof/>
          <w:szCs w:val="21"/>
        </w:rPr>
        <w:t> </w:t>
      </w:r>
      <w:r>
        <w:rPr>
          <w:rFonts w:asciiTheme="majorHAnsi" w:hAnsiTheme="majorHAnsi" w:cstheme="majorHAnsi"/>
          <w:noProof/>
          <w:szCs w:val="21"/>
        </w:rPr>
        <w:t> </w:t>
      </w:r>
      <w:r>
        <w:rPr>
          <w:rFonts w:asciiTheme="majorHAnsi" w:hAnsiTheme="majorHAnsi" w:cstheme="majorHAnsi"/>
          <w:noProof/>
          <w:szCs w:val="21"/>
        </w:rPr>
        <w:t> </w:t>
      </w:r>
      <w:r>
        <w:rPr>
          <w:rFonts w:asciiTheme="majorHAnsi" w:hAnsiTheme="majorHAnsi" w:cstheme="majorHAnsi"/>
          <w:noProof/>
          <w:szCs w:val="21"/>
        </w:rPr>
        <w:t> </w:t>
      </w:r>
      <w:r>
        <w:rPr>
          <w:rFonts w:asciiTheme="majorHAnsi" w:hAnsiTheme="majorHAnsi" w:cstheme="majorHAnsi"/>
          <w:szCs w:val="21"/>
        </w:rPr>
        <w:fldChar w:fldCharType="end"/>
      </w:r>
      <w:bookmarkEnd w:id="30"/>
    </w:p>
    <w:p w:rsidR="00D21613" w:rsidRPr="00771384" w:rsidRDefault="00D21613" w:rsidP="00D21613">
      <w:pPr>
        <w:pStyle w:val="Text85pt"/>
        <w:rPr>
          <w:sz w:val="21"/>
          <w:szCs w:val="21"/>
        </w:rPr>
      </w:pPr>
    </w:p>
    <w:p w:rsidR="001D2922" w:rsidRDefault="0057074D" w:rsidP="00C3438E"/>
    <w:p w:rsidR="00C3438E" w:rsidRPr="00336989" w:rsidRDefault="0057074D" w:rsidP="00C3438E"/>
    <w:sectPr w:rsidR="00C3438E" w:rsidRPr="00336989" w:rsidSect="007254A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AE6" w:rsidRDefault="00D21613">
      <w:pPr>
        <w:spacing w:line="240" w:lineRule="auto"/>
      </w:pPr>
      <w:r>
        <w:separator/>
      </w:r>
    </w:p>
  </w:endnote>
  <w:endnote w:type="continuationSeparator" w:id="0">
    <w:p w:rsidR="006C0AE6" w:rsidRDefault="00D21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D4A9C" w:rsidRDefault="0057074D" w:rsidP="00632704">
    <w:pPr>
      <w:pStyle w:val="Fuzeile"/>
    </w:pPr>
    <w:r>
      <w:fldChar w:fldCharType="begin"/>
    </w:r>
    <w:r>
      <w:instrText xml:space="preserve"> COMMENTS " " PATH=Dokument/CustomKlassifizierung/*/Bezeichnung  \* MERGEFORMAT</w:instrText>
    </w:r>
    <w:r>
      <w:fldChar w:fldCharType="separate"/>
    </w:r>
    <w:r w:rsidR="00D21613">
      <w:rPr>
        <w:rFonts w:ascii="Arial" w:eastAsia="Arial" w:hAnsi="Arial"/>
      </w:rPr>
      <w:t xml:space="preserve"> </w:t>
    </w:r>
    <w:r>
      <w:rPr>
        <w:rFonts w:ascii="Arial" w:eastAsia="Arial" w:hAnsi="Arial"/>
      </w:rPr>
      <w:fldChar w:fldCharType="end"/>
    </w:r>
    <w:r w:rsidR="00D21613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D21613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57074D" w:rsidRPr="0057074D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57074D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" filled="f" stroked="f" strokeweight=".5pt">
              <v:textbox inset="0,0,0,8mm">
                <w:txbxContent>
                  <w:p w:rsidR="00797FDE" w:rsidRPr="005C6148" w:rsidRDefault="00D21613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57074D" w:rsidRPr="0057074D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57074D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5D7C08" w:rsidRDefault="0057074D" w:rsidP="005D7C08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r>
      <w:fldChar w:fldCharType="begin"/>
    </w:r>
    <w:r>
      <w:instrText xml:space="preserve"> COMMENTS " " PATH=Dokument/CustomKl</w:instrText>
    </w:r>
    <w:r>
      <w:instrText>assifizierung/*/Bezeichnung  \* MERGEFORMAT</w:instrText>
    </w:r>
    <w:r>
      <w:fldChar w:fldCharType="separate"/>
    </w:r>
    <w:r w:rsidR="00D21613">
      <w:rPr>
        <w:rFonts w:ascii="Arial" w:eastAsia="Arial" w:hAnsi="Arial"/>
        <w:sz w:val="13"/>
        <w:szCs w:val="13"/>
      </w:rPr>
      <w:t xml:space="preserve"> </w:t>
    </w:r>
    <w:r>
      <w:rPr>
        <w:rFonts w:ascii="Arial" w:eastAsia="Arial" w:hAnsi="Arial"/>
        <w:sz w:val="13"/>
        <w:szCs w:val="13"/>
      </w:rPr>
      <w:fldChar w:fldCharType="end"/>
    </w:r>
    <w:r w:rsidR="00D21613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D21613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57074D" w:rsidRPr="0057074D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57074D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58240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" filled="f" stroked="f" strokeweight=".5pt">
              <v:textbox inset="0,0,0,8mm">
                <w:txbxContent>
                  <w:p w:rsidR="00797FDE" w:rsidRPr="005C6148" w:rsidRDefault="00D21613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57074D" w:rsidRPr="0057074D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57074D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AE6" w:rsidRDefault="00D21613">
      <w:pPr>
        <w:spacing w:line="240" w:lineRule="auto"/>
      </w:pPr>
      <w:r>
        <w:separator/>
      </w:r>
    </w:p>
  </w:footnote>
  <w:footnote w:type="continuationSeparator" w:id="0">
    <w:p w:rsidR="006C0AE6" w:rsidRDefault="00D21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39616D" w:rsidRDefault="0057074D" w:rsidP="00776FFA">
    <w:pPr>
      <w:pStyle w:val="Kopfzeile"/>
    </w:pPr>
    <w:r>
      <w:fldChar w:fldCharType="begin"/>
    </w:r>
    <w:r>
      <w:instrText xml:space="preserve"> STYLEREF  Titel/Titre  \* MERGEFORMAT </w:instrText>
    </w:r>
    <w:r>
      <w:fldChar w:fldCharType="separate"/>
    </w:r>
    <w:r>
      <w:t>Vereinbarung für Seitenwechsel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D21613" w:rsidP="000822A6">
    <w:pPr>
      <w:pStyle w:val="Kopfzeile"/>
      <w:jc w:val="right"/>
    </w:pPr>
    <w: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AD2AD828">
      <w:start w:val="1"/>
      <w:numFmt w:val="decimal"/>
      <w:lvlText w:val="%1."/>
      <w:lvlJc w:val="left"/>
      <w:pPr>
        <w:ind w:left="720" w:hanging="360"/>
      </w:pPr>
    </w:lvl>
    <w:lvl w:ilvl="1" w:tplc="1F2E7F24" w:tentative="1">
      <w:start w:val="1"/>
      <w:numFmt w:val="lowerLetter"/>
      <w:lvlText w:val="%2."/>
      <w:lvlJc w:val="left"/>
      <w:pPr>
        <w:ind w:left="1440" w:hanging="360"/>
      </w:pPr>
    </w:lvl>
    <w:lvl w:ilvl="2" w:tplc="FD16BF9A" w:tentative="1">
      <w:start w:val="1"/>
      <w:numFmt w:val="lowerRoman"/>
      <w:lvlText w:val="%3."/>
      <w:lvlJc w:val="right"/>
      <w:pPr>
        <w:ind w:left="2160" w:hanging="180"/>
      </w:pPr>
    </w:lvl>
    <w:lvl w:ilvl="3" w:tplc="29840740" w:tentative="1">
      <w:start w:val="1"/>
      <w:numFmt w:val="decimal"/>
      <w:lvlText w:val="%4."/>
      <w:lvlJc w:val="left"/>
      <w:pPr>
        <w:ind w:left="2880" w:hanging="360"/>
      </w:pPr>
    </w:lvl>
    <w:lvl w:ilvl="4" w:tplc="7E0883B0" w:tentative="1">
      <w:start w:val="1"/>
      <w:numFmt w:val="lowerLetter"/>
      <w:lvlText w:val="%5."/>
      <w:lvlJc w:val="left"/>
      <w:pPr>
        <w:ind w:left="3600" w:hanging="360"/>
      </w:pPr>
    </w:lvl>
    <w:lvl w:ilvl="5" w:tplc="8B967FF8" w:tentative="1">
      <w:start w:val="1"/>
      <w:numFmt w:val="lowerRoman"/>
      <w:lvlText w:val="%6."/>
      <w:lvlJc w:val="right"/>
      <w:pPr>
        <w:ind w:left="4320" w:hanging="180"/>
      </w:pPr>
    </w:lvl>
    <w:lvl w:ilvl="6" w:tplc="AE1CE9A6" w:tentative="1">
      <w:start w:val="1"/>
      <w:numFmt w:val="decimal"/>
      <w:lvlText w:val="%7."/>
      <w:lvlJc w:val="left"/>
      <w:pPr>
        <w:ind w:left="5040" w:hanging="360"/>
      </w:pPr>
    </w:lvl>
    <w:lvl w:ilvl="7" w:tplc="3064D862" w:tentative="1">
      <w:start w:val="1"/>
      <w:numFmt w:val="lowerLetter"/>
      <w:lvlText w:val="%8."/>
      <w:lvlJc w:val="left"/>
      <w:pPr>
        <w:ind w:left="5760" w:hanging="360"/>
      </w:pPr>
    </w:lvl>
    <w:lvl w:ilvl="8" w:tplc="D81AD7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BA969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AB5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4251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846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921E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008B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745E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A00A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28A4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A4FE4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6C14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6046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AE61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E8C7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F287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E8B2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AAEC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924E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327AC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A853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807E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B2D5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66D0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3E53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057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A802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2663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ED6CD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CEFFB8" w:tentative="1">
      <w:start w:val="1"/>
      <w:numFmt w:val="lowerLetter"/>
      <w:lvlText w:val="%2."/>
      <w:lvlJc w:val="left"/>
      <w:pPr>
        <w:ind w:left="1440" w:hanging="360"/>
      </w:pPr>
    </w:lvl>
    <w:lvl w:ilvl="2" w:tplc="CEB2FB1E" w:tentative="1">
      <w:start w:val="1"/>
      <w:numFmt w:val="lowerRoman"/>
      <w:lvlText w:val="%3."/>
      <w:lvlJc w:val="right"/>
      <w:pPr>
        <w:ind w:left="2160" w:hanging="180"/>
      </w:pPr>
    </w:lvl>
    <w:lvl w:ilvl="3" w:tplc="76DC5370" w:tentative="1">
      <w:start w:val="1"/>
      <w:numFmt w:val="decimal"/>
      <w:lvlText w:val="%4."/>
      <w:lvlJc w:val="left"/>
      <w:pPr>
        <w:ind w:left="2880" w:hanging="360"/>
      </w:pPr>
    </w:lvl>
    <w:lvl w:ilvl="4" w:tplc="68AE4D86" w:tentative="1">
      <w:start w:val="1"/>
      <w:numFmt w:val="lowerLetter"/>
      <w:lvlText w:val="%5."/>
      <w:lvlJc w:val="left"/>
      <w:pPr>
        <w:ind w:left="3600" w:hanging="360"/>
      </w:pPr>
    </w:lvl>
    <w:lvl w:ilvl="5" w:tplc="89B41E3A" w:tentative="1">
      <w:start w:val="1"/>
      <w:numFmt w:val="lowerRoman"/>
      <w:lvlText w:val="%6."/>
      <w:lvlJc w:val="right"/>
      <w:pPr>
        <w:ind w:left="4320" w:hanging="180"/>
      </w:pPr>
    </w:lvl>
    <w:lvl w:ilvl="6" w:tplc="EB28ED7C" w:tentative="1">
      <w:start w:val="1"/>
      <w:numFmt w:val="decimal"/>
      <w:lvlText w:val="%7."/>
      <w:lvlJc w:val="left"/>
      <w:pPr>
        <w:ind w:left="5040" w:hanging="360"/>
      </w:pPr>
    </w:lvl>
    <w:lvl w:ilvl="7" w:tplc="4B72CD0A" w:tentative="1">
      <w:start w:val="1"/>
      <w:numFmt w:val="lowerLetter"/>
      <w:lvlText w:val="%8."/>
      <w:lvlJc w:val="left"/>
      <w:pPr>
        <w:ind w:left="5760" w:hanging="360"/>
      </w:pPr>
    </w:lvl>
    <w:lvl w:ilvl="8" w:tplc="B57CD76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FINPA"/>
    <w:docVar w:name="MetaTool_Script10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          _x000d__x000a_        TypeDefinition gekoTd = DefinitionsManager.Definitionen.TypeDefinitions.FindBySchluessel(&quot;Gekobereich&quot;);_x000d__x000a_        if(gekoTd == null)_x000d__x000a_            return string.Empty;_x000d__x000a_                                 _x000d__x000a_        Query q = new Query(gekoTd);_x000d__x000a_    _x000d__x000a_        TypedObjektList allGeko = CMI.DomainModel.MappingInterfaces.MapperSingleton.Instance.ExecuteObjektQuery(q, gekoTd.AllFieldAndAssocFieldIds);_x000d__x000a_        if(allGeko.Count != 1)_x000d__x000a_            return string.Empty;_x000d__x000a_          _x000d__x000a_        Gekobereich geko = allGeko[0] as Gekobereich;_x000d__x000a_        if (geko != null)_x000d__x000a__x0009__x0009_{_x000d__x000a__x0009__x0009__x0009_if (geko.Name != null)_x000d__x000a__x0009__x0009__x0009_{_x000d__x000a__x0009__x0009__x0009__x0009_str += geko.Name.ToString();_x000d__x000a__x0009__x0009__x0009_}_x0009__x0009__x0009__x000d__x000a__x0009__x0009_}_x0009__x0009__x0009__x0009__x0009__x0009__x000d__x000a_        return str;_x000d__x000a_       }_x000d__x000a_   }_x000d__x000a_}_x000d__x000a_"/>
    <w:docVar w:name="MetaTool_TypeDefinition" w:val="Dokument"/>
  </w:docVars>
  <w:rsids>
    <w:rsidRoot w:val="009D3B94"/>
    <w:rsid w:val="000F5B32"/>
    <w:rsid w:val="00272487"/>
    <w:rsid w:val="00295386"/>
    <w:rsid w:val="002A17F5"/>
    <w:rsid w:val="0057074D"/>
    <w:rsid w:val="006C0AE6"/>
    <w:rsid w:val="007D18D8"/>
    <w:rsid w:val="008676CC"/>
    <w:rsid w:val="009D3B94"/>
    <w:rsid w:val="00AC3FD8"/>
    <w:rsid w:val="00D21613"/>
    <w:rsid w:val="00DE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0E0DE88-A626-41D7-8B53-D0A1526D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rd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0F06DA7A0D45A382CB32B8AA76D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830B0-05E0-4D21-92AE-1B15816223C8}"/>
      </w:docPartPr>
      <w:docPartBody>
        <w:p w:rsidR="006A1091" w:rsidRDefault="0016263A" w:rsidP="00110941">
          <w:pPr>
            <w:pStyle w:val="4A0F06DA7A0D45A382CB32B8AA76DFFE1"/>
          </w:pPr>
          <w:r w:rsidRPr="00336989">
            <w:rPr>
              <w:rStyle w:val="Platzhaltertext"/>
            </w:rPr>
            <w:t xml:space="preserve">Titel </w:t>
          </w:r>
          <w:r>
            <w:rPr>
              <w:rStyle w:val="Platzhaltertext"/>
            </w:rPr>
            <w:t>Merkblatt/Checkliste</w:t>
          </w:r>
        </w:p>
      </w:docPartBody>
    </w:docPart>
    <w:docPart>
      <w:docPartPr>
        <w:name w:val="89425BB6A51D46FF8958C310C95E9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2AC394-B8C0-4BE2-89AB-9F35AA0CAD92}"/>
      </w:docPartPr>
      <w:docPartBody>
        <w:p w:rsidR="00A76A59" w:rsidRDefault="0016263A" w:rsidP="0016263A">
          <w:pPr>
            <w:pStyle w:val="89425BB6A51D46FF8958C310C95E93B81"/>
          </w:pPr>
          <w:r w:rsidRPr="002912BF">
            <w:rPr>
              <w:rStyle w:val="Platzhaltertext"/>
              <w:rFonts w:cstheme="majorHAnsi"/>
            </w:rPr>
            <w:t>Datum einzugeben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3A"/>
    <w:rsid w:val="001570AA"/>
    <w:rsid w:val="0016263A"/>
    <w:rsid w:val="002C3F3F"/>
    <w:rsid w:val="00A7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6263A"/>
    <w:rPr>
      <w:vanish/>
      <w:color w:val="9CC2E5" w:themeColor="accent1" w:themeTint="99"/>
    </w:rPr>
  </w:style>
  <w:style w:type="paragraph" w:customStyle="1" w:styleId="8C71EA91BF754609BBB0F60357FCB289">
    <w:name w:val="8C71EA91BF754609BBB0F60357FCB289"/>
  </w:style>
  <w:style w:type="paragraph" w:customStyle="1" w:styleId="EB4F8681B90D44C58969F4DC29A089AE">
    <w:name w:val="EB4F8681B90D44C58969F4DC29A089AE"/>
  </w:style>
  <w:style w:type="paragraph" w:customStyle="1" w:styleId="D5C2DDD9808042368C72C0DB0747D771">
    <w:name w:val="D5C2DDD9808042368C72C0DB0747D771"/>
  </w:style>
  <w:style w:type="paragraph" w:customStyle="1" w:styleId="5BDE88ADD4DC4CD8A08A1E0C27DD5BC9">
    <w:name w:val="5BDE88ADD4DC4CD8A08A1E0C27DD5BC9"/>
  </w:style>
  <w:style w:type="paragraph" w:customStyle="1" w:styleId="9D11EC1CFEF94835864C39449D559691">
    <w:name w:val="9D11EC1CFEF94835864C39449D559691"/>
  </w:style>
  <w:style w:type="paragraph" w:customStyle="1" w:styleId="745C9623E580482397F488A148E46F0F">
    <w:name w:val="745C9623E580482397F488A148E46F0F"/>
  </w:style>
  <w:style w:type="paragraph" w:customStyle="1" w:styleId="98F5E95BB6CC4CC2AF382EC1DDA1DF05">
    <w:name w:val="98F5E95BB6CC4CC2AF382EC1DDA1DF05"/>
  </w:style>
  <w:style w:type="paragraph" w:customStyle="1" w:styleId="F986457F73994ECBB4FDB05D8A441D47">
    <w:name w:val="F986457F73994ECBB4FDB05D8A441D47"/>
  </w:style>
  <w:style w:type="paragraph" w:customStyle="1" w:styleId="2B15F3D8C3114E6F9B9D81B526A29A15">
    <w:name w:val="2B15F3D8C3114E6F9B9D81B526A29A15"/>
  </w:style>
  <w:style w:type="paragraph" w:customStyle="1" w:styleId="25D1CD6849EE4D6B820C156D7F6EC64F">
    <w:name w:val="25D1CD6849EE4D6B820C156D7F6EC64F"/>
  </w:style>
  <w:style w:type="paragraph" w:customStyle="1" w:styleId="DDBC146D3431449081AAAB3DAE5309CD">
    <w:name w:val="DDBC146D3431449081AAAB3DAE5309CD"/>
    <w:rsid w:val="00110941"/>
  </w:style>
  <w:style w:type="paragraph" w:customStyle="1" w:styleId="4A0F06DA7A0D45A382CB32B8AA76DFFE">
    <w:name w:val="4A0F06DA7A0D45A382CB32B8AA76DFFE"/>
    <w:rsid w:val="00110941"/>
  </w:style>
  <w:style w:type="paragraph" w:customStyle="1" w:styleId="D861F2CEFEEF40B1BB5539CFD0BBBD3F">
    <w:name w:val="D861F2CEFEEF40B1BB5539CFD0BBBD3F"/>
    <w:rsid w:val="00110941"/>
  </w:style>
  <w:style w:type="paragraph" w:customStyle="1" w:styleId="C1EEB56BEEB245F8A7557661BC661729">
    <w:name w:val="C1EEB56BEEB245F8A7557661BC661729"/>
    <w:rsid w:val="00110941"/>
  </w:style>
  <w:style w:type="paragraph" w:customStyle="1" w:styleId="DDBC146D3431449081AAAB3DAE5309CD1">
    <w:name w:val="DDBC146D3431449081AAAB3DAE5309CD1"/>
    <w:rsid w:val="00110941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A0F06DA7A0D45A382CB32B8AA76DFFE1">
    <w:name w:val="4A0F06DA7A0D45A382CB32B8AA76DFFE1"/>
    <w:rsid w:val="00110941"/>
    <w:pPr>
      <w:spacing w:before="620" w:line="240" w:lineRule="auto"/>
      <w:contextualSpacing/>
    </w:pPr>
    <w:rPr>
      <w:rFonts w:asciiTheme="majorHAnsi" w:eastAsiaTheme="majorEastAsia" w:hAnsiTheme="majorHAnsi" w:cstheme="majorBidi"/>
      <w:bCs/>
      <w:kern w:val="28"/>
      <w:sz w:val="44"/>
      <w:szCs w:val="44"/>
      <w:lang w:eastAsia="en-US"/>
    </w:rPr>
  </w:style>
  <w:style w:type="paragraph" w:customStyle="1" w:styleId="D861F2CEFEEF40B1BB5539CFD0BBBD3F1">
    <w:name w:val="D861F2CEFEEF40B1BB5539CFD0BBBD3F1"/>
    <w:rsid w:val="00110941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C1EEB56BEEB245F8A7557661BC6617291">
    <w:name w:val="C1EEB56BEEB245F8A7557661BC6617291"/>
    <w:rsid w:val="00110941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BDE88ADD4DC4CD8A08A1E0C27DD5BC91">
    <w:name w:val="5BDE88ADD4DC4CD8A08A1E0C27DD5BC91"/>
    <w:rsid w:val="00110941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9D11EC1CFEF94835864C39449D5596911">
    <w:name w:val="9D11EC1CFEF94835864C39449D5596911"/>
    <w:rsid w:val="0011094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5C9623E580482397F488A148E46F0F1">
    <w:name w:val="745C9623E580482397F488A148E46F0F1"/>
    <w:rsid w:val="00110941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98F5E95BB6CC4CC2AF382EC1DDA1DF051">
    <w:name w:val="98F5E95BB6CC4CC2AF382EC1DDA1DF051"/>
    <w:rsid w:val="0011094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986457F73994ECBB4FDB05D8A441D471">
    <w:name w:val="F986457F73994ECBB4FDB05D8A441D471"/>
    <w:rsid w:val="0011094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D1CD6849EE4D6B820C156D7F6EC64F1">
    <w:name w:val="25D1CD6849EE4D6B820C156D7F6EC64F1"/>
    <w:rsid w:val="0011094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9425BB6A51D46FF8958C310C95E93B8">
    <w:name w:val="89425BB6A51D46FF8958C310C95E93B8"/>
    <w:rsid w:val="0016263A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89425BB6A51D46FF8958C310C95E93B81">
    <w:name w:val="89425BB6A51D46FF8958C310C95E93B81"/>
    <w:rsid w:val="0016263A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6C45438C-B7F1-419C-877B-4FB3ED977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Personalamt des Kantons Bern</dc:creator>
  <cp:lastModifiedBy>Minder Roger, FIN-PA-PGS</cp:lastModifiedBy>
  <cp:revision>19</cp:revision>
  <cp:lastPrinted>2019-09-11T20:00:00Z</cp:lastPrinted>
  <dcterms:created xsi:type="dcterms:W3CDTF">2019-09-17T12:42:00Z</dcterms:created>
  <dcterms:modified xsi:type="dcterms:W3CDTF">2023-01-16T14:52:00Z</dcterms:modified>
</cp:coreProperties>
</file>