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BD8" w:rsidRDefault="006157B9" w:rsidP="00BB4526">
      <w:pPr>
        <w:pStyle w:val="Titel"/>
      </w:pPr>
      <w:sdt>
        <w:sdtPr>
          <w:id w:val="1712154834"/>
          <w:placeholder>
            <w:docPart w:val="4A0F06DA7A0D45A382CB32B8AA76DFFE"/>
          </w:placeholder>
          <w:text w:multiLine="1"/>
        </w:sdtPr>
        <w:sdtEndPr/>
        <w:sdtContent>
          <w:r w:rsidR="00BB4526" w:rsidRPr="00BB4526">
            <w:t>Beiblatt zum MAG-Bogen</w:t>
          </w:r>
          <w:r w:rsidR="00BB4526">
            <w:t xml:space="preserve"> </w:t>
          </w:r>
          <w:r w:rsidR="00BB4526">
            <w:br/>
          </w:r>
          <w:r w:rsidR="00386AF5">
            <w:t>Erhebung «</w:t>
          </w:r>
          <w:r w:rsidR="00BB4526" w:rsidRPr="00BB4526">
            <w:t>Ausserdienstliche Tätigkeiten</w:t>
          </w:r>
          <w:r w:rsidR="00386AF5">
            <w:t>»</w:t>
          </w:r>
        </w:sdtContent>
      </w:sdt>
    </w:p>
    <w:p w:rsidR="00BB4526" w:rsidRDefault="00BB4526" w:rsidP="00BB4526">
      <w:pPr>
        <w:tabs>
          <w:tab w:val="left" w:pos="2268"/>
        </w:tabs>
        <w:rPr>
          <w:lang w:eastAsia="de-CH"/>
        </w:rPr>
      </w:pPr>
    </w:p>
    <w:p w:rsidR="00BB4526" w:rsidRDefault="00BB4526" w:rsidP="00BB4526">
      <w:pPr>
        <w:tabs>
          <w:tab w:val="left" w:pos="2268"/>
        </w:tabs>
        <w:rPr>
          <w:lang w:eastAsia="de-CH"/>
        </w:rPr>
      </w:pPr>
      <w:r w:rsidRPr="00BB4526">
        <w:rPr>
          <w:lang w:eastAsia="de-CH"/>
        </w:rPr>
        <w:t>Jahr</w:t>
      </w:r>
      <w:r>
        <w:rPr>
          <w:lang w:eastAsia="de-CH"/>
        </w:rPr>
        <w:tab/>
      </w:r>
      <w:r>
        <w:rPr>
          <w:lang w:eastAsia="de-CH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lang w:eastAsia="de-CH"/>
        </w:rPr>
        <w:fldChar w:fldCharType="end"/>
      </w:r>
      <w:bookmarkEnd w:id="0"/>
    </w:p>
    <w:p w:rsidR="00BB4526" w:rsidRPr="00BB4526" w:rsidRDefault="00BB4526" w:rsidP="00BB4526">
      <w:pPr>
        <w:tabs>
          <w:tab w:val="left" w:pos="2268"/>
        </w:tabs>
        <w:rPr>
          <w:lang w:eastAsia="de-CH"/>
        </w:rPr>
      </w:pPr>
    </w:p>
    <w:p w:rsidR="00BB4526" w:rsidRPr="00BB4526" w:rsidRDefault="002F456B" w:rsidP="00BB4526">
      <w:pPr>
        <w:tabs>
          <w:tab w:val="left" w:pos="2268"/>
        </w:tabs>
        <w:rPr>
          <w:lang w:eastAsia="de-CH"/>
        </w:rPr>
      </w:pPr>
      <w:r>
        <w:rPr>
          <w:lang w:eastAsia="de-CH"/>
        </w:rPr>
        <w:t>Name Mita</w:t>
      </w:r>
      <w:r w:rsidR="00BB4526" w:rsidRPr="00BB4526">
        <w:rPr>
          <w:lang w:eastAsia="de-CH"/>
        </w:rPr>
        <w:t>rbeiter/in</w:t>
      </w:r>
      <w:r w:rsidR="00BB4526">
        <w:rPr>
          <w:lang w:eastAsia="de-CH"/>
        </w:rPr>
        <w:tab/>
      </w:r>
      <w:r w:rsidR="00BB4526">
        <w:rPr>
          <w:lang w:eastAsia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BB4526">
        <w:rPr>
          <w:lang w:eastAsia="de-CH"/>
        </w:rPr>
        <w:instrText xml:space="preserve"> FORMTEXT </w:instrText>
      </w:r>
      <w:r w:rsidR="00BB4526">
        <w:rPr>
          <w:lang w:eastAsia="de-CH"/>
        </w:rPr>
      </w:r>
      <w:r w:rsidR="00BB4526">
        <w:rPr>
          <w:lang w:eastAsia="de-CH"/>
        </w:rPr>
        <w:fldChar w:fldCharType="separate"/>
      </w:r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lang w:eastAsia="de-CH"/>
        </w:rPr>
        <w:fldChar w:fldCharType="end"/>
      </w:r>
      <w:bookmarkEnd w:id="1"/>
    </w:p>
    <w:p w:rsidR="00BB4526" w:rsidRPr="00BB4526" w:rsidRDefault="00BB4526" w:rsidP="00BB4526">
      <w:pPr>
        <w:tabs>
          <w:tab w:val="left" w:pos="2268"/>
        </w:tabs>
        <w:rPr>
          <w:lang w:eastAsia="de-CH"/>
        </w:rPr>
      </w:pPr>
    </w:p>
    <w:p w:rsidR="00BB4526" w:rsidRPr="00BB4526" w:rsidRDefault="00BC7E48" w:rsidP="00BB4526">
      <w:pPr>
        <w:tabs>
          <w:tab w:val="left" w:pos="2268"/>
        </w:tabs>
        <w:rPr>
          <w:lang w:eastAsia="de-CH"/>
        </w:rPr>
      </w:pPr>
      <w:r>
        <w:rPr>
          <w:lang w:eastAsia="de-CH"/>
        </w:rPr>
        <w:t xml:space="preserve">Beschäftigungsgrad </w:t>
      </w:r>
      <w:r w:rsidR="00BB4526" w:rsidRPr="00BB4526">
        <w:rPr>
          <w:lang w:eastAsia="de-CH"/>
        </w:rPr>
        <w:t xml:space="preserve"> </w:t>
      </w:r>
      <w:r w:rsidR="00BB4526">
        <w:rPr>
          <w:lang w:eastAsia="de-CH"/>
        </w:rPr>
        <w:tab/>
      </w:r>
      <w:r w:rsidR="00BB4526">
        <w:rPr>
          <w:lang w:eastAsia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BB4526">
        <w:rPr>
          <w:lang w:eastAsia="de-CH"/>
        </w:rPr>
        <w:instrText xml:space="preserve"> FORMTEXT </w:instrText>
      </w:r>
      <w:r w:rsidR="00BB4526">
        <w:rPr>
          <w:lang w:eastAsia="de-CH"/>
        </w:rPr>
      </w:r>
      <w:r w:rsidR="00BB4526">
        <w:rPr>
          <w:lang w:eastAsia="de-CH"/>
        </w:rPr>
        <w:fldChar w:fldCharType="separate"/>
      </w:r>
      <w:bookmarkStart w:id="3" w:name="_GoBack"/>
      <w:bookmarkEnd w:id="3"/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noProof/>
          <w:lang w:eastAsia="de-CH"/>
        </w:rPr>
        <w:t> </w:t>
      </w:r>
      <w:r w:rsidR="00BB4526">
        <w:rPr>
          <w:lang w:eastAsia="de-CH"/>
        </w:rPr>
        <w:fldChar w:fldCharType="end"/>
      </w:r>
      <w:bookmarkEnd w:id="2"/>
      <w:r w:rsidR="00BB4526">
        <w:rPr>
          <w:lang w:eastAsia="de-CH"/>
        </w:rPr>
        <w:t xml:space="preserve"> </w:t>
      </w:r>
      <w:r w:rsidR="00BB4526" w:rsidRPr="00BB4526">
        <w:rPr>
          <w:lang w:eastAsia="de-CH"/>
        </w:rPr>
        <w:t>%</w:t>
      </w:r>
    </w:p>
    <w:p w:rsidR="00BB4526" w:rsidRPr="00BB4526" w:rsidRDefault="00BB4526" w:rsidP="00BB4526">
      <w:pPr>
        <w:tabs>
          <w:tab w:val="left" w:pos="2268"/>
        </w:tabs>
        <w:rPr>
          <w:lang w:eastAsia="de-CH"/>
        </w:rPr>
      </w:pPr>
    </w:p>
    <w:p w:rsidR="00BB4526" w:rsidRPr="00BB4526" w:rsidRDefault="00BB4526" w:rsidP="00BB4526">
      <w:pPr>
        <w:tabs>
          <w:tab w:val="left" w:pos="2268"/>
        </w:tabs>
        <w:rPr>
          <w:lang w:eastAsia="de-CH"/>
        </w:rPr>
      </w:pPr>
      <w:r w:rsidRPr="00BB4526">
        <w:rPr>
          <w:lang w:eastAsia="de-CH"/>
        </w:rPr>
        <w:t>Funktion</w:t>
      </w:r>
      <w:r>
        <w:rPr>
          <w:lang w:eastAsia="de-CH"/>
        </w:rPr>
        <w:tab/>
      </w:r>
      <w:r>
        <w:rPr>
          <w:lang w:eastAsia="de-CH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lang w:eastAsia="de-CH"/>
        </w:rPr>
        <w:instrText xml:space="preserve"> FORMTEXT </w:instrText>
      </w:r>
      <w:r>
        <w:rPr>
          <w:lang w:eastAsia="de-CH"/>
        </w:rPr>
      </w:r>
      <w:r>
        <w:rPr>
          <w:lang w:eastAsia="de-CH"/>
        </w:rPr>
        <w:fldChar w:fldCharType="separate"/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noProof/>
          <w:lang w:eastAsia="de-CH"/>
        </w:rPr>
        <w:t> </w:t>
      </w:r>
      <w:r>
        <w:rPr>
          <w:lang w:eastAsia="de-CH"/>
        </w:rPr>
        <w:fldChar w:fldCharType="end"/>
      </w:r>
      <w:bookmarkEnd w:id="4"/>
    </w:p>
    <w:p w:rsidR="00BB4526" w:rsidRPr="00BB4526" w:rsidRDefault="00BB4526" w:rsidP="00BB4526">
      <w:pPr>
        <w:pStyle w:val="berschrift2"/>
        <w:rPr>
          <w:lang w:eastAsia="de-CH"/>
        </w:rPr>
      </w:pPr>
      <w:r w:rsidRPr="00BB4526">
        <w:rPr>
          <w:lang w:eastAsia="de-CH"/>
        </w:rPr>
        <w:t>Wird eine Nebenbeschäftigung ausgeübt? (Art. 53 PG/Art. 203 – 206 PV)</w:t>
      </w:r>
    </w:p>
    <w:p w:rsidR="00BB4526" w:rsidRPr="00BB4526" w:rsidRDefault="006157B9" w:rsidP="00BB4526">
      <w:pPr>
        <w:spacing w:before="60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-1336763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Nein (bzw. weder melde- noch bewilligungspflichtig gem. Art. 204 Abs. 3 PV)</w:t>
      </w:r>
    </w:p>
    <w:p w:rsidR="00BB4526" w:rsidRPr="00BB4526" w:rsidRDefault="006157B9" w:rsidP="00BB4526">
      <w:pPr>
        <w:spacing w:before="60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519893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Ja, bereits gemeldet, nicht bewilligungspflichtig</w:t>
      </w:r>
    </w:p>
    <w:p w:rsidR="00BB4526" w:rsidRPr="00BB4526" w:rsidRDefault="006157B9" w:rsidP="00BB4526">
      <w:pPr>
        <w:spacing w:before="60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2137681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Ja, bereits bewilligt: Beschäftigung und Umfang wie im Vorjahr</w:t>
      </w:r>
    </w:p>
    <w:p w:rsidR="00BB4526" w:rsidRPr="00BB4526" w:rsidRDefault="006157B9" w:rsidP="00BB4526">
      <w:pPr>
        <w:tabs>
          <w:tab w:val="left" w:pos="8178"/>
        </w:tabs>
        <w:spacing w:before="60"/>
        <w:ind w:left="284" w:hanging="284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150347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Ja, bereits bewilligt: Beschäftigung und Umfang haben sich </w:t>
      </w:r>
      <w:r w:rsidR="00BB4526" w:rsidRPr="00BB4526">
        <w:rPr>
          <w:rFonts w:cs="Arial"/>
          <w:b/>
          <w:szCs w:val="21"/>
          <w:lang w:eastAsia="de-CH"/>
        </w:rPr>
        <w:t>erheblich</w:t>
      </w:r>
      <w:r w:rsidR="00BB4526" w:rsidRPr="00BB4526">
        <w:rPr>
          <w:rFonts w:cs="Arial"/>
          <w:szCs w:val="21"/>
          <w:lang w:eastAsia="de-CH"/>
        </w:rPr>
        <w:t xml:space="preserve"> </w:t>
      </w:r>
      <w:r w:rsidR="00BB4526" w:rsidRPr="00BB4526">
        <w:rPr>
          <w:rFonts w:cs="Arial"/>
          <w:b/>
          <w:szCs w:val="21"/>
          <w:lang w:eastAsia="de-CH"/>
        </w:rPr>
        <w:t>geändert</w:t>
      </w:r>
      <w:r w:rsidR="00BB4526" w:rsidRPr="00BB4526">
        <w:rPr>
          <w:rFonts w:cs="Arial"/>
          <w:b/>
          <w:szCs w:val="21"/>
          <w:lang w:eastAsia="de-CH"/>
        </w:rPr>
        <w:tab/>
      </w:r>
    </w:p>
    <w:p w:rsidR="00BB4526" w:rsidRPr="00BB4526" w:rsidRDefault="00BB4526" w:rsidP="00BB4526">
      <w:pPr>
        <w:spacing w:before="60"/>
        <w:ind w:left="284" w:hanging="284"/>
        <w:rPr>
          <w:rFonts w:cs="Arial"/>
          <w:i/>
          <w:szCs w:val="21"/>
          <w:lang w:eastAsia="de-CH"/>
        </w:rPr>
      </w:pPr>
      <w:r w:rsidRPr="00BB4526">
        <w:rPr>
          <w:rFonts w:cs="Arial"/>
          <w:szCs w:val="21"/>
          <w:lang w:eastAsia="de-CH"/>
        </w:rPr>
        <w:tab/>
      </w:r>
      <w:r w:rsidRPr="00BB4526">
        <w:rPr>
          <w:rFonts w:cs="Arial"/>
          <w:i/>
          <w:szCs w:val="21"/>
          <w:lang w:eastAsia="de-CH"/>
        </w:rPr>
        <w:t xml:space="preserve">→ Formular </w:t>
      </w:r>
      <w:r w:rsidR="00386AF5">
        <w:rPr>
          <w:rFonts w:cs="Arial"/>
          <w:i/>
          <w:szCs w:val="21"/>
          <w:lang w:eastAsia="de-CH"/>
        </w:rPr>
        <w:t>«</w:t>
      </w:r>
      <w:r w:rsidRPr="00BB4526">
        <w:rPr>
          <w:rFonts w:cs="Arial"/>
          <w:i/>
          <w:szCs w:val="21"/>
          <w:lang w:eastAsia="de-CH"/>
        </w:rPr>
        <w:t>Meldung ausserdienstliche Tätigkeiten</w:t>
      </w:r>
      <w:r w:rsidR="00386AF5">
        <w:rPr>
          <w:rFonts w:cs="Arial"/>
          <w:i/>
          <w:szCs w:val="21"/>
          <w:lang w:eastAsia="de-CH"/>
        </w:rPr>
        <w:t>»</w:t>
      </w:r>
      <w:r w:rsidRPr="00BB4526">
        <w:rPr>
          <w:rFonts w:cs="Arial"/>
          <w:i/>
          <w:szCs w:val="21"/>
          <w:lang w:eastAsia="de-CH"/>
        </w:rPr>
        <w:t xml:space="preserve"> ausfüllen und dem Personaldienst einreichen.</w:t>
      </w:r>
    </w:p>
    <w:p w:rsidR="00BB4526" w:rsidRPr="00BB4526" w:rsidRDefault="006157B9" w:rsidP="00BB4526">
      <w:pPr>
        <w:spacing w:before="60"/>
        <w:ind w:left="284" w:hanging="284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207731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Ja. Es wird eine </w:t>
      </w:r>
      <w:r w:rsidR="00BB4526" w:rsidRPr="00BB4526">
        <w:rPr>
          <w:rFonts w:cs="Arial"/>
          <w:b/>
          <w:szCs w:val="21"/>
          <w:lang w:eastAsia="de-CH"/>
        </w:rPr>
        <w:t>neue oder noch nicht gemeldete</w:t>
      </w:r>
      <w:r w:rsidR="00BB4526" w:rsidRPr="00BB4526">
        <w:rPr>
          <w:rFonts w:cs="Arial"/>
          <w:szCs w:val="21"/>
          <w:lang w:eastAsia="de-CH"/>
        </w:rPr>
        <w:t xml:space="preserve"> Nebenbeschäftigung ausgeübt.</w:t>
      </w:r>
    </w:p>
    <w:p w:rsidR="00BB4526" w:rsidRPr="00BB4526" w:rsidRDefault="00BB4526" w:rsidP="00BB4526">
      <w:pPr>
        <w:spacing w:before="60"/>
        <w:ind w:left="284" w:hanging="284"/>
        <w:rPr>
          <w:rFonts w:cs="Arial"/>
          <w:i/>
          <w:szCs w:val="21"/>
          <w:lang w:eastAsia="de-CH"/>
        </w:rPr>
      </w:pPr>
      <w:r w:rsidRPr="00BB4526">
        <w:rPr>
          <w:rFonts w:cs="Arial"/>
          <w:szCs w:val="21"/>
          <w:lang w:eastAsia="de-CH"/>
        </w:rPr>
        <w:tab/>
      </w:r>
      <w:r w:rsidR="00386AF5">
        <w:rPr>
          <w:rFonts w:cs="Arial"/>
          <w:i/>
          <w:szCs w:val="21"/>
          <w:lang w:eastAsia="de-CH"/>
        </w:rPr>
        <w:t>→ Formular «</w:t>
      </w:r>
      <w:r w:rsidRPr="00BB4526">
        <w:rPr>
          <w:rFonts w:cs="Arial"/>
          <w:i/>
          <w:szCs w:val="21"/>
          <w:lang w:eastAsia="de-CH"/>
        </w:rPr>
        <w:t>Meldung ausserdienstliche Tätigkeiten</w:t>
      </w:r>
      <w:r w:rsidR="00386AF5">
        <w:rPr>
          <w:rFonts w:cs="Arial"/>
          <w:i/>
          <w:szCs w:val="21"/>
          <w:lang w:eastAsia="de-CH"/>
        </w:rPr>
        <w:t>»</w:t>
      </w:r>
      <w:r w:rsidRPr="00BB4526">
        <w:rPr>
          <w:rFonts w:cs="Arial"/>
          <w:i/>
          <w:szCs w:val="21"/>
          <w:lang w:eastAsia="de-CH"/>
        </w:rPr>
        <w:t xml:space="preserve"> ausfüllen und dem Personaldienst einreichen.</w:t>
      </w:r>
    </w:p>
    <w:p w:rsidR="00BB4526" w:rsidRPr="00BB4526" w:rsidRDefault="00BB4526" w:rsidP="00BB4526">
      <w:pPr>
        <w:pStyle w:val="berschrift2"/>
        <w:rPr>
          <w:lang w:eastAsia="de-CH"/>
        </w:rPr>
      </w:pPr>
      <w:r w:rsidRPr="00BB4526">
        <w:rPr>
          <w:lang w:eastAsia="de-CH"/>
        </w:rPr>
        <w:t>Wird ein öffentliches Amt ausgeübt? (Art. 52 PG/Art. 199 – 202 PV)</w:t>
      </w:r>
    </w:p>
    <w:p w:rsidR="00BB4526" w:rsidRPr="00BB4526" w:rsidRDefault="006157B9" w:rsidP="00BB4526">
      <w:pPr>
        <w:spacing w:before="60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1985891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Nein</w:t>
      </w:r>
    </w:p>
    <w:p w:rsidR="00BB4526" w:rsidRPr="00BB4526" w:rsidRDefault="006157B9" w:rsidP="00BB4526">
      <w:pPr>
        <w:spacing w:before="60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-432823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Ja, bereits bewilligt mit </w:t>
      </w:r>
      <w:r w:rsidR="00BB4526">
        <w:rPr>
          <w:rFonts w:cs="Arial"/>
          <w:szCs w:val="21"/>
          <w:lang w:eastAsia="de-CH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BB4526">
        <w:rPr>
          <w:rFonts w:cs="Arial"/>
          <w:szCs w:val="21"/>
          <w:lang w:eastAsia="de-CH"/>
        </w:rPr>
        <w:instrText xml:space="preserve"> FORMTEXT </w:instrText>
      </w:r>
      <w:r w:rsidR="00BB4526">
        <w:rPr>
          <w:rFonts w:cs="Arial"/>
          <w:szCs w:val="21"/>
          <w:lang w:eastAsia="de-CH"/>
        </w:rPr>
      </w:r>
      <w:r w:rsidR="00BB4526">
        <w:rPr>
          <w:rFonts w:cs="Arial"/>
          <w:szCs w:val="21"/>
          <w:lang w:eastAsia="de-CH"/>
        </w:rPr>
        <w:fldChar w:fldCharType="separate"/>
      </w:r>
      <w:r w:rsidR="00BB4526">
        <w:rPr>
          <w:rFonts w:cs="Arial"/>
          <w:noProof/>
          <w:szCs w:val="21"/>
          <w:lang w:eastAsia="de-CH"/>
        </w:rPr>
        <w:t> </w:t>
      </w:r>
      <w:r w:rsidR="00BB4526">
        <w:rPr>
          <w:rFonts w:cs="Arial"/>
          <w:noProof/>
          <w:szCs w:val="21"/>
          <w:lang w:eastAsia="de-CH"/>
        </w:rPr>
        <w:t> </w:t>
      </w:r>
      <w:r w:rsidR="00BB4526">
        <w:rPr>
          <w:rFonts w:cs="Arial"/>
          <w:noProof/>
          <w:szCs w:val="21"/>
          <w:lang w:eastAsia="de-CH"/>
        </w:rPr>
        <w:t> </w:t>
      </w:r>
      <w:r w:rsidR="00BB4526">
        <w:rPr>
          <w:rFonts w:cs="Arial"/>
          <w:noProof/>
          <w:szCs w:val="21"/>
          <w:lang w:eastAsia="de-CH"/>
        </w:rPr>
        <w:t> </w:t>
      </w:r>
      <w:r w:rsidR="00BB4526">
        <w:rPr>
          <w:rFonts w:cs="Arial"/>
          <w:noProof/>
          <w:szCs w:val="21"/>
          <w:lang w:eastAsia="de-CH"/>
        </w:rPr>
        <w:t> </w:t>
      </w:r>
      <w:r w:rsidR="00BB4526">
        <w:rPr>
          <w:rFonts w:cs="Arial"/>
          <w:szCs w:val="21"/>
          <w:lang w:eastAsia="de-CH"/>
        </w:rPr>
        <w:fldChar w:fldCharType="end"/>
      </w:r>
      <w:bookmarkEnd w:id="5"/>
      <w:r w:rsidR="00BB4526" w:rsidRPr="00BB4526">
        <w:rPr>
          <w:rFonts w:cs="Arial"/>
          <w:szCs w:val="21"/>
          <w:lang w:eastAsia="de-CH"/>
        </w:rPr>
        <w:t xml:space="preserve"> Urlaubstagen (Tage entsprechend der Sollarbeitszeit gemäss</w:t>
      </w:r>
    </w:p>
    <w:p w:rsidR="00BB4526" w:rsidRPr="00BB4526" w:rsidRDefault="00BB4526" w:rsidP="00BB4526">
      <w:pPr>
        <w:tabs>
          <w:tab w:val="left" w:pos="284"/>
        </w:tabs>
        <w:spacing w:before="60"/>
        <w:rPr>
          <w:rFonts w:cs="Arial"/>
          <w:szCs w:val="21"/>
          <w:lang w:eastAsia="de-CH"/>
        </w:rPr>
      </w:pPr>
      <w:r w:rsidRPr="00BB4526">
        <w:rPr>
          <w:rFonts w:cs="Arial"/>
          <w:szCs w:val="21"/>
          <w:lang w:eastAsia="de-CH"/>
        </w:rPr>
        <w:tab/>
        <w:t>Beschäftigungsgrad)</w:t>
      </w:r>
    </w:p>
    <w:p w:rsidR="00BB4526" w:rsidRPr="00BB4526" w:rsidRDefault="006157B9" w:rsidP="00BB4526">
      <w:pPr>
        <w:tabs>
          <w:tab w:val="left" w:pos="284"/>
        </w:tabs>
        <w:spacing w:before="60"/>
        <w:rPr>
          <w:szCs w:val="21"/>
        </w:rPr>
      </w:pPr>
      <w:sdt>
        <w:sdtPr>
          <w:rPr>
            <w:rFonts w:cs="Arial"/>
            <w:szCs w:val="21"/>
            <w:lang w:eastAsia="de-CH"/>
          </w:rPr>
          <w:id w:val="-537578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Ja. Es wird ein </w:t>
      </w:r>
      <w:r w:rsidR="00BB4526" w:rsidRPr="00BB4526">
        <w:rPr>
          <w:rFonts w:cs="Arial"/>
          <w:b/>
          <w:szCs w:val="21"/>
          <w:lang w:eastAsia="de-CH"/>
        </w:rPr>
        <w:t>neues</w:t>
      </w:r>
      <w:r w:rsidR="00BB4526" w:rsidRPr="00BB4526">
        <w:rPr>
          <w:rFonts w:cs="Arial"/>
          <w:szCs w:val="21"/>
          <w:lang w:eastAsia="de-CH"/>
        </w:rPr>
        <w:t xml:space="preserve"> öffentl</w:t>
      </w:r>
      <w:r w:rsidR="00BC7E48">
        <w:rPr>
          <w:rFonts w:cs="Arial"/>
          <w:szCs w:val="21"/>
          <w:lang w:eastAsia="de-CH"/>
        </w:rPr>
        <w:t>iches Amt ausgeübt. Bezeichnung</w:t>
      </w:r>
      <w:r w:rsidR="00BB4526" w:rsidRPr="00BB4526">
        <w:rPr>
          <w:szCs w:val="21"/>
        </w:rPr>
        <w:t xml:space="preserve"> </w:t>
      </w:r>
      <w:r w:rsidR="00BB4526">
        <w:rPr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BB4526">
        <w:rPr>
          <w:szCs w:val="21"/>
        </w:rPr>
        <w:instrText xml:space="preserve"> FORMTEXT </w:instrText>
      </w:r>
      <w:r w:rsidR="00BB4526">
        <w:rPr>
          <w:szCs w:val="21"/>
        </w:rPr>
      </w:r>
      <w:r w:rsidR="00BB4526">
        <w:rPr>
          <w:szCs w:val="21"/>
        </w:rPr>
        <w:fldChar w:fldCharType="separate"/>
      </w:r>
      <w:r w:rsidR="00BB4526">
        <w:rPr>
          <w:noProof/>
          <w:szCs w:val="21"/>
        </w:rPr>
        <w:t> </w:t>
      </w:r>
      <w:r w:rsidR="00BB4526">
        <w:rPr>
          <w:noProof/>
          <w:szCs w:val="21"/>
        </w:rPr>
        <w:t> </w:t>
      </w:r>
      <w:r w:rsidR="00BB4526">
        <w:rPr>
          <w:noProof/>
          <w:szCs w:val="21"/>
        </w:rPr>
        <w:t> </w:t>
      </w:r>
      <w:r w:rsidR="00BB4526">
        <w:rPr>
          <w:noProof/>
          <w:szCs w:val="21"/>
        </w:rPr>
        <w:t> </w:t>
      </w:r>
      <w:r w:rsidR="00BB4526">
        <w:rPr>
          <w:noProof/>
          <w:szCs w:val="21"/>
        </w:rPr>
        <w:t> </w:t>
      </w:r>
      <w:r w:rsidR="00BB4526">
        <w:rPr>
          <w:szCs w:val="21"/>
        </w:rPr>
        <w:fldChar w:fldCharType="end"/>
      </w:r>
      <w:bookmarkEnd w:id="6"/>
    </w:p>
    <w:p w:rsidR="00BB4526" w:rsidRPr="00BB4526" w:rsidRDefault="00BB4526" w:rsidP="00BB4526">
      <w:pPr>
        <w:tabs>
          <w:tab w:val="left" w:pos="284"/>
        </w:tabs>
        <w:spacing w:before="60"/>
        <w:rPr>
          <w:szCs w:val="21"/>
        </w:rPr>
      </w:pPr>
    </w:p>
    <w:p w:rsidR="00BB4526" w:rsidRPr="00BB4526" w:rsidRDefault="00BB4526" w:rsidP="00BB4526">
      <w:pPr>
        <w:tabs>
          <w:tab w:val="left" w:pos="284"/>
        </w:tabs>
        <w:spacing w:before="60"/>
        <w:rPr>
          <w:rFonts w:cs="Arial"/>
          <w:i/>
          <w:szCs w:val="21"/>
          <w:lang w:eastAsia="de-CH"/>
        </w:rPr>
      </w:pPr>
      <w:r w:rsidRPr="00BB4526">
        <w:rPr>
          <w:rFonts w:cs="Arial"/>
          <w:szCs w:val="21"/>
          <w:lang w:eastAsia="de-CH"/>
        </w:rPr>
        <w:tab/>
      </w:r>
      <w:r w:rsidR="00386AF5">
        <w:rPr>
          <w:rFonts w:cs="Arial"/>
          <w:i/>
          <w:szCs w:val="21"/>
          <w:lang w:eastAsia="de-CH"/>
        </w:rPr>
        <w:t>→ Formular «</w:t>
      </w:r>
      <w:r w:rsidRPr="00BB4526">
        <w:rPr>
          <w:rFonts w:cs="Arial"/>
          <w:i/>
          <w:szCs w:val="21"/>
          <w:lang w:eastAsia="de-CH"/>
        </w:rPr>
        <w:t>Meldung ausserdienstliche Tätigkeiten</w:t>
      </w:r>
      <w:r w:rsidR="00386AF5">
        <w:rPr>
          <w:rFonts w:cs="Arial"/>
          <w:i/>
          <w:szCs w:val="21"/>
          <w:lang w:eastAsia="de-CH"/>
        </w:rPr>
        <w:t>»</w:t>
      </w:r>
      <w:r w:rsidRPr="00BB4526">
        <w:rPr>
          <w:rFonts w:cs="Arial"/>
          <w:i/>
          <w:szCs w:val="21"/>
          <w:lang w:eastAsia="de-CH"/>
        </w:rPr>
        <w:t xml:space="preserve"> ausfüllen und dem Personaldienst einreichen.</w:t>
      </w:r>
    </w:p>
    <w:p w:rsidR="00BB4526" w:rsidRPr="00BB4526" w:rsidRDefault="00BB4526" w:rsidP="00BB4526">
      <w:pPr>
        <w:pStyle w:val="berschrift2"/>
        <w:rPr>
          <w:lang w:eastAsia="de-CH"/>
        </w:rPr>
      </w:pPr>
      <w:r w:rsidRPr="00BB4526">
        <w:rPr>
          <w:lang w:eastAsia="de-CH"/>
        </w:rPr>
        <w:t>Wird ein Verwaltungsrats- oder Stiftungsratsmandat ausgeübt?</w:t>
      </w:r>
    </w:p>
    <w:p w:rsidR="00BB4526" w:rsidRPr="00BB4526" w:rsidRDefault="006157B9" w:rsidP="00BB4526">
      <w:pPr>
        <w:spacing w:before="60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-177871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Nein </w:t>
      </w:r>
    </w:p>
    <w:p w:rsidR="00BB4526" w:rsidRPr="00BB4526" w:rsidRDefault="006157B9" w:rsidP="00BB4526">
      <w:pPr>
        <w:spacing w:before="60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77312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 </w:t>
      </w:r>
      <w:r w:rsidR="00BB4526" w:rsidRPr="00BB4526">
        <w:rPr>
          <w:rFonts w:cs="Arial"/>
          <w:i/>
          <w:szCs w:val="21"/>
          <w:lang w:eastAsia="de-CH"/>
        </w:rPr>
        <w:t>→ Bitte die nachfolgende Frage beantworten:</w:t>
      </w:r>
    </w:p>
    <w:p w:rsidR="00BB4526" w:rsidRPr="00BB4526" w:rsidRDefault="00BB4526" w:rsidP="00BB4526">
      <w:pPr>
        <w:spacing w:before="60"/>
        <w:ind w:left="284"/>
        <w:rPr>
          <w:rFonts w:cs="Arial"/>
          <w:b/>
          <w:szCs w:val="21"/>
          <w:lang w:eastAsia="de-CH"/>
        </w:rPr>
      </w:pPr>
      <w:r w:rsidRPr="00BB4526">
        <w:rPr>
          <w:rFonts w:cs="Arial"/>
          <w:b/>
          <w:szCs w:val="21"/>
          <w:lang w:eastAsia="de-CH"/>
        </w:rPr>
        <w:t>Ist das Mandat mit der beruflichen Funktion verknüpft?</w:t>
      </w:r>
    </w:p>
    <w:p w:rsidR="00BB4526" w:rsidRPr="00BB4526" w:rsidRDefault="006157B9" w:rsidP="00BB4526">
      <w:pPr>
        <w:spacing w:before="60"/>
        <w:ind w:left="284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-1750272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Nein (gilt als Nebenbeschäftigung siehe oben)</w:t>
      </w:r>
    </w:p>
    <w:p w:rsidR="00BB4526" w:rsidRPr="00BB4526" w:rsidRDefault="006157B9" w:rsidP="00BB4526">
      <w:pPr>
        <w:spacing w:before="60"/>
        <w:ind w:left="284"/>
        <w:rPr>
          <w:rFonts w:cs="Arial"/>
          <w:szCs w:val="21"/>
          <w:lang w:eastAsia="de-CH"/>
        </w:rPr>
      </w:pPr>
      <w:sdt>
        <w:sdtPr>
          <w:rPr>
            <w:rFonts w:cs="Arial"/>
            <w:szCs w:val="21"/>
            <w:lang w:eastAsia="de-CH"/>
          </w:rPr>
          <w:id w:val="625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4526" w:rsidRPr="00BB4526">
            <w:rPr>
              <w:rFonts w:ascii="MS Gothic" w:eastAsia="MS Gothic" w:hAnsi="MS Gothic" w:cs="Arial" w:hint="eastAsia"/>
              <w:szCs w:val="21"/>
              <w:lang w:eastAsia="de-CH"/>
            </w:rPr>
            <w:t>☐</w:t>
          </w:r>
        </w:sdtContent>
      </w:sdt>
      <w:r w:rsidR="00BB4526" w:rsidRPr="00BB4526">
        <w:rPr>
          <w:rFonts w:cs="Arial"/>
          <w:szCs w:val="21"/>
          <w:lang w:eastAsia="de-CH"/>
        </w:rPr>
        <w:t xml:space="preserve"> Ja </w:t>
      </w:r>
      <w:r w:rsidR="00BB4526" w:rsidRPr="00BB4526">
        <w:rPr>
          <w:rFonts w:cs="Arial"/>
          <w:i/>
          <w:szCs w:val="21"/>
          <w:lang w:eastAsia="de-CH"/>
        </w:rPr>
        <w:t>→ Funktion muss in die Stellenbeschreibung aufgenommen werden.</w:t>
      </w:r>
    </w:p>
    <w:p w:rsidR="00BB4526" w:rsidRDefault="00BB4526" w:rsidP="00BB4526">
      <w:pPr>
        <w:spacing w:before="60"/>
        <w:rPr>
          <w:rFonts w:cs="Arial"/>
          <w:szCs w:val="21"/>
          <w:lang w:eastAsia="de-CH"/>
        </w:rPr>
      </w:pPr>
    </w:p>
    <w:p w:rsidR="00BB4526" w:rsidRDefault="00BB4526" w:rsidP="00BB4526">
      <w:pPr>
        <w:spacing w:before="60"/>
        <w:rPr>
          <w:rFonts w:cs="Arial"/>
          <w:szCs w:val="21"/>
          <w:lang w:eastAsia="de-CH"/>
        </w:rPr>
      </w:pPr>
    </w:p>
    <w:p w:rsidR="00BB4526" w:rsidRDefault="00BB4526" w:rsidP="001216DD">
      <w:pPr>
        <w:tabs>
          <w:tab w:val="left" w:pos="851"/>
          <w:tab w:val="left" w:leader="dot" w:pos="3686"/>
          <w:tab w:val="left" w:pos="3969"/>
          <w:tab w:val="left" w:leader="dot" w:pos="9639"/>
        </w:tabs>
        <w:spacing w:before="60"/>
        <w:rPr>
          <w:rFonts w:cs="Arial"/>
          <w:szCs w:val="21"/>
          <w:lang w:eastAsia="de-CH"/>
        </w:rPr>
      </w:pPr>
      <w:r>
        <w:rPr>
          <w:rFonts w:cs="Arial"/>
          <w:szCs w:val="21"/>
          <w:lang w:eastAsia="de-CH"/>
        </w:rPr>
        <w:t>Datum</w:t>
      </w:r>
      <w:r w:rsidR="001216DD">
        <w:rPr>
          <w:rFonts w:cs="Arial"/>
          <w:szCs w:val="21"/>
          <w:lang w:eastAsia="de-CH"/>
        </w:rPr>
        <w:tab/>
      </w:r>
      <w:r>
        <w:rPr>
          <w:rFonts w:cs="Arial"/>
          <w:szCs w:val="21"/>
          <w:lang w:eastAsia="de-CH"/>
        </w:rPr>
        <w:tab/>
      </w:r>
      <w:r w:rsidR="001216DD">
        <w:rPr>
          <w:rFonts w:cs="Arial"/>
          <w:szCs w:val="21"/>
          <w:lang w:eastAsia="de-CH"/>
        </w:rPr>
        <w:tab/>
      </w:r>
      <w:r>
        <w:rPr>
          <w:rFonts w:cs="Arial"/>
          <w:szCs w:val="21"/>
          <w:lang w:eastAsia="de-CH"/>
        </w:rPr>
        <w:t>Unterschrift Mitarbeiter/in</w:t>
      </w:r>
      <w:r w:rsidR="001216DD">
        <w:rPr>
          <w:rFonts w:cs="Arial"/>
          <w:szCs w:val="21"/>
          <w:lang w:eastAsia="de-CH"/>
        </w:rPr>
        <w:tab/>
      </w:r>
    </w:p>
    <w:p w:rsidR="00BB4526" w:rsidRDefault="00BB4526" w:rsidP="00BB4526">
      <w:pPr>
        <w:tabs>
          <w:tab w:val="left" w:pos="3969"/>
        </w:tabs>
        <w:spacing w:before="60"/>
        <w:rPr>
          <w:rFonts w:cs="Arial"/>
          <w:szCs w:val="21"/>
          <w:lang w:eastAsia="de-CH"/>
        </w:rPr>
      </w:pPr>
    </w:p>
    <w:p w:rsidR="00BB4526" w:rsidRDefault="00BB4526" w:rsidP="00BB4526">
      <w:pPr>
        <w:tabs>
          <w:tab w:val="left" w:pos="3969"/>
        </w:tabs>
        <w:spacing w:before="60"/>
        <w:rPr>
          <w:rFonts w:cs="Arial"/>
          <w:szCs w:val="21"/>
          <w:lang w:eastAsia="de-CH"/>
        </w:rPr>
      </w:pPr>
    </w:p>
    <w:p w:rsidR="00BB4526" w:rsidRDefault="00BB4526" w:rsidP="001216DD">
      <w:pPr>
        <w:tabs>
          <w:tab w:val="left" w:pos="851"/>
          <w:tab w:val="left" w:leader="dot" w:pos="3686"/>
          <w:tab w:val="left" w:pos="3969"/>
          <w:tab w:val="left" w:leader="dot" w:pos="9639"/>
        </w:tabs>
        <w:spacing w:before="60"/>
        <w:rPr>
          <w:rFonts w:cs="Arial"/>
          <w:szCs w:val="21"/>
          <w:lang w:eastAsia="de-CH"/>
        </w:rPr>
      </w:pPr>
      <w:r>
        <w:rPr>
          <w:rFonts w:cs="Arial"/>
          <w:szCs w:val="21"/>
          <w:lang w:eastAsia="de-CH"/>
        </w:rPr>
        <w:t>Datum</w:t>
      </w:r>
      <w:r w:rsidR="001216DD">
        <w:rPr>
          <w:rFonts w:cs="Arial"/>
          <w:szCs w:val="21"/>
          <w:lang w:eastAsia="de-CH"/>
        </w:rPr>
        <w:tab/>
      </w:r>
      <w:r>
        <w:rPr>
          <w:rFonts w:cs="Arial"/>
          <w:szCs w:val="21"/>
          <w:lang w:eastAsia="de-CH"/>
        </w:rPr>
        <w:tab/>
      </w:r>
      <w:r w:rsidR="001216DD">
        <w:rPr>
          <w:rFonts w:cs="Arial"/>
          <w:szCs w:val="21"/>
          <w:lang w:eastAsia="de-CH"/>
        </w:rPr>
        <w:tab/>
      </w:r>
      <w:r>
        <w:rPr>
          <w:rFonts w:cs="Arial"/>
          <w:szCs w:val="21"/>
          <w:lang w:eastAsia="de-CH"/>
        </w:rPr>
        <w:t>Unterschrift Vorgesetzte/r</w:t>
      </w:r>
      <w:r w:rsidR="00F24B3A">
        <w:rPr>
          <w:rFonts w:cs="Arial"/>
          <w:szCs w:val="21"/>
          <w:lang w:eastAsia="de-CH"/>
        </w:rPr>
        <w:t xml:space="preserve"> </w:t>
      </w:r>
      <w:r w:rsidR="001216DD">
        <w:rPr>
          <w:rFonts w:cs="Arial"/>
          <w:szCs w:val="21"/>
          <w:lang w:eastAsia="de-CH"/>
        </w:rPr>
        <w:tab/>
      </w:r>
    </w:p>
    <w:sectPr w:rsidR="00BB4526" w:rsidSect="00BB452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567" w:bottom="851" w:left="1361" w:header="482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FBF" w:rsidRDefault="00883A58">
      <w:pPr>
        <w:spacing w:line="240" w:lineRule="auto"/>
      </w:pPr>
      <w:r>
        <w:separator/>
      </w:r>
    </w:p>
  </w:endnote>
  <w:endnote w:type="continuationSeparator" w:id="0">
    <w:p w:rsidR="00A82FBF" w:rsidRDefault="00883A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BD4A9C" w:rsidRDefault="006157B9" w:rsidP="00632704">
    <w:pPr>
      <w:pStyle w:val="Fuzeile"/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883A58">
      <w:rPr>
        <w:rFonts w:ascii="Arial" w:eastAsia="Arial" w:hAnsi="Arial"/>
      </w:rPr>
      <w:t xml:space="preserve"> </w:t>
    </w:r>
    <w:r>
      <w:rPr>
        <w:rFonts w:ascii="Arial" w:eastAsia="Arial" w:hAnsi="Arial"/>
      </w:rPr>
      <w:fldChar w:fldCharType="end"/>
    </w:r>
    <w:r w:rsidR="00883A5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15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883A58" w:rsidP="0007095A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BB4526" w:rsidRPr="00BB4526">
                            <w:rPr>
                              <w:noProof/>
                              <w:lang w:val="de-DE"/>
                            </w:rPr>
                            <w:t>2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BB4526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5" o:spid="_x0000_s1026" type="#_x0000_t202" style="position:absolute;margin-left:-1.6pt;margin-top:0;width:49.6pt;height:44.8pt;z-index:251661312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" filled="f" stroked="f" strokeweight=".5pt">
              <v:textbox inset="0,0,0,8mm">
                <w:txbxContent>
                  <w:p w:rsidR="00797FDE" w:rsidRPr="005C6148" w:rsidRDefault="00883A58" w:rsidP="0007095A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BB4526" w:rsidRPr="00BB4526">
                      <w:rPr>
                        <w:noProof/>
                        <w:lang w:val="de-DE"/>
                      </w:rPr>
                      <w:t>2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BB4526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5D7C08" w:rsidRDefault="006157B9" w:rsidP="005D7C08">
    <w:pPr>
      <w:tabs>
        <w:tab w:val="left" w:pos="2552"/>
        <w:tab w:val="left" w:pos="5103"/>
        <w:tab w:val="left" w:pos="7655"/>
        <w:tab w:val="right" w:pos="9979"/>
      </w:tabs>
      <w:spacing w:line="240" w:lineRule="auto"/>
      <w:rPr>
        <w:rFonts w:ascii="Arial" w:eastAsia="Arial" w:hAnsi="Arial"/>
        <w:sz w:val="13"/>
        <w:szCs w:val="13"/>
      </w:rPr>
    </w:pPr>
    <w:r>
      <w:fldChar w:fldCharType="begin"/>
    </w:r>
    <w:r>
      <w:instrText xml:space="preserve"> COMMENTS " " PATH=Dokument/CustomKlassifizierung/*/Bezeichnung  \* MERGEFORMAT</w:instrText>
    </w:r>
    <w:r>
      <w:fldChar w:fldCharType="separate"/>
    </w:r>
    <w:r w:rsidR="00883A58">
      <w:rPr>
        <w:rFonts w:ascii="Arial" w:eastAsia="Arial" w:hAnsi="Arial"/>
        <w:sz w:val="13"/>
        <w:szCs w:val="13"/>
      </w:rPr>
      <w:t xml:space="preserve"> </w:t>
    </w:r>
    <w:r>
      <w:rPr>
        <w:rFonts w:ascii="Arial" w:eastAsia="Arial" w:hAnsi="Arial"/>
        <w:sz w:val="13"/>
        <w:szCs w:val="13"/>
      </w:rPr>
      <w:fldChar w:fldCharType="end"/>
    </w:r>
    <w:r w:rsidR="00883A5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margin">
                <wp:align>right</wp:align>
              </wp:positionH>
              <wp:positionV relativeFrom="page">
                <wp:align>bottom</wp:align>
              </wp:positionV>
              <wp:extent cx="630000" cy="56880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0000" cy="56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97FDE" w:rsidRPr="005C6148" w:rsidRDefault="00883A58" w:rsidP="0075237B">
                          <w:pPr>
                            <w:pStyle w:val="Seitenzahlen"/>
                          </w:pPr>
                          <w:r w:rsidRPr="005C6148">
                            <w:fldChar w:fldCharType="begin"/>
                          </w:r>
                          <w:r w:rsidRPr="005C6148">
                            <w:instrText>PAGE   \* MERGEFORMAT</w:instrText>
                          </w:r>
                          <w:r w:rsidRPr="005C6148">
                            <w:fldChar w:fldCharType="separate"/>
                          </w:r>
                          <w:r w:rsidR="006157B9" w:rsidRPr="006157B9">
                            <w:rPr>
                              <w:noProof/>
                              <w:lang w:val="de-DE"/>
                            </w:rPr>
                            <w:t>1</w:t>
                          </w:r>
                          <w:r w:rsidRPr="005C6148">
                            <w:fldChar w:fldCharType="end"/>
                          </w:r>
                          <w:r w:rsidRPr="005C6148">
                            <w:t>/</w:t>
                          </w:r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NUMPAGES 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6157B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288000" numCol="1" spcCol="0" rtlCol="0" fromWordArt="0" anchor="b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-1.6pt;margin-top:0;width:49.6pt;height:44.8pt;z-index:251658240;visibility:visible;mso-wrap-style:square;mso-wrap-distance-left:9pt;mso-wrap-distance-top:0;mso-wrap-distance-right:9pt;mso-wrap-distance-bottom:0;mso-position-horizontal:right;mso-position-horizontal-relative:margin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" filled="f" stroked="f" strokeweight=".5pt">
              <v:textbox inset="0,0,0,8mm">
                <w:txbxContent>
                  <w:p w:rsidR="00797FDE" w:rsidRPr="005C6148" w:rsidRDefault="00883A58" w:rsidP="0075237B">
                    <w:pPr>
                      <w:pStyle w:val="Seitenzahlen"/>
                    </w:pPr>
                    <w:r w:rsidRPr="005C6148">
                      <w:fldChar w:fldCharType="begin"/>
                    </w:r>
                    <w:r w:rsidRPr="005C6148">
                      <w:instrText>PAGE   \* MERGEFORMAT</w:instrText>
                    </w:r>
                    <w:r w:rsidRPr="005C6148">
                      <w:fldChar w:fldCharType="separate"/>
                    </w:r>
                    <w:r w:rsidR="006157B9" w:rsidRPr="006157B9">
                      <w:rPr>
                        <w:noProof/>
                        <w:lang w:val="de-DE"/>
                      </w:rPr>
                      <w:t>1</w:t>
                    </w:r>
                    <w:r w:rsidRPr="005C6148">
                      <w:fldChar w:fldCharType="end"/>
                    </w:r>
                    <w:r w:rsidRPr="005C6148">
                      <w:t>/</w:t>
                    </w:r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NUMPAGES 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6157B9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FBF" w:rsidRDefault="00883A58">
      <w:pPr>
        <w:spacing w:line="240" w:lineRule="auto"/>
      </w:pPr>
      <w:r>
        <w:separator/>
      </w:r>
    </w:p>
  </w:footnote>
  <w:footnote w:type="continuationSeparator" w:id="0">
    <w:p w:rsidR="00A82FBF" w:rsidRDefault="00883A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FDE" w:rsidRPr="0039616D" w:rsidRDefault="006157B9" w:rsidP="00776FFA">
    <w:pPr>
      <w:pStyle w:val="Kopfzeile"/>
    </w:pPr>
    <w:r>
      <w:fldChar w:fldCharType="begin"/>
    </w:r>
    <w:r>
      <w:instrText xml:space="preserve"> STYLEREF  Titel/Titre  \* MERGEFORMAT </w:instrText>
    </w:r>
    <w:r>
      <w:fldChar w:fldCharType="separate"/>
    </w:r>
    <w:r w:rsidR="00BB4526">
      <w:t>Beiblatt zum MAG-Bogen</w:t>
    </w:r>
    <w:r w:rsidR="00BB4526">
      <w:br/>
      <w:t>Erhebung „Ausserdienstliche Tätigkeiten“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157" w:rsidRDefault="00BB2AAD" w:rsidP="00271157">
    <w:pPr>
      <w:pStyle w:val="Text85pt"/>
      <w:ind w:left="2552"/>
    </w:pPr>
    <w:r>
      <w:t>Direktion</w:t>
    </w:r>
  </w:p>
  <w:p w:rsidR="00797FDE" w:rsidRDefault="00BB2AAD" w:rsidP="00BB2AAD">
    <w:pPr>
      <w:pStyle w:val="Text85pt"/>
      <w:ind w:left="2552"/>
    </w:pPr>
    <w:r>
      <w:t>Amt</w:t>
    </w:r>
    <w:r w:rsidR="00883A58"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2725" cy="69469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2725" cy="694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7555D12"/>
    <w:multiLevelType w:val="hybridMultilevel"/>
    <w:tmpl w:val="A51EEEE8"/>
    <w:lvl w:ilvl="0" w:tplc="9A3EB470">
      <w:start w:val="1"/>
      <w:numFmt w:val="decimal"/>
      <w:lvlText w:val="%1."/>
      <w:lvlJc w:val="left"/>
      <w:pPr>
        <w:ind w:left="720" w:hanging="360"/>
      </w:pPr>
    </w:lvl>
    <w:lvl w:ilvl="1" w:tplc="DC761B18" w:tentative="1">
      <w:start w:val="1"/>
      <w:numFmt w:val="lowerLetter"/>
      <w:lvlText w:val="%2."/>
      <w:lvlJc w:val="left"/>
      <w:pPr>
        <w:ind w:left="1440" w:hanging="360"/>
      </w:pPr>
    </w:lvl>
    <w:lvl w:ilvl="2" w:tplc="B4640884" w:tentative="1">
      <w:start w:val="1"/>
      <w:numFmt w:val="lowerRoman"/>
      <w:lvlText w:val="%3."/>
      <w:lvlJc w:val="right"/>
      <w:pPr>
        <w:ind w:left="2160" w:hanging="180"/>
      </w:pPr>
    </w:lvl>
    <w:lvl w:ilvl="3" w:tplc="F13E95E8" w:tentative="1">
      <w:start w:val="1"/>
      <w:numFmt w:val="decimal"/>
      <w:lvlText w:val="%4."/>
      <w:lvlJc w:val="left"/>
      <w:pPr>
        <w:ind w:left="2880" w:hanging="360"/>
      </w:pPr>
    </w:lvl>
    <w:lvl w:ilvl="4" w:tplc="754690D8" w:tentative="1">
      <w:start w:val="1"/>
      <w:numFmt w:val="lowerLetter"/>
      <w:lvlText w:val="%5."/>
      <w:lvlJc w:val="left"/>
      <w:pPr>
        <w:ind w:left="3600" w:hanging="360"/>
      </w:pPr>
    </w:lvl>
    <w:lvl w:ilvl="5" w:tplc="433E10F8" w:tentative="1">
      <w:start w:val="1"/>
      <w:numFmt w:val="lowerRoman"/>
      <w:lvlText w:val="%6."/>
      <w:lvlJc w:val="right"/>
      <w:pPr>
        <w:ind w:left="4320" w:hanging="180"/>
      </w:pPr>
    </w:lvl>
    <w:lvl w:ilvl="6" w:tplc="539CDB58" w:tentative="1">
      <w:start w:val="1"/>
      <w:numFmt w:val="decimal"/>
      <w:lvlText w:val="%7."/>
      <w:lvlJc w:val="left"/>
      <w:pPr>
        <w:ind w:left="5040" w:hanging="360"/>
      </w:pPr>
    </w:lvl>
    <w:lvl w:ilvl="7" w:tplc="68F88732" w:tentative="1">
      <w:start w:val="1"/>
      <w:numFmt w:val="lowerLetter"/>
      <w:lvlText w:val="%8."/>
      <w:lvlJc w:val="left"/>
      <w:pPr>
        <w:ind w:left="5760" w:hanging="360"/>
      </w:pPr>
    </w:lvl>
    <w:lvl w:ilvl="8" w:tplc="EC2E3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6E73CA"/>
    <w:multiLevelType w:val="hybridMultilevel"/>
    <w:tmpl w:val="5D00219C"/>
    <w:lvl w:ilvl="0" w:tplc="973C52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14A5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5E9B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7AE1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9C3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3C97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846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EB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8E7A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D46FD"/>
    <w:multiLevelType w:val="multilevel"/>
    <w:tmpl w:val="0D9453D4"/>
    <w:lvl w:ilvl="0">
      <w:start w:val="1"/>
      <w:numFmt w:val="decimal"/>
      <w:pStyle w:val="H1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</w:abstractNum>
  <w:abstractNum w:abstractNumId="16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84C6F8A"/>
    <w:multiLevelType w:val="hybridMultilevel"/>
    <w:tmpl w:val="891EB3F0"/>
    <w:lvl w:ilvl="0" w:tplc="D966C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A820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B60C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1CE5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5A2F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031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8E8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9218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DAE9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985FA8"/>
    <w:multiLevelType w:val="hybridMultilevel"/>
    <w:tmpl w:val="FD1A9CFC"/>
    <w:lvl w:ilvl="0" w:tplc="3886E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600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1062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2E2E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3EDF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041E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D20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CE6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AE93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FD325A5"/>
    <w:multiLevelType w:val="hybridMultilevel"/>
    <w:tmpl w:val="5C6AB65C"/>
    <w:lvl w:ilvl="0" w:tplc="5A7CCC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C619AE" w:tentative="1">
      <w:start w:val="1"/>
      <w:numFmt w:val="lowerLetter"/>
      <w:lvlText w:val="%2."/>
      <w:lvlJc w:val="left"/>
      <w:pPr>
        <w:ind w:left="1440" w:hanging="360"/>
      </w:pPr>
    </w:lvl>
    <w:lvl w:ilvl="2" w:tplc="7096B5CC" w:tentative="1">
      <w:start w:val="1"/>
      <w:numFmt w:val="lowerRoman"/>
      <w:lvlText w:val="%3."/>
      <w:lvlJc w:val="right"/>
      <w:pPr>
        <w:ind w:left="2160" w:hanging="180"/>
      </w:pPr>
    </w:lvl>
    <w:lvl w:ilvl="3" w:tplc="DD103CE0" w:tentative="1">
      <w:start w:val="1"/>
      <w:numFmt w:val="decimal"/>
      <w:lvlText w:val="%4."/>
      <w:lvlJc w:val="left"/>
      <w:pPr>
        <w:ind w:left="2880" w:hanging="360"/>
      </w:pPr>
    </w:lvl>
    <w:lvl w:ilvl="4" w:tplc="CF08F584" w:tentative="1">
      <w:start w:val="1"/>
      <w:numFmt w:val="lowerLetter"/>
      <w:lvlText w:val="%5."/>
      <w:lvlJc w:val="left"/>
      <w:pPr>
        <w:ind w:left="3600" w:hanging="360"/>
      </w:pPr>
    </w:lvl>
    <w:lvl w:ilvl="5" w:tplc="659EF0BA" w:tentative="1">
      <w:start w:val="1"/>
      <w:numFmt w:val="lowerRoman"/>
      <w:lvlText w:val="%6."/>
      <w:lvlJc w:val="right"/>
      <w:pPr>
        <w:ind w:left="4320" w:hanging="180"/>
      </w:pPr>
    </w:lvl>
    <w:lvl w:ilvl="6" w:tplc="B2C0F532" w:tentative="1">
      <w:start w:val="1"/>
      <w:numFmt w:val="decimal"/>
      <w:lvlText w:val="%7."/>
      <w:lvlJc w:val="left"/>
      <w:pPr>
        <w:ind w:left="5040" w:hanging="360"/>
      </w:pPr>
    </w:lvl>
    <w:lvl w:ilvl="7" w:tplc="1D500DC6" w:tentative="1">
      <w:start w:val="1"/>
      <w:numFmt w:val="lowerLetter"/>
      <w:lvlText w:val="%8."/>
      <w:lvlJc w:val="left"/>
      <w:pPr>
        <w:ind w:left="5760" w:hanging="360"/>
      </w:pPr>
    </w:lvl>
    <w:lvl w:ilvl="8" w:tplc="C8D2BCD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6"/>
  </w:num>
  <w:num w:numId="13">
    <w:abstractNumId w:val="13"/>
  </w:num>
  <w:num w:numId="14">
    <w:abstractNumId w:val="23"/>
  </w:num>
  <w:num w:numId="15">
    <w:abstractNumId w:val="22"/>
  </w:num>
  <w:num w:numId="16">
    <w:abstractNumId w:val="10"/>
  </w:num>
  <w:num w:numId="17">
    <w:abstractNumId w:val="1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12"/>
  </w:num>
  <w:num w:numId="21">
    <w:abstractNumId w:val="18"/>
  </w:num>
  <w:num w:numId="22">
    <w:abstractNumId w:val="17"/>
  </w:num>
  <w:num w:numId="23">
    <w:abstractNumId w:val="11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ocumentProtection w:edit="forms" w:enforcement="1"/>
  <w:defaultTabStop w:val="709"/>
  <w:autoHyphenation/>
  <w:hyphenationZone w:val="425"/>
  <w:drawingGridHorizontalSpacing w:val="255"/>
  <w:drawingGridVerticalSpacing w:val="255"/>
  <w:displayHorizontalDrawingGridEvery w:val="1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FINPA"/>
    <w:docVar w:name="MetaTool_Script10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        _x000d__x000a__x0009__x0009_string str = &quot;&quot;;_x000d__x000a_          _x000d__x000a_        TypeDefinition gekoTd = DefinitionsManager.Definitionen.TypeDefinitions.FindBySchluessel(&quot;Gekobereich&quot;);_x000d__x000a_        if(gekoTd == null)_x000d__x000a_            return string.Empty;_x000d__x000a_                                 _x000d__x000a_        Query q = new Query(gekoTd);_x000d__x000a_    _x000d__x000a_        TypedObjektList allGeko = CMI.DomainModel.MappingInterfaces.MapperSingleton.Instance.ExecuteObjektQuery(q, gekoTd.AllFieldAndAssocFieldIds);_x000d__x000a_        if(allGeko.Count != 1)_x000d__x000a_            return string.Empty;_x000d__x000a_          _x000d__x000a_        Gekobereich geko = allGeko[0] as Gekobereich;_x000d__x000a_        if (geko != null)_x000d__x000a__x0009__x0009_{_x000d__x000a__x0009__x0009__x0009_if (geko.Name != null)_x000d__x000a__x0009__x0009__x0009_{_x000d__x000a__x0009__x0009__x0009__x0009_str += geko.Name.ToString();_x000d__x000a__x0009__x0009__x0009_}_x0009__x0009__x0009__x000d__x000a__x0009__x0009_}_x0009__x0009__x0009__x0009__x0009__x0009__x000d__x000a_        return str;_x000d__x000a_       }_x000d__x000a_   }_x000d__x000a_}_x000d__x000a_"/>
    <w:docVar w:name="MetaTool_TypeDefinition" w:val="Dokument"/>
  </w:docVars>
  <w:rsids>
    <w:rsidRoot w:val="005D7297"/>
    <w:rsid w:val="001216DD"/>
    <w:rsid w:val="00195F8F"/>
    <w:rsid w:val="00271157"/>
    <w:rsid w:val="002879E6"/>
    <w:rsid w:val="002F456B"/>
    <w:rsid w:val="00386AF5"/>
    <w:rsid w:val="005D7297"/>
    <w:rsid w:val="006157B9"/>
    <w:rsid w:val="00883A58"/>
    <w:rsid w:val="00A82FBF"/>
    <w:rsid w:val="00BB2AAD"/>
    <w:rsid w:val="00BB4526"/>
    <w:rsid w:val="00BC7E48"/>
    <w:rsid w:val="00F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082246"/>
  <w15:docId w15:val="{73E4A361-D0C8-45B9-B121-713F229F2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iPriority="8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Standard">
    <w:name w:val="Normal"/>
    <w:qFormat/>
    <w:rsid w:val="00316B8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B1B9BD"/>
    </w:rPr>
  </w:style>
  <w:style w:type="paragraph" w:styleId="Kopfzeile">
    <w:name w:val="header"/>
    <w:basedOn w:val="Standard"/>
    <w:link w:val="KopfzeileZchn"/>
    <w:uiPriority w:val="79"/>
    <w:semiHidden/>
    <w:rsid w:val="000822A6"/>
    <w:pPr>
      <w:tabs>
        <w:tab w:val="left" w:pos="5100"/>
        <w:tab w:val="right" w:pos="9967"/>
      </w:tabs>
      <w:spacing w:line="240" w:lineRule="auto"/>
    </w:pPr>
    <w:rPr>
      <w:noProof/>
      <w:sz w:val="17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316B83"/>
    <w:rPr>
      <w:rFonts w:cs="System"/>
      <w:bCs/>
      <w:noProof/>
      <w:spacing w:val="2"/>
      <w:sz w:val="17"/>
      <w:szCs w:val="17"/>
      <w:lang w:eastAsia="de-CH"/>
    </w:rPr>
  </w:style>
  <w:style w:type="paragraph" w:styleId="Fuzeile">
    <w:name w:val="footer"/>
    <w:basedOn w:val="Standard"/>
    <w:link w:val="FuzeileZchn"/>
    <w:uiPriority w:val="80"/>
    <w:semiHidden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3359D8"/>
    <w:rPr>
      <w:rFonts w:cs="System"/>
      <w:spacing w:val="2"/>
      <w:sz w:val="13"/>
      <w:szCs w:val="13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</w:rPr>
  </w:style>
  <w:style w:type="paragraph" w:customStyle="1" w:styleId="Brieftitel">
    <w:name w:val="Brieftitel"/>
    <w:basedOn w:val="Standard"/>
    <w:link w:val="BrieftitelZchn"/>
    <w:uiPriority w:val="14"/>
    <w:rsid w:val="00997689"/>
    <w:pPr>
      <w:spacing w:before="270" w:after="27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997689"/>
    <w:rPr>
      <w:rFonts w:asciiTheme="majorHAnsi" w:hAnsiTheme="majorHAnsi" w:cs="System"/>
      <w:b/>
      <w:spacing w:val="2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EA161F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B1B9BD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B1B9BD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B1B9BD" w:themeColor="background2"/>
      <w:spacing w:val="2"/>
      <w:sz w:val="44"/>
      <w:szCs w:val="44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22965"/>
    <w:rPr>
      <w:spacing w:val="2"/>
      <w:sz w:val="13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H1">
    <w:name w:val="H1"/>
    <w:aliases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Text85pt">
    <w:name w:val="Text 8.5 pt"/>
    <w:basedOn w:val="Standard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7D9AA8" w:themeColor="accent1" w:themeTint="99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DFE3E5" w:themeColor="text2" w:themeTint="33"/>
        <w:insideH w:val="single" w:sz="2" w:space="0" w:color="DFE3E5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table" w:customStyle="1" w:styleId="KantonTab1">
    <w:name w:val="Kanton_Tab1"/>
    <w:basedOn w:val="NormaleTabelle"/>
    <w:uiPriority w:val="99"/>
    <w:rsid w:val="00BB4526"/>
    <w:pPr>
      <w:spacing w:after="0" w:line="240" w:lineRule="auto"/>
    </w:pPr>
    <w:rPr>
      <w:rFonts w:cstheme="minorBidi"/>
    </w:rPr>
    <w:tblPr>
      <w:tblInd w:w="57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  <w:left w:w="57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A0F06DA7A0D45A382CB32B8AA76DF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9830B0-05E0-4D21-92AE-1B15816223C8}"/>
      </w:docPartPr>
      <w:docPartBody>
        <w:p w:rsidR="006A1091" w:rsidRDefault="00000000" w:rsidP="00110941">
          <w:pPr>
            <w:pStyle w:val="4A0F06DA7A0D45A382CB32B8AA76DFFE1"/>
          </w:pPr>
          <w:r w:rsidRPr="00336989">
            <w:rPr>
              <w:rStyle w:val="Platzhaltertext"/>
            </w:rPr>
            <w:t xml:space="preserve">Titel </w:t>
          </w:r>
          <w:r>
            <w:rPr>
              <w:rStyle w:val="Platzhaltertext"/>
            </w:rPr>
            <w:t>Merkblatt/Checkliste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0941"/>
    <w:rPr>
      <w:vanish/>
      <w:color w:val="9CC2E5" w:themeColor="accent1" w:themeTint="99"/>
    </w:rPr>
  </w:style>
  <w:style w:type="paragraph" w:customStyle="1" w:styleId="8C71EA91BF754609BBB0F60357FCB289">
    <w:name w:val="8C71EA91BF754609BBB0F60357FCB289"/>
  </w:style>
  <w:style w:type="paragraph" w:customStyle="1" w:styleId="EB4F8681B90D44C58969F4DC29A089AE">
    <w:name w:val="EB4F8681B90D44C58969F4DC29A089AE"/>
  </w:style>
  <w:style w:type="paragraph" w:customStyle="1" w:styleId="D5C2DDD9808042368C72C0DB0747D771">
    <w:name w:val="D5C2DDD9808042368C72C0DB0747D771"/>
  </w:style>
  <w:style w:type="paragraph" w:customStyle="1" w:styleId="5BDE88ADD4DC4CD8A08A1E0C27DD5BC9">
    <w:name w:val="5BDE88ADD4DC4CD8A08A1E0C27DD5BC9"/>
  </w:style>
  <w:style w:type="paragraph" w:customStyle="1" w:styleId="9D11EC1CFEF94835864C39449D559691">
    <w:name w:val="9D11EC1CFEF94835864C39449D559691"/>
  </w:style>
  <w:style w:type="paragraph" w:customStyle="1" w:styleId="745C9623E580482397F488A148E46F0F">
    <w:name w:val="745C9623E580482397F488A148E46F0F"/>
  </w:style>
  <w:style w:type="paragraph" w:customStyle="1" w:styleId="98F5E95BB6CC4CC2AF382EC1DDA1DF05">
    <w:name w:val="98F5E95BB6CC4CC2AF382EC1DDA1DF05"/>
  </w:style>
  <w:style w:type="paragraph" w:customStyle="1" w:styleId="F986457F73994ECBB4FDB05D8A441D47">
    <w:name w:val="F986457F73994ECBB4FDB05D8A441D47"/>
  </w:style>
  <w:style w:type="paragraph" w:customStyle="1" w:styleId="2B15F3D8C3114E6F9B9D81B526A29A15">
    <w:name w:val="2B15F3D8C3114E6F9B9D81B526A29A15"/>
  </w:style>
  <w:style w:type="paragraph" w:customStyle="1" w:styleId="25D1CD6849EE4D6B820C156D7F6EC64F">
    <w:name w:val="25D1CD6849EE4D6B820C156D7F6EC64F"/>
  </w:style>
  <w:style w:type="paragraph" w:customStyle="1" w:styleId="DDBC146D3431449081AAAB3DAE5309CD">
    <w:name w:val="DDBC146D3431449081AAAB3DAE5309CD"/>
    <w:rsid w:val="00110941"/>
  </w:style>
  <w:style w:type="paragraph" w:customStyle="1" w:styleId="4A0F06DA7A0D45A382CB32B8AA76DFFE">
    <w:name w:val="4A0F06DA7A0D45A382CB32B8AA76DFFE"/>
    <w:rsid w:val="00110941"/>
  </w:style>
  <w:style w:type="paragraph" w:customStyle="1" w:styleId="D861F2CEFEEF40B1BB5539CFD0BBBD3F">
    <w:name w:val="D861F2CEFEEF40B1BB5539CFD0BBBD3F"/>
    <w:rsid w:val="00110941"/>
  </w:style>
  <w:style w:type="paragraph" w:customStyle="1" w:styleId="C1EEB56BEEB245F8A7557661BC661729">
    <w:name w:val="C1EEB56BEEB245F8A7557661BC661729"/>
    <w:rsid w:val="00110941"/>
  </w:style>
  <w:style w:type="paragraph" w:customStyle="1" w:styleId="DDBC146D3431449081AAAB3DAE5309CD1">
    <w:name w:val="DDBC146D3431449081AAAB3DAE5309CD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4A0F06DA7A0D45A382CB32B8AA76DFFE1">
    <w:name w:val="4A0F06DA7A0D45A382CB32B8AA76DFFE1"/>
    <w:rsid w:val="00110941"/>
    <w:pPr>
      <w:spacing w:before="620" w:line="240" w:lineRule="auto"/>
      <w:contextualSpacing/>
    </w:pPr>
    <w:rPr>
      <w:rFonts w:asciiTheme="majorHAnsi" w:eastAsiaTheme="majorEastAsia" w:hAnsiTheme="majorHAnsi" w:cstheme="majorBidi"/>
      <w:bCs/>
      <w:kern w:val="28"/>
      <w:sz w:val="44"/>
      <w:szCs w:val="44"/>
      <w:lang w:eastAsia="en-US"/>
    </w:rPr>
  </w:style>
  <w:style w:type="paragraph" w:customStyle="1" w:styleId="D861F2CEFEEF40B1BB5539CFD0BBBD3F1">
    <w:name w:val="D861F2CEFEEF40B1BB5539CFD0BBBD3F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C1EEB56BEEB245F8A7557661BC6617291">
    <w:name w:val="C1EEB56BEEB245F8A7557661BC6617291"/>
    <w:rsid w:val="00110941"/>
    <w:pPr>
      <w:spacing w:after="0" w:line="215" w:lineRule="atLeast"/>
    </w:pPr>
    <w:rPr>
      <w:rFonts w:eastAsiaTheme="minorHAnsi" w:cs="System"/>
      <w:bCs/>
      <w:spacing w:val="2"/>
      <w:sz w:val="17"/>
      <w:lang w:eastAsia="en-US"/>
    </w:rPr>
  </w:style>
  <w:style w:type="paragraph" w:customStyle="1" w:styleId="5BDE88ADD4DC4CD8A08A1E0C27DD5BC91">
    <w:name w:val="5BDE88ADD4DC4CD8A08A1E0C27DD5BC91"/>
    <w:rsid w:val="00110941"/>
    <w:pPr>
      <w:keepNext/>
      <w:keepLines/>
      <w:spacing w:before="540" w:after="270" w:line="270" w:lineRule="atLeast"/>
      <w:outlineLvl w:val="0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D11EC1CFEF94835864C39449D5596911">
    <w:name w:val="9D11EC1CFEF94835864C39449D559691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745C9623E580482397F488A148E46F0F1">
    <w:name w:val="745C9623E580482397F488A148E46F0F1"/>
    <w:rsid w:val="00110941"/>
    <w:pPr>
      <w:keepNext/>
      <w:keepLines/>
      <w:spacing w:before="270" w:after="270" w:line="270" w:lineRule="atLeast"/>
      <w:outlineLvl w:val="1"/>
    </w:pPr>
    <w:rPr>
      <w:rFonts w:asciiTheme="majorHAnsi" w:eastAsiaTheme="majorEastAsia" w:hAnsiTheme="majorHAnsi" w:cstheme="majorBidi"/>
      <w:b/>
      <w:spacing w:val="2"/>
      <w:sz w:val="21"/>
      <w:szCs w:val="21"/>
      <w:lang w:eastAsia="en-US"/>
    </w:rPr>
  </w:style>
  <w:style w:type="paragraph" w:customStyle="1" w:styleId="98F5E95BB6CC4CC2AF382EC1DDA1DF051">
    <w:name w:val="98F5E95BB6CC4CC2AF382EC1DDA1DF05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986457F73994ECBB4FDB05D8A441D471">
    <w:name w:val="F986457F73994ECBB4FDB05D8A441D47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25D1CD6849EE4D6B820C156D7F6EC64F1">
    <w:name w:val="25D1CD6849EE4D6B820C156D7F6EC64F1"/>
    <w:rsid w:val="00110941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Kanton Bern">
      <a:dk1>
        <a:sysClr val="windowText" lastClr="000000"/>
      </a:dk1>
      <a:lt1>
        <a:sysClr val="window" lastClr="FFFFFF"/>
      </a:lt1>
      <a:dk2>
        <a:srgbClr val="63737B"/>
      </a:dk2>
      <a:lt2>
        <a:srgbClr val="B1B9BD"/>
      </a:lt2>
      <a:accent1>
        <a:srgbClr val="3C505A"/>
      </a:accent1>
      <a:accent2>
        <a:srgbClr val="96D7F0"/>
      </a:accent2>
      <a:accent3>
        <a:srgbClr val="A0C7A0"/>
      </a:accent3>
      <a:accent4>
        <a:srgbClr val="E1D2C6"/>
      </a:accent4>
      <a:accent5>
        <a:srgbClr val="644B41"/>
      </a:accent5>
      <a:accent6>
        <a:srgbClr val="EA161F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2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ED8F7E32-0FAD-490B-8945-4AB65929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Personalamt des Kantons Bern</dc:creator>
  <cp:lastModifiedBy>Schmid Urs, FIN-PA-PGS</cp:lastModifiedBy>
  <cp:revision>3</cp:revision>
  <cp:lastPrinted>2019-09-11T20:00:00Z</cp:lastPrinted>
  <dcterms:created xsi:type="dcterms:W3CDTF">2023-09-20T06:52:00Z</dcterms:created>
  <dcterms:modified xsi:type="dcterms:W3CDTF">2023-09-20T06:53:00Z</dcterms:modified>
</cp:coreProperties>
</file>