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6522" w:rsidRPr="005333C2" w:rsidRDefault="00013D59" w:rsidP="005D05F7">
      <w:pPr>
        <w:pStyle w:val="Titel"/>
        <w:spacing w:before="40"/>
        <w:rPr>
          <w:lang w:val="fr-CH"/>
        </w:rPr>
      </w:pPr>
      <w:sdt>
        <w:sdtPr>
          <w:rPr>
            <w:lang w:val="fr-CH"/>
          </w:rPr>
          <w:id w:val="-2064866644"/>
          <w:placeholder>
            <w:docPart w:val="1086CA4983A1421E8C03EE915784778D"/>
          </w:placeholder>
          <w:text w:multiLine="1"/>
        </w:sdtPr>
        <w:sdtEndPr/>
        <w:sdtContent>
          <w:r w:rsidR="005333C2" w:rsidRPr="005333C2">
            <w:rPr>
              <w:lang w:val="fr-CH"/>
            </w:rPr>
            <w:t>Formulaire: Premier entretien (absence de longue durée)</w:t>
          </w:r>
        </w:sdtContent>
      </w:sdt>
    </w:p>
    <w:tbl>
      <w:tblPr>
        <w:tblStyle w:val="Tabellenraster1"/>
        <w:tblW w:w="9682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610"/>
        <w:gridCol w:w="4252"/>
        <w:gridCol w:w="4820"/>
      </w:tblGrid>
      <w:tr w:rsidR="005333C2" w:rsidRPr="00D80CBA" w:rsidTr="005333C2">
        <w:trPr>
          <w:trHeight w:val="383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Pr="00D80CBA" w:rsidRDefault="005333C2" w:rsidP="00544687">
            <w:pPr>
              <w:rPr>
                <w:rFonts w:cs="Arial"/>
                <w:b/>
                <w:lang w:val="fr-CH"/>
              </w:rPr>
            </w:pPr>
            <w:r w:rsidRPr="00D80CBA">
              <w:rPr>
                <w:b/>
                <w:lang w:val="fr-CH"/>
              </w:rPr>
              <w:t>Indications sur l’entretien</w:t>
            </w:r>
          </w:p>
        </w:tc>
      </w:tr>
      <w:tr w:rsidR="005333C2" w:rsidRPr="00D80CBA" w:rsidTr="005333C2">
        <w:trPr>
          <w:trHeight w:val="383"/>
        </w:trPr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Pr="00D80CBA" w:rsidRDefault="005333C2" w:rsidP="00544687">
            <w:pPr>
              <w:rPr>
                <w:lang w:val="fr-CH"/>
              </w:rPr>
            </w:pPr>
            <w:r w:rsidRPr="00D80CBA">
              <w:rPr>
                <w:lang w:val="fr-CH"/>
              </w:rPr>
              <w:t xml:space="preserve">Nom / prénom de l’agent/e: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Pr="00D80CBA" w:rsidRDefault="005333C2" w:rsidP="00544687">
            <w:pPr>
              <w:rPr>
                <w:lang w:val="fr-CH"/>
              </w:rPr>
            </w:pPr>
            <w:r w:rsidRPr="00D80CBA">
              <w:rPr>
                <w:lang w:val="fr-CH"/>
              </w:rPr>
              <w:t xml:space="preserve">Office / section: </w:t>
            </w:r>
          </w:p>
        </w:tc>
      </w:tr>
      <w:tr w:rsidR="005333C2" w:rsidRPr="00D80CBA" w:rsidTr="005333C2">
        <w:trPr>
          <w:trHeight w:val="383"/>
        </w:trPr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Pr="00D80CBA" w:rsidRDefault="005333C2" w:rsidP="00544687">
            <w:pPr>
              <w:rPr>
                <w:lang w:val="fr-CH"/>
              </w:rPr>
            </w:pPr>
            <w:r w:rsidRPr="00D80CBA">
              <w:rPr>
                <w:lang w:val="fr-CH"/>
              </w:rPr>
              <w:t xml:space="preserve">Supérieur/e hiérarchique: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Pr="00D80CBA" w:rsidRDefault="005333C2" w:rsidP="00544687">
            <w:pPr>
              <w:rPr>
                <w:lang w:val="fr-CH"/>
              </w:rPr>
            </w:pPr>
            <w:r w:rsidRPr="00D80CBA">
              <w:rPr>
                <w:lang w:val="fr-CH"/>
              </w:rPr>
              <w:t xml:space="preserve">Date de l’entretien: </w:t>
            </w:r>
          </w:p>
        </w:tc>
      </w:tr>
      <w:tr w:rsidR="005333C2" w:rsidRPr="00BA7639" w:rsidTr="005333C2">
        <w:trPr>
          <w:trHeight w:val="1659"/>
        </w:trPr>
        <w:tc>
          <w:tcPr>
            <w:tcW w:w="9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Pr="00D80CBA" w:rsidRDefault="005333C2" w:rsidP="00544687">
            <w:pPr>
              <w:rPr>
                <w:rFonts w:cs="Arial"/>
                <w:lang w:val="fr-CH"/>
              </w:rPr>
            </w:pPr>
            <w:r w:rsidRPr="00D80CBA">
              <w:rPr>
                <w:rFonts w:cs="Arial"/>
                <w:b/>
                <w:lang w:val="fr-CH"/>
              </w:rPr>
              <w:t>Situation initiale </w:t>
            </w:r>
            <w:r w:rsidRPr="00D80CBA">
              <w:rPr>
                <w:rFonts w:cs="Arial"/>
                <w:lang w:val="fr-CH"/>
              </w:rPr>
              <w:t>(pas de diagnostic)</w:t>
            </w:r>
          </w:p>
          <w:p w:rsidR="005333C2" w:rsidRPr="00D80CBA" w:rsidRDefault="005333C2" w:rsidP="00544687">
            <w:pPr>
              <w:tabs>
                <w:tab w:val="left" w:pos="5103"/>
              </w:tabs>
              <w:ind w:right="-108"/>
              <w:rPr>
                <w:rFonts w:ascii="Helvetica 65 Medium" w:hAnsi="Helvetica 65 Medium"/>
                <w:b/>
                <w:lang w:val="fr-CH"/>
              </w:rPr>
            </w:pPr>
          </w:p>
        </w:tc>
      </w:tr>
      <w:tr w:rsidR="005333C2" w:rsidRPr="00BA7639" w:rsidTr="005333C2">
        <w:tblPrEx>
          <w:shd w:val="clear" w:color="auto" w:fill="F2F2F2" w:themeFill="background1" w:themeFillShade="F2"/>
        </w:tblPrEx>
        <w:trPr>
          <w:trHeight w:val="567"/>
        </w:trPr>
        <w:tc>
          <w:tcPr>
            <w:tcW w:w="968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33C2" w:rsidRPr="00D80CBA" w:rsidRDefault="005333C2" w:rsidP="00544687">
            <w:pPr>
              <w:spacing w:line="240" w:lineRule="auto"/>
              <w:rPr>
                <w:lang w:val="fr-CH" w:eastAsia="de-DE"/>
              </w:rPr>
            </w:pPr>
            <w:r w:rsidRPr="00D80CBA">
              <w:rPr>
                <w:rFonts w:cs="Arial"/>
                <w:b/>
                <w:lang w:val="fr-CH" w:eastAsia="de-DE"/>
              </w:rPr>
              <w:t>Les absences sont-elles en lien avec le travail ? Si oui, de quelle manière ?</w:t>
            </w:r>
          </w:p>
          <w:p w:rsidR="005333C2" w:rsidRPr="00D80CBA" w:rsidRDefault="005333C2" w:rsidP="00544687">
            <w:pPr>
              <w:spacing w:line="240" w:lineRule="auto"/>
              <w:rPr>
                <w:lang w:val="fr-CH" w:eastAsia="de-DE"/>
              </w:rPr>
            </w:pPr>
            <w:r w:rsidRPr="00D80CBA">
              <w:rPr>
                <w:lang w:val="fr-CH" w:eastAsia="de-DE"/>
              </w:rPr>
              <w:t>a) Cochez les rubriques appropriées.  b) Soulignez les thèmes (en italique) appropriés.</w:t>
            </w:r>
          </w:p>
        </w:tc>
      </w:tr>
      <w:tr w:rsidR="005333C2" w:rsidRPr="00BA7639" w:rsidTr="005333C2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10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MS Gothic" w:eastAsia="MS Gothic" w:hAnsi="MS Gothic"/>
                <w:szCs w:val="24"/>
                <w:lang w:val="fr-CH" w:eastAsia="de-DE"/>
              </w:rPr>
              <w:id w:val="472652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333C2" w:rsidRPr="00D80CBA" w:rsidRDefault="004C10FE" w:rsidP="00544687">
                <w:pPr>
                  <w:spacing w:line="240" w:lineRule="auto"/>
                  <w:jc w:val="center"/>
                  <w:rPr>
                    <w:szCs w:val="24"/>
                    <w:lang w:val="fr-CH"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fr-CH" w:eastAsia="de-DE"/>
                  </w:rPr>
                  <w:t>☐</w:t>
                </w:r>
              </w:p>
            </w:sdtContent>
          </w:sdt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5333C2" w:rsidRPr="00D80CBA" w:rsidRDefault="005333C2" w:rsidP="00544687">
            <w:pPr>
              <w:spacing w:line="240" w:lineRule="auto"/>
              <w:rPr>
                <w:lang w:val="fr-CH" w:eastAsia="de-DE"/>
              </w:rPr>
            </w:pPr>
            <w:r w:rsidRPr="00D80CBA">
              <w:rPr>
                <w:lang w:val="fr-CH" w:eastAsia="de-DE"/>
              </w:rPr>
              <w:t xml:space="preserve">Activité </w:t>
            </w:r>
            <w:r w:rsidRPr="00D80CBA">
              <w:rPr>
                <w:i/>
                <w:sz w:val="16"/>
                <w:szCs w:val="16"/>
                <w:lang w:val="fr-CH" w:eastAsia="de-DE"/>
              </w:rPr>
              <w:t xml:space="preserve">(organisation du travail; sollicitation excessive ou insuffisante; stress et surmenage; volume de travail; </w:t>
            </w:r>
            <w:r>
              <w:rPr>
                <w:i/>
                <w:sz w:val="16"/>
                <w:szCs w:val="16"/>
                <w:lang w:val="fr-CH" w:eastAsia="de-DE"/>
              </w:rPr>
              <w:t>planning du</w:t>
            </w:r>
            <w:r w:rsidRPr="00D80CBA">
              <w:rPr>
                <w:i/>
                <w:sz w:val="16"/>
                <w:szCs w:val="16"/>
                <w:lang w:val="fr-CH" w:eastAsia="de-DE"/>
              </w:rPr>
              <w:t xml:space="preserve"> personnel; autres: …)</w:t>
            </w:r>
          </w:p>
        </w:tc>
      </w:tr>
      <w:tr w:rsidR="005333C2" w:rsidRPr="00BA7639" w:rsidTr="005333C2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10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MS Gothic" w:eastAsia="MS Gothic" w:hAnsi="MS Gothic"/>
                <w:szCs w:val="24"/>
                <w:lang w:val="fr-CH" w:eastAsia="de-DE"/>
              </w:rPr>
              <w:id w:val="208548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333C2" w:rsidRPr="00D80CBA" w:rsidRDefault="004C10FE" w:rsidP="00544687">
                <w:pPr>
                  <w:spacing w:line="240" w:lineRule="auto"/>
                  <w:jc w:val="center"/>
                  <w:rPr>
                    <w:szCs w:val="24"/>
                    <w:lang w:val="fr-CH"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fr-CH" w:eastAsia="de-DE"/>
                  </w:rPr>
                  <w:t>☐</w:t>
                </w:r>
              </w:p>
            </w:sdtContent>
          </w:sdt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5333C2" w:rsidRPr="00D80CBA" w:rsidRDefault="005333C2" w:rsidP="00544687">
            <w:pPr>
              <w:spacing w:line="240" w:lineRule="auto"/>
              <w:rPr>
                <w:lang w:val="fr-CH" w:eastAsia="de-DE"/>
              </w:rPr>
            </w:pPr>
            <w:r w:rsidRPr="00D80CBA">
              <w:rPr>
                <w:lang w:val="fr-CH" w:eastAsia="de-DE"/>
              </w:rPr>
              <w:t xml:space="preserve">Sollicitations physiques </w:t>
            </w:r>
            <w:r w:rsidRPr="00D80CBA">
              <w:rPr>
                <w:i/>
                <w:sz w:val="16"/>
                <w:szCs w:val="16"/>
                <w:lang w:val="fr-CH" w:eastAsia="de-DE"/>
              </w:rPr>
              <w:t>(levage / port de charges; position debout/assise prolongée; sollicitation unilatérale; autres: …)</w:t>
            </w:r>
          </w:p>
        </w:tc>
      </w:tr>
      <w:tr w:rsidR="005333C2" w:rsidRPr="00BA7639" w:rsidTr="005333C2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10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MS Gothic" w:eastAsia="MS Gothic" w:hAnsi="MS Gothic"/>
                <w:szCs w:val="24"/>
                <w:lang w:val="fr-CH" w:eastAsia="de-DE"/>
              </w:rPr>
              <w:id w:val="-835839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333C2" w:rsidRPr="00D80CBA" w:rsidRDefault="004C10FE" w:rsidP="00544687">
                <w:pPr>
                  <w:spacing w:line="240" w:lineRule="auto"/>
                  <w:jc w:val="center"/>
                  <w:rPr>
                    <w:szCs w:val="24"/>
                    <w:lang w:val="fr-CH"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fr-CH" w:eastAsia="de-DE"/>
                  </w:rPr>
                  <w:t>☐</w:t>
                </w:r>
              </w:p>
            </w:sdtContent>
          </w:sdt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5333C2" w:rsidRPr="00D80CBA" w:rsidRDefault="005333C2" w:rsidP="00544687">
            <w:pPr>
              <w:spacing w:line="240" w:lineRule="auto"/>
              <w:rPr>
                <w:lang w:val="fr-CH" w:eastAsia="de-DE"/>
              </w:rPr>
            </w:pPr>
            <w:r w:rsidRPr="00D80CBA">
              <w:rPr>
                <w:lang w:val="fr-CH" w:eastAsia="de-DE"/>
              </w:rPr>
              <w:t xml:space="preserve">Poste de travail </w:t>
            </w:r>
            <w:r w:rsidRPr="00D80CBA">
              <w:rPr>
                <w:i/>
                <w:sz w:val="16"/>
                <w:szCs w:val="16"/>
                <w:lang w:val="fr-CH" w:eastAsia="de-DE"/>
              </w:rPr>
              <w:t>(bruit; température; lumière; courant</w:t>
            </w:r>
            <w:r>
              <w:rPr>
                <w:i/>
                <w:sz w:val="16"/>
                <w:szCs w:val="16"/>
                <w:lang w:val="fr-CH" w:eastAsia="de-DE"/>
              </w:rPr>
              <w:t>s</w:t>
            </w:r>
            <w:r w:rsidRPr="00D80CBA">
              <w:rPr>
                <w:i/>
                <w:sz w:val="16"/>
                <w:szCs w:val="16"/>
                <w:lang w:val="fr-CH" w:eastAsia="de-DE"/>
              </w:rPr>
              <w:t xml:space="preserve"> d’air; autres : ...)</w:t>
            </w:r>
          </w:p>
        </w:tc>
      </w:tr>
      <w:tr w:rsidR="005333C2" w:rsidRPr="00BA7639" w:rsidTr="005333C2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10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MS Gothic" w:eastAsia="MS Gothic" w:hAnsi="MS Gothic"/>
                <w:szCs w:val="24"/>
                <w:lang w:val="fr-CH" w:eastAsia="de-DE"/>
              </w:rPr>
              <w:id w:val="1254562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333C2" w:rsidRPr="00D80CBA" w:rsidRDefault="004C10FE" w:rsidP="00544687">
                <w:pPr>
                  <w:spacing w:line="240" w:lineRule="auto"/>
                  <w:jc w:val="center"/>
                  <w:rPr>
                    <w:szCs w:val="24"/>
                    <w:lang w:val="fr-CH"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fr-CH" w:eastAsia="de-DE"/>
                  </w:rPr>
                  <w:t>☐</w:t>
                </w:r>
              </w:p>
            </w:sdtContent>
          </w:sdt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5333C2" w:rsidRPr="00D80CBA" w:rsidRDefault="005333C2" w:rsidP="00544687">
            <w:pPr>
              <w:spacing w:line="240" w:lineRule="auto"/>
              <w:rPr>
                <w:lang w:val="fr-CH" w:eastAsia="de-DE"/>
              </w:rPr>
            </w:pPr>
            <w:r w:rsidRPr="00D80CBA">
              <w:rPr>
                <w:lang w:val="fr-CH" w:eastAsia="de-DE"/>
              </w:rPr>
              <w:t xml:space="preserve">Encadrement </w:t>
            </w:r>
            <w:r w:rsidRPr="00D80CBA">
              <w:rPr>
                <w:i/>
                <w:sz w:val="16"/>
                <w:szCs w:val="16"/>
                <w:lang w:val="fr-CH" w:eastAsia="de-DE"/>
              </w:rPr>
              <w:t>(équité; motivation; soutien; compliments / critiques; communication; contrôle; autres: …)</w:t>
            </w:r>
          </w:p>
        </w:tc>
      </w:tr>
      <w:tr w:rsidR="005333C2" w:rsidRPr="00BA7639" w:rsidTr="005333C2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10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MS Gothic" w:eastAsia="MS Gothic" w:hAnsi="MS Gothic"/>
                <w:szCs w:val="24"/>
                <w:lang w:val="fr-CH" w:eastAsia="de-DE"/>
              </w:rPr>
              <w:id w:val="577184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333C2" w:rsidRPr="00D80CBA" w:rsidRDefault="004C10FE" w:rsidP="00544687">
                <w:pPr>
                  <w:spacing w:line="240" w:lineRule="auto"/>
                  <w:jc w:val="center"/>
                  <w:rPr>
                    <w:szCs w:val="24"/>
                    <w:lang w:val="fr-CH"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fr-CH" w:eastAsia="de-DE"/>
                  </w:rPr>
                  <w:t>☐</w:t>
                </w:r>
              </w:p>
            </w:sdtContent>
          </w:sdt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5333C2" w:rsidRPr="00D80CBA" w:rsidRDefault="005333C2" w:rsidP="00544687">
            <w:pPr>
              <w:spacing w:line="240" w:lineRule="auto"/>
              <w:rPr>
                <w:lang w:val="fr-CH" w:eastAsia="de-DE"/>
              </w:rPr>
            </w:pPr>
            <w:r w:rsidRPr="00D80CBA">
              <w:rPr>
                <w:lang w:val="fr-CH" w:eastAsia="de-DE"/>
              </w:rPr>
              <w:t xml:space="preserve">Équipe </w:t>
            </w:r>
            <w:r w:rsidRPr="00D80CBA">
              <w:rPr>
                <w:i/>
                <w:sz w:val="16"/>
                <w:szCs w:val="16"/>
                <w:lang w:val="fr-CH" w:eastAsia="de-DE"/>
              </w:rPr>
              <w:t>(coopération; ambiance de travail; entraide; conflits; harcèlement moral</w:t>
            </w:r>
            <w:r>
              <w:rPr>
                <w:i/>
                <w:sz w:val="16"/>
                <w:szCs w:val="16"/>
                <w:lang w:val="fr-CH" w:eastAsia="de-DE"/>
              </w:rPr>
              <w:t xml:space="preserve"> ou</w:t>
            </w:r>
            <w:r w:rsidRPr="00D80CBA">
              <w:rPr>
                <w:i/>
                <w:sz w:val="16"/>
                <w:szCs w:val="16"/>
                <w:lang w:val="fr-CH" w:eastAsia="de-DE"/>
              </w:rPr>
              <w:t xml:space="preserve"> sexuel; autres: …)</w:t>
            </w:r>
          </w:p>
        </w:tc>
      </w:tr>
      <w:tr w:rsidR="005333C2" w:rsidRPr="00BA7639" w:rsidTr="005333C2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10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MS Gothic" w:eastAsia="MS Gothic" w:hAnsi="MS Gothic"/>
                <w:szCs w:val="24"/>
                <w:lang w:val="fr-CH" w:eastAsia="de-DE"/>
              </w:rPr>
              <w:id w:val="2059744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333C2" w:rsidRPr="00D80CBA" w:rsidRDefault="004C10FE" w:rsidP="00544687">
                <w:pPr>
                  <w:spacing w:line="240" w:lineRule="auto"/>
                  <w:jc w:val="center"/>
                  <w:rPr>
                    <w:szCs w:val="24"/>
                    <w:lang w:val="fr-CH"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fr-CH" w:eastAsia="de-DE"/>
                  </w:rPr>
                  <w:t>☐</w:t>
                </w:r>
              </w:p>
            </w:sdtContent>
          </w:sdt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5333C2" w:rsidRPr="00D80CBA" w:rsidRDefault="005333C2" w:rsidP="00544687">
            <w:pPr>
              <w:spacing w:line="240" w:lineRule="auto"/>
              <w:rPr>
                <w:lang w:val="fr-CH" w:eastAsia="de-DE"/>
              </w:rPr>
            </w:pPr>
            <w:r w:rsidRPr="00D80CBA">
              <w:rPr>
                <w:lang w:val="fr-CH" w:eastAsia="de-DE"/>
              </w:rPr>
              <w:t xml:space="preserve">Contraintes multiples </w:t>
            </w:r>
            <w:r w:rsidRPr="00D80CBA">
              <w:rPr>
                <w:i/>
                <w:sz w:val="16"/>
                <w:szCs w:val="16"/>
                <w:lang w:val="fr-CH" w:eastAsia="de-DE"/>
              </w:rPr>
              <w:t>(problèmes d’ordre privé; équilibre entre travail et vie privée; autres: …)</w:t>
            </w:r>
          </w:p>
        </w:tc>
      </w:tr>
      <w:tr w:rsidR="005333C2" w:rsidRPr="00D80CBA" w:rsidTr="005333C2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10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MS Gothic" w:eastAsia="MS Gothic" w:hAnsi="MS Gothic"/>
                <w:szCs w:val="24"/>
                <w:lang w:val="fr-CH" w:eastAsia="de-DE"/>
              </w:rPr>
              <w:id w:val="-1356031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333C2" w:rsidRPr="00D80CBA" w:rsidRDefault="004C10FE" w:rsidP="00544687">
                <w:pPr>
                  <w:spacing w:line="240" w:lineRule="auto"/>
                  <w:jc w:val="center"/>
                  <w:rPr>
                    <w:szCs w:val="24"/>
                    <w:lang w:val="fr-CH"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fr-CH" w:eastAsia="de-DE"/>
                  </w:rPr>
                  <w:t>☐</w:t>
                </w:r>
              </w:p>
            </w:sdtContent>
          </w:sdt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5333C2" w:rsidRPr="00D80CBA" w:rsidRDefault="005333C2" w:rsidP="00544687">
            <w:pPr>
              <w:spacing w:line="240" w:lineRule="auto"/>
              <w:rPr>
                <w:lang w:val="fr-CH" w:eastAsia="de-DE"/>
              </w:rPr>
            </w:pPr>
            <w:r w:rsidRPr="00D80CBA">
              <w:rPr>
                <w:lang w:val="fr-CH" w:eastAsia="de-DE"/>
              </w:rPr>
              <w:t>Autres: …………………………………………………….</w:t>
            </w:r>
          </w:p>
        </w:tc>
      </w:tr>
      <w:tr w:rsidR="005333C2" w:rsidRPr="00D80CBA" w:rsidTr="005333C2">
        <w:tblPrEx>
          <w:shd w:val="clear" w:color="auto" w:fill="F2F2F2" w:themeFill="background1" w:themeFillShade="F2"/>
        </w:tblPrEx>
        <w:trPr>
          <w:trHeight w:val="1009"/>
        </w:trPr>
        <w:tc>
          <w:tcPr>
            <w:tcW w:w="9682" w:type="dxa"/>
            <w:gridSpan w:val="3"/>
            <w:shd w:val="clear" w:color="auto" w:fill="auto"/>
          </w:tcPr>
          <w:p w:rsidR="005333C2" w:rsidRPr="00D80CBA" w:rsidRDefault="005333C2" w:rsidP="00544687">
            <w:pPr>
              <w:spacing w:line="240" w:lineRule="auto"/>
              <w:rPr>
                <w:b/>
                <w:lang w:val="fr-CH" w:eastAsia="de-DE"/>
              </w:rPr>
            </w:pPr>
            <w:r w:rsidRPr="00D80CBA">
              <w:rPr>
                <w:b/>
                <w:lang w:val="fr-CH" w:eastAsia="de-DE"/>
              </w:rPr>
              <w:t>Explications / indications complémentaires</w:t>
            </w:r>
          </w:p>
          <w:p w:rsidR="005333C2" w:rsidRPr="00D80CBA" w:rsidRDefault="005333C2" w:rsidP="00544687">
            <w:pPr>
              <w:spacing w:line="240" w:lineRule="auto"/>
              <w:rPr>
                <w:b/>
                <w:lang w:val="fr-CH" w:eastAsia="de-DE"/>
              </w:rPr>
            </w:pPr>
          </w:p>
        </w:tc>
      </w:tr>
    </w:tbl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1980"/>
        <w:gridCol w:w="1928"/>
      </w:tblGrid>
      <w:tr w:rsidR="005333C2" w:rsidRPr="00D80CBA" w:rsidTr="005333C2">
        <w:trPr>
          <w:trHeight w:hRule="exact" w:val="335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 w:val="20"/>
                <w:szCs w:val="20"/>
                <w:lang w:val="fr-CH" w:eastAsia="de-DE"/>
              </w:rPr>
            </w:pPr>
            <w:r w:rsidRPr="007130A9">
              <w:rPr>
                <w:rFonts w:eastAsia="Times New Roman" w:cs="Arial"/>
                <w:b/>
                <w:sz w:val="20"/>
                <w:szCs w:val="20"/>
                <w:lang w:val="fr-CH" w:eastAsia="de-DE"/>
              </w:rPr>
              <w:t>Mesures / conventions / objectifs impératifs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 w:val="20"/>
                <w:szCs w:val="20"/>
                <w:lang w:val="fr-CH" w:eastAsia="de-DE"/>
              </w:rPr>
            </w:pPr>
            <w:r w:rsidRPr="00D80CBA">
              <w:rPr>
                <w:rFonts w:eastAsia="Times New Roman" w:cs="Arial"/>
                <w:b/>
                <w:sz w:val="20"/>
                <w:szCs w:val="20"/>
                <w:lang w:val="fr-CH" w:eastAsia="de-DE"/>
              </w:rPr>
              <w:t>Responsable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 w:val="20"/>
                <w:szCs w:val="20"/>
                <w:lang w:val="fr-CH" w:eastAsia="de-DE"/>
              </w:rPr>
            </w:pPr>
            <w:r w:rsidRPr="00D80CBA">
              <w:rPr>
                <w:rFonts w:eastAsia="Times New Roman" w:cs="Arial"/>
                <w:b/>
                <w:sz w:val="20"/>
                <w:szCs w:val="20"/>
                <w:lang w:val="fr-CH" w:eastAsia="de-DE"/>
              </w:rPr>
              <w:t>Délai</w:t>
            </w:r>
          </w:p>
        </w:tc>
      </w:tr>
      <w:tr w:rsidR="005333C2" w:rsidRPr="00D80CBA" w:rsidTr="005333C2">
        <w:trPr>
          <w:trHeight w:hRule="exact" w:val="669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val="fr-CH"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val="fr-CH" w:eastAsia="de-DE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val="fr-CH" w:eastAsia="de-DE"/>
              </w:rPr>
            </w:pPr>
          </w:p>
        </w:tc>
      </w:tr>
      <w:tr w:rsidR="005333C2" w:rsidRPr="00D80CBA" w:rsidTr="005333C2">
        <w:trPr>
          <w:trHeight w:val="661"/>
        </w:trPr>
        <w:tc>
          <w:tcPr>
            <w:tcW w:w="5760" w:type="dxa"/>
            <w:shd w:val="clear" w:color="auto" w:fill="FFFFFF" w:themeFill="background1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val="fr-CH" w:eastAsia="de-D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val="fr-CH" w:eastAsia="de-DE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val="fr-CH" w:eastAsia="de-DE"/>
              </w:rPr>
            </w:pPr>
          </w:p>
        </w:tc>
      </w:tr>
      <w:tr w:rsidR="005333C2" w:rsidRPr="00D80CBA" w:rsidTr="005333C2">
        <w:trPr>
          <w:trHeight w:val="569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val="fr-CH"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val="fr-CH" w:eastAsia="de-DE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3C2" w:rsidRPr="00D80CBA" w:rsidRDefault="005333C2" w:rsidP="00544687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val="fr-CH" w:eastAsia="de-DE"/>
              </w:rPr>
            </w:pPr>
          </w:p>
        </w:tc>
      </w:tr>
      <w:tr w:rsidR="005333C2" w:rsidRPr="00D80CBA" w:rsidTr="005333C2">
        <w:tblPrEx>
          <w:shd w:val="clear" w:color="auto" w:fill="auto"/>
        </w:tblPrEx>
        <w:trPr>
          <w:trHeight w:hRule="exact" w:val="996"/>
        </w:trPr>
        <w:tc>
          <w:tcPr>
            <w:tcW w:w="9668" w:type="dxa"/>
            <w:gridSpan w:val="3"/>
          </w:tcPr>
          <w:p w:rsidR="005333C2" w:rsidRPr="00D80CBA" w:rsidRDefault="005333C2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sz w:val="20"/>
                <w:szCs w:val="20"/>
                <w:lang w:val="fr-CH" w:eastAsia="de-DE"/>
              </w:rPr>
            </w:pPr>
            <w:r w:rsidRPr="00D80CBA">
              <w:rPr>
                <w:rFonts w:eastAsia="Times New Roman" w:cs="Arial"/>
                <w:sz w:val="20"/>
                <w:szCs w:val="20"/>
                <w:lang w:val="fr-CH" w:eastAsia="de-DE"/>
              </w:rPr>
              <w:t>Si aucune mesure n’est définie, veuillez justifier:</w:t>
            </w:r>
          </w:p>
          <w:p w:rsidR="005333C2" w:rsidRPr="00D80CBA" w:rsidRDefault="005333C2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lang w:val="fr-CH" w:eastAsia="de-DE"/>
              </w:rPr>
            </w:pPr>
            <w:r w:rsidRPr="00D80CBA">
              <w:rPr>
                <w:rFonts w:eastAsia="Times New Roman" w:cs="Arial"/>
                <w:b/>
                <w:lang w:val="fr-CH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D80CBA">
              <w:rPr>
                <w:rFonts w:eastAsia="Times New Roman" w:cs="Arial"/>
                <w:b/>
                <w:lang w:val="fr-CH" w:eastAsia="de-DE"/>
              </w:rPr>
              <w:instrText xml:space="preserve"> FORMTEXT </w:instrText>
            </w:r>
            <w:r w:rsidRPr="00D80CBA">
              <w:rPr>
                <w:rFonts w:eastAsia="Times New Roman" w:cs="Arial"/>
                <w:b/>
                <w:lang w:val="fr-CH" w:eastAsia="de-DE"/>
              </w:rPr>
            </w:r>
            <w:r w:rsidRPr="00D80CBA">
              <w:rPr>
                <w:rFonts w:eastAsia="Times New Roman" w:cs="Arial"/>
                <w:b/>
                <w:lang w:val="fr-CH" w:eastAsia="de-DE"/>
              </w:rPr>
              <w:fldChar w:fldCharType="separate"/>
            </w:r>
            <w:r w:rsidRPr="00D80CBA">
              <w:rPr>
                <w:rFonts w:eastAsia="Times New Roman" w:cs="Arial"/>
                <w:b/>
                <w:noProof/>
                <w:lang w:val="fr-CH" w:eastAsia="de-DE"/>
              </w:rPr>
              <w:t> </w:t>
            </w:r>
            <w:r w:rsidRPr="00D80CBA">
              <w:rPr>
                <w:rFonts w:eastAsia="Times New Roman" w:cs="Arial"/>
                <w:b/>
                <w:noProof/>
                <w:lang w:val="fr-CH" w:eastAsia="de-DE"/>
              </w:rPr>
              <w:t> </w:t>
            </w:r>
            <w:r w:rsidRPr="00D80CBA">
              <w:rPr>
                <w:rFonts w:eastAsia="Times New Roman" w:cs="Arial"/>
                <w:b/>
                <w:noProof/>
                <w:lang w:val="fr-CH" w:eastAsia="de-DE"/>
              </w:rPr>
              <w:t> </w:t>
            </w:r>
            <w:r w:rsidRPr="00D80CBA">
              <w:rPr>
                <w:rFonts w:eastAsia="Times New Roman" w:cs="Arial"/>
                <w:b/>
                <w:noProof/>
                <w:lang w:val="fr-CH" w:eastAsia="de-DE"/>
              </w:rPr>
              <w:t> </w:t>
            </w:r>
            <w:r w:rsidRPr="00D80CBA">
              <w:rPr>
                <w:rFonts w:eastAsia="Times New Roman" w:cs="Arial"/>
                <w:b/>
                <w:noProof/>
                <w:lang w:val="fr-CH" w:eastAsia="de-DE"/>
              </w:rPr>
              <w:t> </w:t>
            </w:r>
            <w:r w:rsidRPr="00D80CBA">
              <w:rPr>
                <w:rFonts w:eastAsia="Times New Roman" w:cs="Arial"/>
                <w:b/>
                <w:lang w:val="fr-CH" w:eastAsia="de-DE"/>
              </w:rPr>
              <w:fldChar w:fldCharType="end"/>
            </w:r>
            <w:bookmarkEnd w:id="1"/>
          </w:p>
          <w:p w:rsidR="005333C2" w:rsidRPr="00D80CBA" w:rsidRDefault="005333C2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lang w:val="fr-CH" w:eastAsia="de-DE"/>
              </w:rPr>
            </w:pPr>
          </w:p>
          <w:p w:rsidR="005333C2" w:rsidRPr="00D80CBA" w:rsidRDefault="005333C2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lang w:val="fr-CH" w:eastAsia="de-DE"/>
              </w:rPr>
            </w:pPr>
          </w:p>
          <w:p w:rsidR="005333C2" w:rsidRPr="00D80CBA" w:rsidRDefault="005333C2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lang w:val="fr-CH" w:eastAsia="de-DE"/>
              </w:rPr>
            </w:pPr>
          </w:p>
        </w:tc>
      </w:tr>
    </w:tbl>
    <w:p w:rsidR="00BA7639" w:rsidRPr="00C4301E" w:rsidRDefault="00C4301E" w:rsidP="00BA7639">
      <w:pPr>
        <w:widowControl w:val="0"/>
        <w:spacing w:line="240" w:lineRule="auto"/>
        <w:ind w:left="142"/>
        <w:rPr>
          <w:rFonts w:eastAsia="Times New Roman" w:cs="Arial"/>
          <w:sz w:val="20"/>
          <w:szCs w:val="20"/>
          <w:lang w:val="fr-CH" w:eastAsia="de-DE"/>
        </w:rPr>
      </w:pPr>
      <w:r w:rsidRPr="00C4301E">
        <w:rPr>
          <w:rFonts w:eastAsia="Times New Roman" w:cs="Arial"/>
          <w:sz w:val="20"/>
          <w:szCs w:val="20"/>
          <w:lang w:val="fr-CH" w:eastAsia="de-DE"/>
        </w:rPr>
        <w:t>D’é</w:t>
      </w:r>
      <w:r w:rsidR="00BA7639" w:rsidRPr="00C4301E">
        <w:rPr>
          <w:rFonts w:eastAsia="Times New Roman" w:cs="Arial"/>
          <w:sz w:val="20"/>
          <w:szCs w:val="20"/>
          <w:lang w:val="fr-CH" w:eastAsia="de-DE"/>
        </w:rPr>
        <w:t>ventuelle</w:t>
      </w:r>
      <w:r w:rsidRPr="00C4301E">
        <w:rPr>
          <w:rFonts w:eastAsia="Times New Roman" w:cs="Arial"/>
          <w:sz w:val="20"/>
          <w:szCs w:val="20"/>
          <w:lang w:val="fr-CH" w:eastAsia="de-DE"/>
        </w:rPr>
        <w:t>s</w:t>
      </w:r>
      <w:r w:rsidR="006405F6" w:rsidRPr="00C4301E">
        <w:rPr>
          <w:rFonts w:eastAsia="Times New Roman" w:cs="Arial"/>
          <w:sz w:val="20"/>
          <w:szCs w:val="20"/>
          <w:lang w:val="fr-CH" w:eastAsia="de-DE"/>
        </w:rPr>
        <w:t xml:space="preserve"> réduction</w:t>
      </w:r>
      <w:r w:rsidRPr="00C4301E">
        <w:rPr>
          <w:rFonts w:eastAsia="Times New Roman" w:cs="Arial"/>
          <w:sz w:val="20"/>
          <w:szCs w:val="20"/>
          <w:lang w:val="fr-CH" w:eastAsia="de-DE"/>
        </w:rPr>
        <w:t>s</w:t>
      </w:r>
      <w:r w:rsidR="006405F6" w:rsidRPr="00C4301E">
        <w:rPr>
          <w:rFonts w:eastAsia="Times New Roman" w:cs="Arial"/>
          <w:sz w:val="20"/>
          <w:szCs w:val="20"/>
          <w:lang w:val="fr-CH" w:eastAsia="de-DE"/>
        </w:rPr>
        <w:t xml:space="preserve"> de </w:t>
      </w:r>
      <w:r w:rsidR="00BA7639" w:rsidRPr="00C4301E">
        <w:rPr>
          <w:rFonts w:eastAsia="Times New Roman" w:cs="Arial"/>
          <w:sz w:val="20"/>
          <w:szCs w:val="20"/>
          <w:lang w:val="fr-CH" w:eastAsia="de-DE"/>
        </w:rPr>
        <w:t xml:space="preserve">vacances </w:t>
      </w:r>
      <w:r w:rsidRPr="00C4301E">
        <w:rPr>
          <w:rFonts w:eastAsia="Times New Roman" w:cs="Arial"/>
          <w:sz w:val="20"/>
          <w:szCs w:val="20"/>
          <w:lang w:val="fr-CH" w:eastAsia="de-DE"/>
        </w:rPr>
        <w:t>ont</w:t>
      </w:r>
      <w:r w:rsidR="006405F6" w:rsidRPr="00C4301E">
        <w:rPr>
          <w:rFonts w:eastAsia="Times New Roman" w:cs="Arial"/>
          <w:sz w:val="20"/>
          <w:szCs w:val="20"/>
          <w:lang w:val="fr-CH" w:eastAsia="de-DE"/>
        </w:rPr>
        <w:t xml:space="preserve"> été communiquée</w:t>
      </w:r>
      <w:r w:rsidRPr="00C4301E">
        <w:rPr>
          <w:rFonts w:eastAsia="Times New Roman" w:cs="Arial"/>
          <w:sz w:val="20"/>
          <w:szCs w:val="20"/>
          <w:lang w:val="fr-CH" w:eastAsia="de-DE"/>
        </w:rPr>
        <w:t>s</w:t>
      </w:r>
      <w:r w:rsidR="006405F6" w:rsidRPr="00C4301E">
        <w:rPr>
          <w:rFonts w:eastAsia="Times New Roman" w:cs="Arial"/>
          <w:sz w:val="20"/>
          <w:szCs w:val="20"/>
          <w:lang w:val="fr-CH" w:eastAsia="de-DE"/>
        </w:rPr>
        <w:t xml:space="preserve"> </w:t>
      </w:r>
      <w:r w:rsidR="00174BE5" w:rsidRPr="00174BE5">
        <w:rPr>
          <w:rFonts w:eastAsia="Times New Roman" w:cs="Arial"/>
          <w:sz w:val="16"/>
          <w:szCs w:val="16"/>
          <w:lang w:val="fr-CH" w:eastAsia="de-DE"/>
        </w:rPr>
        <w:t>(sans accident de travail)</w:t>
      </w:r>
      <w:r w:rsidR="00174BE5">
        <w:rPr>
          <w:rFonts w:eastAsia="Times New Roman" w:cs="Arial"/>
          <w:sz w:val="16"/>
          <w:szCs w:val="16"/>
          <w:lang w:val="fr-CH" w:eastAsia="de-DE"/>
        </w:rPr>
        <w:tab/>
      </w:r>
      <w:sdt>
        <w:sdtPr>
          <w:rPr>
            <w:rFonts w:eastAsia="Times New Roman" w:cs="Arial"/>
            <w:sz w:val="20"/>
            <w:szCs w:val="20"/>
            <w:lang w:val="fr-CH" w:eastAsia="de-DE"/>
          </w:rPr>
          <w:id w:val="-178780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5F6" w:rsidRPr="00C4301E">
            <w:rPr>
              <w:rFonts w:ascii="MS Gothic" w:eastAsia="MS Gothic" w:hAnsi="MS Gothic" w:cs="Arial" w:hint="eastAsia"/>
              <w:sz w:val="20"/>
              <w:szCs w:val="20"/>
              <w:lang w:val="fr-CH" w:eastAsia="de-DE"/>
            </w:rPr>
            <w:t>☐</w:t>
          </w:r>
        </w:sdtContent>
      </w:sdt>
      <w:r w:rsidR="006405F6" w:rsidRPr="00C4301E">
        <w:rPr>
          <w:rFonts w:eastAsia="Times New Roman" w:cs="Arial"/>
          <w:sz w:val="20"/>
          <w:szCs w:val="20"/>
          <w:lang w:val="fr-CH" w:eastAsia="de-DE"/>
        </w:rPr>
        <w:t>oui</w:t>
      </w:r>
      <w:r w:rsidR="006405F6" w:rsidRPr="00C4301E">
        <w:rPr>
          <w:rFonts w:eastAsia="Times New Roman" w:cs="Arial"/>
          <w:sz w:val="20"/>
          <w:szCs w:val="20"/>
          <w:lang w:val="fr-CH" w:eastAsia="de-DE"/>
        </w:rPr>
        <w:tab/>
      </w:r>
      <w:sdt>
        <w:sdtPr>
          <w:rPr>
            <w:rFonts w:eastAsia="Times New Roman" w:cs="Arial"/>
            <w:sz w:val="20"/>
            <w:szCs w:val="20"/>
            <w:lang w:val="fr-CH" w:eastAsia="de-DE"/>
          </w:rPr>
          <w:id w:val="178430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5F6" w:rsidRPr="00C4301E">
            <w:rPr>
              <w:rFonts w:ascii="MS Gothic" w:eastAsia="MS Gothic" w:hAnsi="MS Gothic" w:cs="Arial" w:hint="eastAsia"/>
              <w:sz w:val="20"/>
              <w:szCs w:val="20"/>
              <w:lang w:val="fr-CH" w:eastAsia="de-DE"/>
            </w:rPr>
            <w:t>☐</w:t>
          </w:r>
        </w:sdtContent>
      </w:sdt>
      <w:r w:rsidR="006405F6" w:rsidRPr="00C4301E">
        <w:rPr>
          <w:rFonts w:eastAsia="Times New Roman" w:cs="Arial"/>
          <w:sz w:val="20"/>
          <w:szCs w:val="20"/>
          <w:lang w:val="fr-CH" w:eastAsia="de-DE"/>
        </w:rPr>
        <w:t>non</w:t>
      </w:r>
    </w:p>
    <w:p w:rsidR="006405F6" w:rsidRDefault="006405F6" w:rsidP="00BA7639">
      <w:pPr>
        <w:widowControl w:val="0"/>
        <w:spacing w:line="240" w:lineRule="auto"/>
        <w:ind w:left="142"/>
        <w:rPr>
          <w:rFonts w:eastAsia="Times New Roman" w:cs="Arial"/>
          <w:sz w:val="20"/>
          <w:szCs w:val="20"/>
          <w:lang w:val="fr-CH" w:eastAsia="de-DE"/>
        </w:rPr>
      </w:pPr>
      <w:r w:rsidRPr="00C4301E">
        <w:rPr>
          <w:rFonts w:eastAsia="Times New Roman" w:cs="Arial"/>
          <w:sz w:val="20"/>
          <w:szCs w:val="20"/>
          <w:lang w:val="fr-CH" w:eastAsia="de-DE"/>
        </w:rPr>
        <w:t xml:space="preserve">Si des vacances sont prévues: faire évaluer par </w:t>
      </w:r>
      <w:r w:rsidR="00C4301E" w:rsidRPr="00C4301E">
        <w:rPr>
          <w:rFonts w:eastAsia="Times New Roman" w:cs="Arial"/>
          <w:sz w:val="20"/>
          <w:szCs w:val="20"/>
          <w:lang w:val="fr-CH" w:eastAsia="de-DE"/>
        </w:rPr>
        <w:t>votre</w:t>
      </w:r>
      <w:r w:rsidRPr="00C4301E">
        <w:rPr>
          <w:rFonts w:eastAsia="Times New Roman" w:cs="Arial"/>
          <w:sz w:val="20"/>
          <w:szCs w:val="20"/>
          <w:lang w:val="fr-CH" w:eastAsia="de-DE"/>
        </w:rPr>
        <w:t xml:space="preserve"> médecin/e l’aptitude à prendre des vacances</w:t>
      </w:r>
    </w:p>
    <w:p w:rsidR="005333C2" w:rsidRPr="00D80CBA" w:rsidRDefault="005333C2" w:rsidP="00BA7639">
      <w:pPr>
        <w:widowControl w:val="0"/>
        <w:spacing w:line="240" w:lineRule="auto"/>
        <w:ind w:left="142"/>
        <w:rPr>
          <w:rFonts w:eastAsia="Times New Roman" w:cs="Arial"/>
          <w:sz w:val="20"/>
          <w:szCs w:val="20"/>
          <w:lang w:val="fr-CH" w:eastAsia="de-DE"/>
        </w:rPr>
      </w:pPr>
      <w:r>
        <w:rPr>
          <w:rFonts w:eastAsia="Times New Roman" w:cs="Arial"/>
          <w:sz w:val="20"/>
          <w:szCs w:val="20"/>
          <w:lang w:val="fr-CH" w:eastAsia="de-DE"/>
        </w:rPr>
        <w:t>E</w:t>
      </w:r>
      <w:r w:rsidRPr="00D80CBA">
        <w:rPr>
          <w:rFonts w:eastAsia="Times New Roman" w:cs="Arial"/>
          <w:sz w:val="20"/>
          <w:szCs w:val="20"/>
          <w:lang w:val="fr-CH" w:eastAsia="de-DE"/>
        </w:rPr>
        <w:t>ntretien pour faire le point de la situation:</w:t>
      </w:r>
      <w:r w:rsidRPr="00D80CBA">
        <w:rPr>
          <w:rFonts w:eastAsia="Times New Roman" w:cs="Arial"/>
          <w:sz w:val="20"/>
          <w:szCs w:val="20"/>
          <w:lang w:val="fr-CH" w:eastAsia="de-DE"/>
        </w:rPr>
        <w:tab/>
      </w:r>
      <w:r w:rsidRPr="00D80CBA">
        <w:rPr>
          <w:rFonts w:eastAsia="Times New Roman" w:cs="Arial"/>
          <w:sz w:val="20"/>
          <w:szCs w:val="20"/>
          <w:lang w:val="fr-CH" w:eastAsia="de-DE"/>
        </w:rPr>
        <w:tab/>
      </w:r>
      <w:r w:rsidR="00BA7639">
        <w:rPr>
          <w:rFonts w:eastAsia="Times New Roman" w:cs="Arial"/>
          <w:sz w:val="20"/>
          <w:szCs w:val="20"/>
          <w:lang w:val="fr-CH" w:eastAsia="de-DE"/>
        </w:rPr>
        <w:tab/>
      </w:r>
      <w:r w:rsidR="00BA7639">
        <w:rPr>
          <w:rFonts w:eastAsia="Times New Roman" w:cs="Arial"/>
          <w:sz w:val="20"/>
          <w:szCs w:val="20"/>
          <w:lang w:val="fr-CH" w:eastAsia="de-DE"/>
        </w:rPr>
        <w:tab/>
        <w:t>date</w:t>
      </w:r>
      <w:r w:rsidRPr="00D80CBA">
        <w:rPr>
          <w:rFonts w:eastAsia="Times New Roman" w:cs="Arial"/>
          <w:sz w:val="20"/>
          <w:szCs w:val="20"/>
          <w:lang w:val="fr-CH" w:eastAsia="de-DE"/>
        </w:rPr>
        <w:t xml:space="preserve">: </w:t>
      </w:r>
      <w:r w:rsidRPr="00D80CBA">
        <w:rPr>
          <w:rFonts w:eastAsia="Times New Roman" w:cs="Arial"/>
          <w:sz w:val="20"/>
          <w:szCs w:val="20"/>
          <w:lang w:val="fr-CH"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D80CBA">
        <w:rPr>
          <w:rFonts w:eastAsia="Times New Roman" w:cs="Arial"/>
          <w:sz w:val="20"/>
          <w:szCs w:val="20"/>
          <w:lang w:val="fr-CH" w:eastAsia="de-DE"/>
        </w:rPr>
        <w:instrText xml:space="preserve"> FORMTEXT </w:instrText>
      </w:r>
      <w:r w:rsidRPr="00D80CBA">
        <w:rPr>
          <w:rFonts w:eastAsia="Times New Roman" w:cs="Arial"/>
          <w:sz w:val="20"/>
          <w:szCs w:val="20"/>
          <w:lang w:val="fr-CH" w:eastAsia="de-DE"/>
        </w:rPr>
      </w:r>
      <w:r w:rsidRPr="00D80CBA">
        <w:rPr>
          <w:rFonts w:eastAsia="Times New Roman" w:cs="Arial"/>
          <w:sz w:val="20"/>
          <w:szCs w:val="20"/>
          <w:lang w:val="fr-CH" w:eastAsia="de-DE"/>
        </w:rPr>
        <w:fldChar w:fldCharType="separate"/>
      </w:r>
      <w:r w:rsidRPr="00D80CBA">
        <w:rPr>
          <w:rFonts w:eastAsia="Times New Roman" w:cs="Arial"/>
          <w:noProof/>
          <w:sz w:val="20"/>
          <w:szCs w:val="20"/>
          <w:lang w:val="fr-CH" w:eastAsia="de-DE"/>
        </w:rPr>
        <w:t> </w:t>
      </w:r>
      <w:r w:rsidRPr="00D80CBA">
        <w:rPr>
          <w:rFonts w:eastAsia="Times New Roman" w:cs="Arial"/>
          <w:noProof/>
          <w:sz w:val="20"/>
          <w:szCs w:val="20"/>
          <w:lang w:val="fr-CH" w:eastAsia="de-DE"/>
        </w:rPr>
        <w:t> </w:t>
      </w:r>
      <w:r w:rsidRPr="00D80CBA">
        <w:rPr>
          <w:rFonts w:eastAsia="Times New Roman" w:cs="Arial"/>
          <w:noProof/>
          <w:sz w:val="20"/>
          <w:szCs w:val="20"/>
          <w:lang w:val="fr-CH" w:eastAsia="de-DE"/>
        </w:rPr>
        <w:t> </w:t>
      </w:r>
      <w:r w:rsidRPr="00D80CBA">
        <w:rPr>
          <w:rFonts w:eastAsia="Times New Roman" w:cs="Arial"/>
          <w:noProof/>
          <w:sz w:val="20"/>
          <w:szCs w:val="20"/>
          <w:lang w:val="fr-CH" w:eastAsia="de-DE"/>
        </w:rPr>
        <w:t> </w:t>
      </w:r>
      <w:r w:rsidRPr="00D80CBA">
        <w:rPr>
          <w:rFonts w:eastAsia="Times New Roman" w:cs="Arial"/>
          <w:noProof/>
          <w:sz w:val="20"/>
          <w:szCs w:val="20"/>
          <w:lang w:val="fr-CH" w:eastAsia="de-DE"/>
        </w:rPr>
        <w:t> </w:t>
      </w:r>
      <w:r w:rsidRPr="00D80CBA">
        <w:rPr>
          <w:rFonts w:eastAsia="Times New Roman" w:cs="Arial"/>
          <w:sz w:val="20"/>
          <w:szCs w:val="20"/>
          <w:lang w:val="fr-CH" w:eastAsia="de-DE"/>
        </w:rPr>
        <w:fldChar w:fldCharType="end"/>
      </w:r>
      <w:r w:rsidRPr="00D80CBA">
        <w:rPr>
          <w:rFonts w:eastAsia="Times New Roman" w:cs="Arial"/>
          <w:sz w:val="20"/>
          <w:szCs w:val="20"/>
          <w:lang w:val="fr-CH" w:eastAsia="de-DE"/>
        </w:rPr>
        <w:tab/>
      </w:r>
      <w:r w:rsidR="00BA7639">
        <w:rPr>
          <w:rFonts w:eastAsia="Times New Roman" w:cs="Arial"/>
          <w:sz w:val="20"/>
          <w:szCs w:val="20"/>
          <w:lang w:val="fr-CH" w:eastAsia="de-DE"/>
        </w:rPr>
        <w:t>heure</w:t>
      </w:r>
      <w:r w:rsidRPr="00D80CBA">
        <w:rPr>
          <w:rFonts w:eastAsia="Times New Roman" w:cs="Arial"/>
          <w:sz w:val="20"/>
          <w:szCs w:val="20"/>
          <w:lang w:val="fr-CH" w:eastAsia="de-DE"/>
        </w:rPr>
        <w:t xml:space="preserve">: </w:t>
      </w:r>
      <w:r w:rsidRPr="00D80CBA">
        <w:rPr>
          <w:rFonts w:eastAsia="Times New Roman" w:cs="Arial"/>
          <w:sz w:val="20"/>
          <w:szCs w:val="20"/>
          <w:lang w:val="fr-CH" w:eastAsia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D80CBA">
        <w:rPr>
          <w:rFonts w:eastAsia="Times New Roman" w:cs="Arial"/>
          <w:sz w:val="20"/>
          <w:szCs w:val="20"/>
          <w:lang w:val="fr-CH" w:eastAsia="de-DE"/>
        </w:rPr>
        <w:instrText xml:space="preserve"> FORMTEXT </w:instrText>
      </w:r>
      <w:r w:rsidRPr="00D80CBA">
        <w:rPr>
          <w:rFonts w:eastAsia="Times New Roman" w:cs="Arial"/>
          <w:sz w:val="20"/>
          <w:szCs w:val="20"/>
          <w:lang w:val="fr-CH" w:eastAsia="de-DE"/>
        </w:rPr>
      </w:r>
      <w:r w:rsidRPr="00D80CBA">
        <w:rPr>
          <w:rFonts w:eastAsia="Times New Roman" w:cs="Arial"/>
          <w:sz w:val="20"/>
          <w:szCs w:val="20"/>
          <w:lang w:val="fr-CH" w:eastAsia="de-DE"/>
        </w:rPr>
        <w:fldChar w:fldCharType="separate"/>
      </w:r>
      <w:r w:rsidRPr="00D80CBA">
        <w:rPr>
          <w:rFonts w:eastAsia="Times New Roman" w:cs="Arial"/>
          <w:noProof/>
          <w:sz w:val="20"/>
          <w:szCs w:val="20"/>
          <w:lang w:val="fr-CH" w:eastAsia="de-DE"/>
        </w:rPr>
        <w:t> </w:t>
      </w:r>
      <w:r w:rsidRPr="00D80CBA">
        <w:rPr>
          <w:rFonts w:eastAsia="Times New Roman" w:cs="Arial"/>
          <w:noProof/>
          <w:sz w:val="20"/>
          <w:szCs w:val="20"/>
          <w:lang w:val="fr-CH" w:eastAsia="de-DE"/>
        </w:rPr>
        <w:t> </w:t>
      </w:r>
      <w:r w:rsidRPr="00D80CBA">
        <w:rPr>
          <w:rFonts w:eastAsia="Times New Roman" w:cs="Arial"/>
          <w:noProof/>
          <w:sz w:val="20"/>
          <w:szCs w:val="20"/>
          <w:lang w:val="fr-CH" w:eastAsia="de-DE"/>
        </w:rPr>
        <w:t> </w:t>
      </w:r>
      <w:r w:rsidRPr="00D80CBA">
        <w:rPr>
          <w:rFonts w:eastAsia="Times New Roman" w:cs="Arial"/>
          <w:noProof/>
          <w:sz w:val="20"/>
          <w:szCs w:val="20"/>
          <w:lang w:val="fr-CH" w:eastAsia="de-DE"/>
        </w:rPr>
        <w:t> </w:t>
      </w:r>
      <w:r w:rsidRPr="00D80CBA">
        <w:rPr>
          <w:rFonts w:eastAsia="Times New Roman" w:cs="Arial"/>
          <w:noProof/>
          <w:sz w:val="20"/>
          <w:szCs w:val="20"/>
          <w:lang w:val="fr-CH" w:eastAsia="de-DE"/>
        </w:rPr>
        <w:t> </w:t>
      </w:r>
      <w:r w:rsidRPr="00D80CBA">
        <w:rPr>
          <w:rFonts w:eastAsia="Times New Roman" w:cs="Arial"/>
          <w:sz w:val="20"/>
          <w:szCs w:val="20"/>
          <w:lang w:val="fr-CH" w:eastAsia="de-DE"/>
        </w:rPr>
        <w:fldChar w:fldCharType="end"/>
      </w:r>
    </w:p>
    <w:p w:rsidR="005333C2" w:rsidRPr="00D80CBA" w:rsidRDefault="005333C2" w:rsidP="00BA7639">
      <w:pPr>
        <w:widowControl w:val="0"/>
        <w:spacing w:line="240" w:lineRule="auto"/>
        <w:ind w:left="142"/>
        <w:rPr>
          <w:rFonts w:eastAsia="Times New Roman" w:cs="Arial"/>
          <w:sz w:val="20"/>
          <w:szCs w:val="20"/>
          <w:lang w:val="fr-CH" w:eastAsia="de-DE"/>
        </w:rPr>
      </w:pPr>
      <w:r w:rsidRPr="00D80CBA">
        <w:rPr>
          <w:rFonts w:eastAsia="Times New Roman" w:cs="Arial"/>
          <w:sz w:val="20"/>
          <w:szCs w:val="20"/>
          <w:lang w:val="fr-CH" w:eastAsia="de-DE"/>
        </w:rPr>
        <w:t>Le dossier est-il clos sans entretien pour faire le point ?</w:t>
      </w:r>
      <w:r w:rsidR="00BA7639">
        <w:rPr>
          <w:rFonts w:eastAsia="Times New Roman" w:cs="Arial"/>
          <w:sz w:val="20"/>
          <w:szCs w:val="20"/>
          <w:lang w:val="fr-CH" w:eastAsia="de-DE"/>
        </w:rPr>
        <w:tab/>
      </w:r>
      <w:r w:rsidR="00174BE5">
        <w:rPr>
          <w:rFonts w:eastAsia="Times New Roman" w:cs="Arial"/>
          <w:sz w:val="20"/>
          <w:szCs w:val="20"/>
          <w:lang w:val="fr-CH" w:eastAsia="de-DE"/>
        </w:rPr>
        <w:tab/>
      </w:r>
      <w:r w:rsidR="00174BE5">
        <w:rPr>
          <w:rFonts w:eastAsia="Times New Roman" w:cs="Arial"/>
          <w:sz w:val="20"/>
          <w:szCs w:val="20"/>
          <w:lang w:val="fr-CH" w:eastAsia="de-DE"/>
        </w:rPr>
        <w:tab/>
      </w:r>
      <w:r w:rsidR="00BA7639">
        <w:rPr>
          <w:rFonts w:eastAsia="Times New Roman" w:cs="Arial"/>
          <w:sz w:val="20"/>
          <w:szCs w:val="20"/>
          <w:lang w:val="fr-CH" w:eastAsia="de-DE"/>
        </w:rPr>
        <w:tab/>
      </w:r>
      <w:sdt>
        <w:sdtPr>
          <w:rPr>
            <w:rFonts w:eastAsia="Times New Roman" w:cs="Arial"/>
            <w:sz w:val="20"/>
            <w:szCs w:val="20"/>
            <w:lang w:val="fr-CH" w:eastAsia="de-DE"/>
          </w:rPr>
          <w:id w:val="-7942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01E">
            <w:rPr>
              <w:rFonts w:ascii="MS Gothic" w:eastAsia="MS Gothic" w:hAnsi="MS Gothic" w:cs="Arial" w:hint="eastAsia"/>
              <w:sz w:val="20"/>
              <w:szCs w:val="20"/>
              <w:lang w:val="fr-CH" w:eastAsia="de-DE"/>
            </w:rPr>
            <w:t>☐</w:t>
          </w:r>
        </w:sdtContent>
      </w:sdt>
      <w:r w:rsidRPr="00D80CBA">
        <w:rPr>
          <w:rFonts w:eastAsia="Times New Roman" w:cs="Arial"/>
          <w:sz w:val="20"/>
          <w:szCs w:val="20"/>
          <w:lang w:val="fr-CH" w:eastAsia="de-DE"/>
        </w:rPr>
        <w:t>oui</w:t>
      </w:r>
      <w:r w:rsidRPr="00D80CBA">
        <w:rPr>
          <w:rFonts w:eastAsia="Times New Roman" w:cs="Arial"/>
          <w:sz w:val="20"/>
          <w:szCs w:val="20"/>
          <w:lang w:val="fr-CH" w:eastAsia="de-DE"/>
        </w:rPr>
        <w:tab/>
      </w:r>
      <w:sdt>
        <w:sdtPr>
          <w:rPr>
            <w:rFonts w:eastAsia="Times New Roman" w:cs="Arial"/>
            <w:sz w:val="20"/>
            <w:szCs w:val="20"/>
            <w:lang w:val="fr-CH" w:eastAsia="de-DE"/>
          </w:rPr>
          <w:id w:val="-72475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5">
            <w:rPr>
              <w:rFonts w:ascii="MS Gothic" w:eastAsia="MS Gothic" w:hAnsi="MS Gothic" w:cs="Arial" w:hint="eastAsia"/>
              <w:sz w:val="20"/>
              <w:szCs w:val="20"/>
              <w:lang w:val="fr-CH" w:eastAsia="de-DE"/>
            </w:rPr>
            <w:t>☐</w:t>
          </w:r>
        </w:sdtContent>
      </w:sdt>
      <w:r w:rsidRPr="00D80CBA">
        <w:rPr>
          <w:rFonts w:eastAsia="Times New Roman" w:cs="Arial"/>
          <w:sz w:val="20"/>
          <w:szCs w:val="20"/>
          <w:lang w:val="fr-CH" w:eastAsia="de-DE"/>
        </w:rPr>
        <w:t>non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333C2" w:rsidRPr="00BA7639" w:rsidTr="005333C2">
        <w:trPr>
          <w:trHeight w:hRule="exact" w:val="956"/>
        </w:trPr>
        <w:tc>
          <w:tcPr>
            <w:tcW w:w="9639" w:type="dxa"/>
          </w:tcPr>
          <w:p w:rsidR="005333C2" w:rsidRPr="00D80CBA" w:rsidRDefault="005333C2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sz w:val="20"/>
                <w:szCs w:val="20"/>
                <w:lang w:val="fr-CH" w:eastAsia="de-DE"/>
              </w:rPr>
            </w:pPr>
            <w:r w:rsidRPr="00D80CBA">
              <w:rPr>
                <w:rFonts w:eastAsia="Times New Roman" w:cs="Arial"/>
                <w:sz w:val="20"/>
                <w:szCs w:val="20"/>
                <w:lang w:val="fr-CH" w:eastAsia="de-DE"/>
              </w:rPr>
              <w:t xml:space="preserve">Si </w:t>
            </w:r>
            <w:r w:rsidRPr="00D80CBA">
              <w:rPr>
                <w:rFonts w:eastAsia="Times New Roman" w:cs="Arial"/>
                <w:sz w:val="20"/>
                <w:szCs w:val="20"/>
                <w:u w:val="single"/>
                <w:lang w:val="fr-CH" w:eastAsia="de-DE"/>
              </w:rPr>
              <w:t>oui</w:t>
            </w:r>
            <w:r w:rsidRPr="00D80CBA">
              <w:rPr>
                <w:rFonts w:eastAsia="Times New Roman" w:cs="Arial"/>
                <w:sz w:val="20"/>
                <w:szCs w:val="20"/>
                <w:lang w:val="fr-CH" w:eastAsia="de-DE"/>
              </w:rPr>
              <w:t>, veuillez justifier:</w:t>
            </w:r>
          </w:p>
          <w:p w:rsidR="005333C2" w:rsidRPr="00D80CBA" w:rsidRDefault="005333C2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val="fr-CH" w:eastAsia="de-DE"/>
              </w:rPr>
            </w:pPr>
            <w:r w:rsidRPr="00D80CBA">
              <w:rPr>
                <w:rFonts w:eastAsia="Times New Roman" w:cs="Arial"/>
                <w:b/>
                <w:sz w:val="20"/>
                <w:szCs w:val="20"/>
                <w:lang w:val="fr-CH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80CBA">
              <w:rPr>
                <w:rFonts w:eastAsia="Times New Roman" w:cs="Arial"/>
                <w:b/>
                <w:sz w:val="20"/>
                <w:szCs w:val="20"/>
                <w:lang w:val="fr-CH" w:eastAsia="de-DE"/>
              </w:rPr>
              <w:instrText xml:space="preserve"> FORMTEXT </w:instrText>
            </w:r>
            <w:r w:rsidRPr="00D80CBA">
              <w:rPr>
                <w:rFonts w:eastAsia="Times New Roman" w:cs="Arial"/>
                <w:b/>
                <w:sz w:val="20"/>
                <w:szCs w:val="20"/>
                <w:lang w:val="fr-CH" w:eastAsia="de-DE"/>
              </w:rPr>
            </w:r>
            <w:r w:rsidRPr="00D80CBA">
              <w:rPr>
                <w:rFonts w:eastAsia="Times New Roman" w:cs="Arial"/>
                <w:b/>
                <w:sz w:val="20"/>
                <w:szCs w:val="20"/>
                <w:lang w:val="fr-CH" w:eastAsia="de-DE"/>
              </w:rPr>
              <w:fldChar w:fldCharType="separate"/>
            </w:r>
            <w:r w:rsidRPr="00D80CBA">
              <w:rPr>
                <w:rFonts w:eastAsia="Times New Roman" w:cs="Arial"/>
                <w:b/>
                <w:noProof/>
                <w:sz w:val="20"/>
                <w:szCs w:val="20"/>
                <w:lang w:val="fr-CH" w:eastAsia="de-DE"/>
              </w:rPr>
              <w:t> </w:t>
            </w:r>
            <w:r w:rsidRPr="00D80CBA">
              <w:rPr>
                <w:rFonts w:eastAsia="Times New Roman" w:cs="Arial"/>
                <w:b/>
                <w:noProof/>
                <w:sz w:val="20"/>
                <w:szCs w:val="20"/>
                <w:lang w:val="fr-CH" w:eastAsia="de-DE"/>
              </w:rPr>
              <w:t> </w:t>
            </w:r>
            <w:r w:rsidRPr="00D80CBA">
              <w:rPr>
                <w:rFonts w:eastAsia="Times New Roman" w:cs="Arial"/>
                <w:b/>
                <w:noProof/>
                <w:sz w:val="20"/>
                <w:szCs w:val="20"/>
                <w:lang w:val="fr-CH" w:eastAsia="de-DE"/>
              </w:rPr>
              <w:t> </w:t>
            </w:r>
            <w:r w:rsidRPr="00D80CBA">
              <w:rPr>
                <w:rFonts w:eastAsia="Times New Roman" w:cs="Arial"/>
                <w:b/>
                <w:noProof/>
                <w:sz w:val="20"/>
                <w:szCs w:val="20"/>
                <w:lang w:val="fr-CH" w:eastAsia="de-DE"/>
              </w:rPr>
              <w:t> </w:t>
            </w:r>
            <w:r w:rsidRPr="00D80CBA">
              <w:rPr>
                <w:rFonts w:eastAsia="Times New Roman" w:cs="Arial"/>
                <w:b/>
                <w:noProof/>
                <w:sz w:val="20"/>
                <w:szCs w:val="20"/>
                <w:lang w:val="fr-CH" w:eastAsia="de-DE"/>
              </w:rPr>
              <w:t> </w:t>
            </w:r>
            <w:r w:rsidRPr="00D80CBA">
              <w:rPr>
                <w:rFonts w:eastAsia="Times New Roman" w:cs="Arial"/>
                <w:b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5333C2" w:rsidRPr="00D80CBA" w:rsidRDefault="005333C2" w:rsidP="00BA7639">
      <w:pPr>
        <w:tabs>
          <w:tab w:val="left" w:pos="4649"/>
        </w:tabs>
        <w:ind w:left="142"/>
        <w:rPr>
          <w:rFonts w:eastAsia="Times New Roman" w:cs="Arial"/>
          <w:sz w:val="16"/>
          <w:szCs w:val="16"/>
          <w:lang w:val="fr-CH" w:eastAsia="de-DE"/>
        </w:rPr>
      </w:pPr>
      <w:r w:rsidRPr="00D80CBA">
        <w:rPr>
          <w:rFonts w:eastAsia="Times New Roman" w:cs="Arial"/>
          <w:sz w:val="16"/>
          <w:szCs w:val="16"/>
          <w:lang w:val="fr-CH" w:eastAsia="de-DE"/>
        </w:rPr>
        <w:t xml:space="preserve">Les données doivent être traitées de manière </w:t>
      </w:r>
      <w:r w:rsidRPr="00D80CBA">
        <w:rPr>
          <w:rFonts w:eastAsia="Times New Roman" w:cs="Arial"/>
          <w:b/>
          <w:sz w:val="16"/>
          <w:szCs w:val="16"/>
          <w:lang w:val="fr-CH" w:eastAsia="de-DE"/>
        </w:rPr>
        <w:t>strictement confidentielle</w:t>
      </w:r>
      <w:r w:rsidRPr="00D80CBA">
        <w:rPr>
          <w:rFonts w:eastAsia="Times New Roman" w:cs="Arial"/>
          <w:sz w:val="16"/>
          <w:szCs w:val="16"/>
          <w:lang w:val="fr-CH" w:eastAsia="de-DE"/>
        </w:rPr>
        <w:t>.</w:t>
      </w:r>
    </w:p>
    <w:p w:rsidR="00986522" w:rsidRPr="005333C2" w:rsidRDefault="005333C2" w:rsidP="00BA7639">
      <w:pPr>
        <w:tabs>
          <w:tab w:val="left" w:pos="4649"/>
        </w:tabs>
        <w:ind w:left="142"/>
        <w:rPr>
          <w:rFonts w:eastAsia="Times New Roman" w:cs="Arial"/>
          <w:sz w:val="16"/>
          <w:szCs w:val="16"/>
          <w:lang w:val="fr-CH" w:eastAsia="de-DE"/>
        </w:rPr>
      </w:pPr>
      <w:r w:rsidRPr="00D80CBA">
        <w:rPr>
          <w:rFonts w:eastAsia="Times New Roman" w:cs="Arial"/>
          <w:sz w:val="16"/>
          <w:szCs w:val="16"/>
          <w:lang w:val="fr-CH" w:eastAsia="de-DE"/>
        </w:rPr>
        <w:t>Une copie du formulaire complété est remise à l’agent/e concerné/e.</w:t>
      </w:r>
      <w:r w:rsidR="006405F6">
        <w:rPr>
          <w:rFonts w:eastAsia="Times New Roman" w:cs="Arial"/>
          <w:sz w:val="16"/>
          <w:szCs w:val="16"/>
          <w:lang w:val="fr-CH" w:eastAsia="de-DE"/>
        </w:rPr>
        <w:t xml:space="preserve"> </w:t>
      </w:r>
      <w:r>
        <w:rPr>
          <w:rFonts w:eastAsia="Times New Roman" w:cs="Arial"/>
          <w:sz w:val="16"/>
          <w:szCs w:val="16"/>
          <w:lang w:val="fr-CH" w:eastAsia="de-DE"/>
        </w:rPr>
        <w:t xml:space="preserve">Le formulaire est classé </w:t>
      </w:r>
      <w:r w:rsidRPr="00D80CBA">
        <w:rPr>
          <w:rFonts w:eastAsia="Times New Roman" w:cs="Arial"/>
          <w:sz w:val="16"/>
          <w:szCs w:val="16"/>
          <w:lang w:val="fr-CH" w:eastAsia="de-DE"/>
        </w:rPr>
        <w:t>dans le</w:t>
      </w:r>
      <w:r w:rsidRPr="00D80CBA">
        <w:rPr>
          <w:rFonts w:cstheme="minorHAnsi"/>
          <w:lang w:val="fr-CH"/>
        </w:rPr>
        <w:t xml:space="preserve"> </w:t>
      </w:r>
      <w:r w:rsidRPr="00D80CBA">
        <w:rPr>
          <w:rFonts w:eastAsia="Times New Roman" w:cs="Arial"/>
          <w:sz w:val="16"/>
          <w:szCs w:val="16"/>
          <w:lang w:val="fr-CH" w:eastAsia="de-DE"/>
        </w:rPr>
        <w:t>dossier personnel.</w:t>
      </w:r>
    </w:p>
    <w:sectPr w:rsidR="00986522" w:rsidRPr="005333C2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B3" w:rsidRDefault="005333C2">
      <w:pPr>
        <w:spacing w:line="240" w:lineRule="auto"/>
      </w:pPr>
      <w:r>
        <w:separator/>
      </w:r>
    </w:p>
  </w:endnote>
  <w:endnote w:type="continuationSeparator" w:id="0">
    <w:p w:rsidR="001A22B3" w:rsidRDefault="00533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013D59" w:rsidP="00632704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C4301E" w:rsidRPr="00C4301E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5333C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5333C2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405F6" w:rsidRPr="006405F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4301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5333C2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405F6" w:rsidRPr="006405F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4301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A7639" w:rsidRDefault="005333C2" w:rsidP="00BA7639">
    <w:pPr>
      <w:pStyle w:val="Fuzeile"/>
      <w:ind w:left="142"/>
      <w:rPr>
        <w:lang w:val="fr-CH"/>
      </w:rPr>
    </w:pPr>
    <w:r w:rsidRPr="00CC2D32">
      <w:rPr>
        <w:sz w:val="16"/>
        <w:szCs w:val="16"/>
        <w:lang w:val="fr-CH"/>
      </w:rPr>
      <w:t>Gestion de la santé en entreprise / Détection précoce et gestion des absences</w:t>
    </w:r>
    <w:r w:rsidRPr="005333C2">
      <w:rPr>
        <w:rFonts w:ascii="Arial" w:eastAsia="Arial" w:hAnsi="Arial"/>
        <w:lang w:val="fr-CH"/>
      </w:rPr>
      <w:t xml:space="preserve"> </w:t>
    </w:r>
    <w:r>
      <w:rPr>
        <w:rFonts w:ascii="Arial" w:eastAsia="Arial" w:hAnsi="Arial"/>
      </w:rPr>
      <w:fldChar w:fldCharType="begin"/>
    </w:r>
    <w:r w:rsidRPr="005333C2">
      <w:rPr>
        <w:lang w:val="fr-CH"/>
      </w:rPr>
      <w:instrText xml:space="preserve"> COMMENTS " " PATH=Dokument/CustomKlassifizierung/*/Bezeichnung  \* MERGEFORMAT</w:instrText>
    </w:r>
    <w:r>
      <w:rPr>
        <w:rFonts w:ascii="Arial" w:eastAsia="Arial" w:hAnsi="Arial"/>
      </w:rPr>
      <w:fldChar w:fldCharType="separate"/>
    </w:r>
    <w:r w:rsidR="00C4301E" w:rsidRPr="00C4301E">
      <w:rPr>
        <w:rFonts w:ascii="Arial" w:eastAsia="Arial" w:hAnsi="Arial"/>
        <w:lang w:val="fr-CH"/>
      </w:rPr>
      <w:t xml:space="preserve"> </w:t>
    </w:r>
    <w:r>
      <w:rPr>
        <w:rFonts w:ascii="Arial" w:eastAsia="Arial" w:hAnsi="Arial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5333C2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13D59" w:rsidRPr="00013D5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13D5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5333C2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13D59" w:rsidRPr="00013D5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13D5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A7639" w:rsidRPr="00BA7639">
      <w:rPr>
        <w:rFonts w:ascii="Arial" w:eastAsia="Arial" w:hAnsi="Arial"/>
        <w:lang w:val="fr-CH"/>
      </w:rPr>
      <w:tab/>
      <w:t>Version 12/</w:t>
    </w:r>
    <w:r w:rsidR="00BA7639">
      <w:rPr>
        <w:rFonts w:ascii="Arial" w:eastAsia="Arial" w:hAnsi="Arial"/>
        <w:lang w:val="fr-CH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B3" w:rsidRDefault="005333C2">
      <w:pPr>
        <w:spacing w:line="240" w:lineRule="auto"/>
      </w:pPr>
      <w:r>
        <w:separator/>
      </w:r>
    </w:p>
  </w:footnote>
  <w:footnote w:type="continuationSeparator" w:id="0">
    <w:p w:rsidR="001A22B3" w:rsidRDefault="005333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5333C2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7D161D"/>
    <w:multiLevelType w:val="multilevel"/>
    <w:tmpl w:val="1F9A9AD0"/>
    <w:numStyleLink w:val="KantonListe"/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DA2EB5FA">
      <w:start w:val="1"/>
      <w:numFmt w:val="decimal"/>
      <w:lvlText w:val="%1."/>
      <w:lvlJc w:val="left"/>
      <w:pPr>
        <w:ind w:left="720" w:hanging="360"/>
      </w:pPr>
    </w:lvl>
    <w:lvl w:ilvl="1" w:tplc="E7703702" w:tentative="1">
      <w:start w:val="1"/>
      <w:numFmt w:val="lowerLetter"/>
      <w:lvlText w:val="%2."/>
      <w:lvlJc w:val="left"/>
      <w:pPr>
        <w:ind w:left="1440" w:hanging="360"/>
      </w:pPr>
    </w:lvl>
    <w:lvl w:ilvl="2" w:tplc="CA20B308" w:tentative="1">
      <w:start w:val="1"/>
      <w:numFmt w:val="lowerRoman"/>
      <w:lvlText w:val="%3."/>
      <w:lvlJc w:val="right"/>
      <w:pPr>
        <w:ind w:left="2160" w:hanging="180"/>
      </w:pPr>
    </w:lvl>
    <w:lvl w:ilvl="3" w:tplc="AA32DDDA" w:tentative="1">
      <w:start w:val="1"/>
      <w:numFmt w:val="decimal"/>
      <w:lvlText w:val="%4."/>
      <w:lvlJc w:val="left"/>
      <w:pPr>
        <w:ind w:left="2880" w:hanging="360"/>
      </w:pPr>
    </w:lvl>
    <w:lvl w:ilvl="4" w:tplc="B5E0CBAE" w:tentative="1">
      <w:start w:val="1"/>
      <w:numFmt w:val="lowerLetter"/>
      <w:lvlText w:val="%5."/>
      <w:lvlJc w:val="left"/>
      <w:pPr>
        <w:ind w:left="3600" w:hanging="360"/>
      </w:pPr>
    </w:lvl>
    <w:lvl w:ilvl="5" w:tplc="52A627AA" w:tentative="1">
      <w:start w:val="1"/>
      <w:numFmt w:val="lowerRoman"/>
      <w:lvlText w:val="%6."/>
      <w:lvlJc w:val="right"/>
      <w:pPr>
        <w:ind w:left="4320" w:hanging="180"/>
      </w:pPr>
    </w:lvl>
    <w:lvl w:ilvl="6" w:tplc="176CCF74" w:tentative="1">
      <w:start w:val="1"/>
      <w:numFmt w:val="decimal"/>
      <w:lvlText w:val="%7."/>
      <w:lvlJc w:val="left"/>
      <w:pPr>
        <w:ind w:left="5040" w:hanging="360"/>
      </w:pPr>
    </w:lvl>
    <w:lvl w:ilvl="7" w:tplc="501EDDC2" w:tentative="1">
      <w:start w:val="1"/>
      <w:numFmt w:val="lowerLetter"/>
      <w:lvlText w:val="%8."/>
      <w:lvlJc w:val="left"/>
      <w:pPr>
        <w:ind w:left="5760" w:hanging="360"/>
      </w:pPr>
    </w:lvl>
    <w:lvl w:ilvl="8" w:tplc="01021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DDC8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E63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888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0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0E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E1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46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47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61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12A0027"/>
    <w:multiLevelType w:val="multilevel"/>
    <w:tmpl w:val="1F9A9AD0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7AFC9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20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F69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47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4C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48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A2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AF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C5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DDE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02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0F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C4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AA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803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AC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48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E5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67A8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6FB16" w:tentative="1">
      <w:start w:val="1"/>
      <w:numFmt w:val="lowerLetter"/>
      <w:lvlText w:val="%2."/>
      <w:lvlJc w:val="left"/>
      <w:pPr>
        <w:ind w:left="1440" w:hanging="360"/>
      </w:pPr>
    </w:lvl>
    <w:lvl w:ilvl="2" w:tplc="FDD8EF2A" w:tentative="1">
      <w:start w:val="1"/>
      <w:numFmt w:val="lowerRoman"/>
      <w:lvlText w:val="%3."/>
      <w:lvlJc w:val="right"/>
      <w:pPr>
        <w:ind w:left="2160" w:hanging="180"/>
      </w:pPr>
    </w:lvl>
    <w:lvl w:ilvl="3" w:tplc="D1622576" w:tentative="1">
      <w:start w:val="1"/>
      <w:numFmt w:val="decimal"/>
      <w:lvlText w:val="%4."/>
      <w:lvlJc w:val="left"/>
      <w:pPr>
        <w:ind w:left="2880" w:hanging="360"/>
      </w:pPr>
    </w:lvl>
    <w:lvl w:ilvl="4" w:tplc="7488F1BC" w:tentative="1">
      <w:start w:val="1"/>
      <w:numFmt w:val="lowerLetter"/>
      <w:lvlText w:val="%5."/>
      <w:lvlJc w:val="left"/>
      <w:pPr>
        <w:ind w:left="3600" w:hanging="360"/>
      </w:pPr>
    </w:lvl>
    <w:lvl w:ilvl="5" w:tplc="497C72E2" w:tentative="1">
      <w:start w:val="1"/>
      <w:numFmt w:val="lowerRoman"/>
      <w:lvlText w:val="%6."/>
      <w:lvlJc w:val="right"/>
      <w:pPr>
        <w:ind w:left="4320" w:hanging="180"/>
      </w:pPr>
    </w:lvl>
    <w:lvl w:ilvl="6" w:tplc="CB4CD3B6" w:tentative="1">
      <w:start w:val="1"/>
      <w:numFmt w:val="decimal"/>
      <w:lvlText w:val="%7."/>
      <w:lvlJc w:val="left"/>
      <w:pPr>
        <w:ind w:left="5040" w:hanging="360"/>
      </w:pPr>
    </w:lvl>
    <w:lvl w:ilvl="7" w:tplc="645A6CA0" w:tentative="1">
      <w:start w:val="1"/>
      <w:numFmt w:val="lowerLetter"/>
      <w:lvlText w:val="%8."/>
      <w:lvlJc w:val="left"/>
      <w:pPr>
        <w:ind w:left="5760" w:hanging="360"/>
      </w:pPr>
    </w:lvl>
    <w:lvl w:ilvl="8" w:tplc="984638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5333C2"/>
    <w:rsid w:val="00013D59"/>
    <w:rsid w:val="00174BE5"/>
    <w:rsid w:val="001A22B3"/>
    <w:rsid w:val="004C10FE"/>
    <w:rsid w:val="005333C2"/>
    <w:rsid w:val="006405F6"/>
    <w:rsid w:val="00683EB5"/>
    <w:rsid w:val="00BA7639"/>
    <w:rsid w:val="00C4301E"/>
    <w:rsid w:val="00E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D6B85D-3176-4D72-8AFF-384F48D6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numbering" w:customStyle="1" w:styleId="KantonListe">
    <w:name w:val="Kanton_Liste"/>
    <w:uiPriority w:val="99"/>
    <w:rsid w:val="005333C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6CA4983A1421E8C03EE915784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069B-09F9-4936-8F94-0AFA78CF1520}"/>
      </w:docPartPr>
      <w:docPartBody>
        <w:p w:rsidR="00CB1131" w:rsidRDefault="00000000">
          <w:pPr>
            <w:pStyle w:val="1086CA4983A1421E8C03EE915784778D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086CA4983A1421E8C03EE915784778D">
    <w:name w:val="1086CA4983A1421E8C03EE915784778D"/>
  </w:style>
  <w:style w:type="paragraph" w:customStyle="1" w:styleId="E49606E0D5F949A6839B03304B8909A0">
    <w:name w:val="E49606E0D5F949A6839B03304B89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2C9488C-113D-4D36-AD44-3E4F1E65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dc:description> </dc:description>
  <cp:lastModifiedBy>Schmid Urs, FIN-PA-PGS</cp:lastModifiedBy>
  <cp:revision>2</cp:revision>
  <cp:lastPrinted>2022-12-12T07:21:00Z</cp:lastPrinted>
  <dcterms:created xsi:type="dcterms:W3CDTF">2022-12-13T14:12:00Z</dcterms:created>
  <dcterms:modified xsi:type="dcterms:W3CDTF">2022-12-13T14:12:00Z</dcterms:modified>
</cp:coreProperties>
</file>