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75D8" w:rsidRDefault="00F65150">
      <w:sdt>
        <w:sdtPr>
          <w:id w:val="-590848719"/>
          <w:placeholder>
            <w:docPart w:val="24F7200158274FA0A97A6D7C14E87D96"/>
          </w:placeholder>
          <w:showingPlcHdr/>
          <w:text w:multiLine="1"/>
        </w:sdtPr>
        <w:sdtEndPr/>
        <w:sdtContent>
          <w:r w:rsidR="008B75D8">
            <w:rPr>
              <w:rStyle w:val="Platzhaltertext"/>
            </w:rPr>
            <w:t>Briefkopf Direktion einfüge</w:t>
          </w:r>
          <w:r w:rsidR="008B75D8" w:rsidRPr="00336989">
            <w:rPr>
              <w:rStyle w:val="Platzhaltertext"/>
            </w:rPr>
            <w:t>n</w:t>
          </w:r>
        </w:sdtContent>
      </w:sdt>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063"/>
        <w:gridCol w:w="4839"/>
      </w:tblGrid>
      <w:tr w:rsidR="00687FCC" w:rsidRPr="008B75D8" w:rsidTr="00136C08">
        <w:trPr>
          <w:trHeight w:val="1667"/>
        </w:trPr>
        <w:tc>
          <w:tcPr>
            <w:tcW w:w="5063" w:type="dxa"/>
          </w:tcPr>
          <w:p w:rsidR="000D7F08" w:rsidRPr="001704AA" w:rsidRDefault="00F65150" w:rsidP="003E0D7F">
            <w:pPr>
              <w:rPr>
                <w:szCs w:val="21"/>
                <w:lang w:val="fr-CH"/>
              </w:rPr>
            </w:pPr>
          </w:p>
        </w:tc>
        <w:tc>
          <w:tcPr>
            <w:tcW w:w="4839" w:type="dxa"/>
          </w:tcPr>
          <w:p w:rsidR="00CA0842" w:rsidRPr="001704AA" w:rsidRDefault="00A30485" w:rsidP="00A30485">
            <w:pPr>
              <w:pStyle w:val="Text85pt"/>
              <w:rPr>
                <w:sz w:val="21"/>
                <w:szCs w:val="21"/>
                <w:lang w:val="fr-CH"/>
              </w:rPr>
            </w:pPr>
            <w:r>
              <w:rPr>
                <w:sz w:val="21"/>
                <w:szCs w:val="21"/>
                <w:lang w:val="fr-CH"/>
              </w:rPr>
              <w:t>‘</w:t>
            </w:r>
            <w:sdt>
              <w:sdtPr>
                <w:rPr>
                  <w:sz w:val="21"/>
                  <w:szCs w:val="21"/>
                  <w:lang w:val="fr-CH"/>
                </w:rPr>
                <w:id w:val="-479229780"/>
                <w:placeholder>
                  <w:docPart w:val="E5F183BC471A420AAB21B0F1F0A1F612"/>
                </w:placeholder>
                <w:text w:multiLine="1"/>
              </w:sdtPr>
              <w:sdtEndPr/>
              <w:sdtContent>
                <w:r>
                  <w:rPr>
                    <w:sz w:val="21"/>
                    <w:szCs w:val="21"/>
                    <w:lang w:val="fr-CH"/>
                  </w:rPr>
                  <w:t>Récepteur/ice</w:t>
                </w:r>
                <w:r w:rsidR="001704AA" w:rsidRPr="001704AA">
                  <w:rPr>
                    <w:sz w:val="21"/>
                    <w:szCs w:val="21"/>
                    <w:lang w:val="fr-CH"/>
                  </w:rPr>
                  <w:br/>
                </w:r>
              </w:sdtContent>
            </w:sdt>
          </w:p>
        </w:tc>
      </w:tr>
      <w:tr w:rsidR="00687FCC" w:rsidRPr="001704AA" w:rsidTr="00136C08">
        <w:trPr>
          <w:trHeight w:val="17"/>
        </w:trPr>
        <w:tc>
          <w:tcPr>
            <w:tcW w:w="5063" w:type="dxa"/>
          </w:tcPr>
          <w:p w:rsidR="00DD5C42" w:rsidRPr="003B48F2" w:rsidRDefault="00EC1069" w:rsidP="001704AA">
            <w:pPr>
              <w:pStyle w:val="Text85pt"/>
              <w:rPr>
                <w:lang w:val="fr-CH"/>
              </w:rPr>
            </w:pPr>
            <w:r w:rsidRPr="003B48F2">
              <w:rPr>
                <w:lang w:val="fr-CH"/>
              </w:rPr>
              <w:t>Personne de c</w:t>
            </w:r>
            <w:r w:rsidR="00200CF7" w:rsidRPr="003B48F2">
              <w:rPr>
                <w:lang w:val="fr-CH"/>
              </w:rPr>
              <w:t>onta</w:t>
            </w:r>
            <w:r w:rsidRPr="003B48F2">
              <w:rPr>
                <w:lang w:val="fr-CH"/>
              </w:rPr>
              <w:t>c</w:t>
            </w:r>
            <w:r w:rsidR="00200CF7" w:rsidRPr="003B48F2">
              <w:rPr>
                <w:lang w:val="fr-CH"/>
              </w:rPr>
              <w:t xml:space="preserve">t: </w:t>
            </w:r>
            <w:sdt>
              <w:sdtPr>
                <w:rPr>
                  <w:lang w:val="fr-CH"/>
                </w:rPr>
                <w:id w:val="-1505582617"/>
                <w:placeholder>
                  <w:docPart w:val="EE4B4BDE3AC9412F8D1098F670056A76"/>
                </w:placeholder>
                <w:showingPlcHdr/>
                <w:text/>
              </w:sdtPr>
              <w:sdtEndPr/>
              <w:sdtContent>
                <w:r w:rsidR="0026107E" w:rsidRPr="004D3389">
                  <w:rPr>
                    <w:rStyle w:val="Platzhaltertext"/>
                    <w:lang w:val="fr-CH"/>
                  </w:rPr>
                  <w:t>Person</w:t>
                </w:r>
                <w:r w:rsidR="0026107E">
                  <w:rPr>
                    <w:rStyle w:val="Platzhaltertext"/>
                    <w:lang w:val="fr-CH"/>
                  </w:rPr>
                  <w:t>ne</w:t>
                </w:r>
                <w:r w:rsidR="0026107E" w:rsidRPr="004D3389">
                  <w:rPr>
                    <w:rStyle w:val="Platzhaltertext"/>
                    <w:lang w:val="fr-CH"/>
                  </w:rPr>
                  <w:t xml:space="preserve"> de c</w:t>
                </w:r>
                <w:r w:rsidR="0026107E">
                  <w:rPr>
                    <w:rStyle w:val="Platzhaltertext"/>
                    <w:lang w:val="fr-CH"/>
                  </w:rPr>
                  <w:t>ontac</w:t>
                </w:r>
                <w:r w:rsidR="0026107E" w:rsidRPr="003B48F2">
                  <w:rPr>
                    <w:rStyle w:val="Platzhaltertext"/>
                    <w:lang w:val="fr-CH"/>
                  </w:rPr>
                  <w:t>t</w:t>
                </w:r>
              </w:sdtContent>
            </w:sdt>
          </w:p>
        </w:tc>
        <w:sdt>
          <w:sdtPr>
            <w:rPr>
              <w:lang w:val="fr-CH"/>
            </w:rPr>
            <w:id w:val="-1874996956"/>
            <w:placeholder>
              <w:docPart w:val="199E792C6F5046688382921AF08942D7"/>
            </w:placeholder>
            <w:showingPlcHdr/>
            <w:date w:fullDate="2023-09-06T00:00:00Z">
              <w:dateFormat w:val="d. MMMM yyyy"/>
              <w:lid w:val="de-CH"/>
              <w:storeMappedDataAs w:val="dateTime"/>
              <w:calendar w:val="gregorian"/>
            </w:date>
          </w:sdtPr>
          <w:sdtEndPr/>
          <w:sdtContent>
            <w:tc>
              <w:tcPr>
                <w:tcW w:w="4839" w:type="dxa"/>
              </w:tcPr>
              <w:p w:rsidR="00DD5C42" w:rsidRPr="003B48F2" w:rsidRDefault="0026107E" w:rsidP="0026107E">
                <w:pPr>
                  <w:pStyle w:val="Text85pt"/>
                  <w:rPr>
                    <w:lang w:val="fr-CH"/>
                  </w:rPr>
                </w:pPr>
                <w:r w:rsidRPr="00EF4312">
                  <w:rPr>
                    <w:rStyle w:val="Platzhaltertext"/>
                    <w:lang w:val="fr-CH"/>
                  </w:rPr>
                  <w:t>Sélectionner la d</w:t>
                </w:r>
                <w:r>
                  <w:rPr>
                    <w:rStyle w:val="Platzhaltertext"/>
                    <w:lang w:val="fr-CH"/>
                  </w:rPr>
                  <w:t>at</w:t>
                </w:r>
                <w:r w:rsidRPr="003B48F2">
                  <w:rPr>
                    <w:rStyle w:val="Platzhaltertext"/>
                    <w:lang w:val="fr-CH"/>
                  </w:rPr>
                  <w:t>e</w:t>
                </w:r>
              </w:p>
            </w:tc>
          </w:sdtContent>
        </w:sdt>
      </w:tr>
    </w:tbl>
    <w:bookmarkStart w:id="1" w:name="_Hlk14861871"/>
    <w:p w:rsidR="00DD5C42" w:rsidRPr="00B81C98" w:rsidRDefault="00F65150" w:rsidP="00DD5C42">
      <w:pPr>
        <w:pStyle w:val="Brieftitel"/>
        <w:rPr>
          <w:lang w:val="fr-CH"/>
        </w:rPr>
      </w:pPr>
      <w:sdt>
        <w:sdtPr>
          <w:rPr>
            <w:rFonts w:cs="Arial"/>
            <w:lang w:val="fr-CH"/>
          </w:rPr>
          <w:id w:val="-1919928593"/>
          <w:placeholder>
            <w:docPart w:val="806CFDF16BD5443CA167950994A7F710"/>
          </w:placeholder>
          <w:text w:multiLine="1"/>
        </w:sdtPr>
        <w:sdtEndPr/>
        <w:sdtContent>
          <w:bookmarkStart w:id="2" w:name="_Toc13827640"/>
          <w:bookmarkStart w:id="3" w:name="_Toc14859771"/>
          <w:bookmarkStart w:id="4" w:name="_Toc16149071"/>
          <w:r w:rsidR="008C2366" w:rsidRPr="00B81C98">
            <w:rPr>
              <w:rFonts w:cs="Arial"/>
              <w:lang w:val="fr-CH"/>
            </w:rPr>
            <w:t>Attestation d’incapacité de travail et examen d’une éventuelle capacité de travail partielle</w:t>
          </w:r>
          <w:bookmarkEnd w:id="2"/>
          <w:bookmarkEnd w:id="3"/>
          <w:bookmarkEnd w:id="4"/>
        </w:sdtContent>
      </w:sdt>
      <w:bookmarkEnd w:id="1"/>
    </w:p>
    <w:p w:rsidR="00DD5C42" w:rsidRPr="00B81C98" w:rsidRDefault="00F65150" w:rsidP="00DD5C42">
      <w:pPr>
        <w:rPr>
          <w:lang w:val="fr-CH"/>
        </w:rPr>
      </w:pPr>
      <w:sdt>
        <w:sdtPr>
          <w:rPr>
            <w:rFonts w:cs="Arial"/>
            <w:lang w:val="fr-CH"/>
          </w:rPr>
          <w:id w:val="-1073356728"/>
          <w:placeholder>
            <w:docPart w:val="09058C9434A749889280BABD359274E5"/>
          </w:placeholder>
          <w:text w:multiLine="1"/>
        </w:sdtPr>
        <w:sdtEndPr/>
        <w:sdtContent>
          <w:r w:rsidR="008C2366" w:rsidRPr="00B81C98">
            <w:rPr>
              <w:rFonts w:cs="Arial"/>
              <w:lang w:val="fr-CH"/>
            </w:rPr>
            <w:t>Messieurs,</w:t>
          </w:r>
          <w:r w:rsidR="0026107E">
            <w:rPr>
              <w:rFonts w:cs="Arial"/>
              <w:lang w:val="fr-CH"/>
            </w:rPr>
            <w:t xml:space="preserve"> Madame</w:t>
          </w:r>
          <w:r w:rsidR="00136C08" w:rsidRPr="00B81C98">
            <w:rPr>
              <w:rFonts w:cs="Arial"/>
              <w:lang w:val="fr-CH"/>
            </w:rPr>
            <w:br/>
          </w:r>
        </w:sdtContent>
      </w:sdt>
    </w:p>
    <w:p w:rsidR="008C2366" w:rsidRPr="00B81C98" w:rsidRDefault="008C2366" w:rsidP="00DD332A">
      <w:pPr>
        <w:pStyle w:val="Brieftext"/>
        <w:rPr>
          <w:rFonts w:cs="Arial"/>
          <w:lang w:val="fr-CH"/>
        </w:rPr>
      </w:pPr>
      <w:r w:rsidRPr="00B81C98">
        <w:rPr>
          <w:rFonts w:cs="Arial"/>
          <w:lang w:val="fr-CH"/>
        </w:rPr>
        <w:t xml:space="preserve">En sa qualité d’employeur, le canton de Berne s’implique fortement pour aider ses collaborateurs et collaboratrices absents pour cause de maladie ou d’accident à réintégrer le processus de travail. Cet engagement vise à trouver des solutions pérennes et à éviter, dans toute la mesure du possible, une incapacité de travail totale ou de longue durée. Il montre aussi toute l’estime que nous portons aux </w:t>
      </w:r>
      <w:r w:rsidR="005F73B0">
        <w:rPr>
          <w:rFonts w:cs="Arial"/>
          <w:lang w:val="fr-CH"/>
        </w:rPr>
        <w:t xml:space="preserve">collaborateurs </w:t>
      </w:r>
      <w:r w:rsidRPr="00B81C98">
        <w:rPr>
          <w:rFonts w:cs="Arial"/>
          <w:lang w:val="fr-CH"/>
        </w:rPr>
        <w:t xml:space="preserve">et </w:t>
      </w:r>
      <w:r w:rsidR="005F73B0">
        <w:rPr>
          <w:rFonts w:cs="Arial"/>
          <w:lang w:val="fr-CH"/>
        </w:rPr>
        <w:t>collaboratrices</w:t>
      </w:r>
      <w:r w:rsidRPr="00B81C98">
        <w:rPr>
          <w:rFonts w:cs="Arial"/>
          <w:lang w:val="fr-CH"/>
        </w:rPr>
        <w:t>.</w:t>
      </w:r>
    </w:p>
    <w:p w:rsidR="008C2366" w:rsidRPr="00A30485" w:rsidRDefault="008C2366" w:rsidP="00DD332A">
      <w:pPr>
        <w:pStyle w:val="Brieftext"/>
        <w:rPr>
          <w:rFonts w:cs="Arial"/>
          <w:sz w:val="16"/>
          <w:szCs w:val="16"/>
          <w:lang w:val="fr-CH"/>
        </w:rPr>
      </w:pPr>
    </w:p>
    <w:p w:rsidR="008C2366" w:rsidRPr="00B81C98" w:rsidRDefault="008C2366" w:rsidP="008C2366">
      <w:pPr>
        <w:rPr>
          <w:rFonts w:cs="Arial"/>
          <w:lang w:val="fr-CH"/>
        </w:rPr>
      </w:pPr>
      <w:r w:rsidRPr="00B81C98">
        <w:rPr>
          <w:rFonts w:cs="Arial"/>
          <w:lang w:val="fr-CH"/>
        </w:rPr>
        <w:t xml:space="preserve">Aussi nous adressons-nous à vous, avec l’accord de </w:t>
      </w:r>
      <w:sdt>
        <w:sdtPr>
          <w:rPr>
            <w:rFonts w:ascii="Arial" w:eastAsia="Arial" w:hAnsi="Arial" w:cs="Times New Roman"/>
            <w:bCs w:val="0"/>
            <w:spacing w:val="0"/>
            <w:szCs w:val="21"/>
            <w:lang w:val="fr-CH"/>
          </w:rPr>
          <w:id w:val="910362818"/>
          <w:placeholder>
            <w:docPart w:val="731ADB26015F47CFA3F84BE25D077099"/>
          </w:placeholder>
          <w:showingPlcHdr/>
          <w:text/>
        </w:sdtPr>
        <w:sdtEndPr/>
        <w:sdtContent>
          <w:r w:rsidR="0026107E" w:rsidRPr="00F949D7">
            <w:rPr>
              <w:rStyle w:val="Platzhaltertext"/>
              <w:lang w:val="fr-CH"/>
            </w:rPr>
            <w:t>P</w:t>
          </w:r>
          <w:r w:rsidR="0026107E" w:rsidRPr="004D3389">
            <w:rPr>
              <w:rStyle w:val="Platzhaltertext"/>
              <w:lang w:val="fr-CH"/>
            </w:rPr>
            <w:t>rénom et n</w:t>
          </w:r>
          <w:r w:rsidR="0026107E">
            <w:rPr>
              <w:rStyle w:val="Platzhaltertext"/>
              <w:lang w:val="fr-CH"/>
            </w:rPr>
            <w:t>o</w:t>
          </w:r>
          <w:r w:rsidR="0026107E" w:rsidRPr="004D3389">
            <w:rPr>
              <w:rStyle w:val="Platzhaltertext"/>
              <w:lang w:val="fr-CH"/>
            </w:rPr>
            <w:t>m</w:t>
          </w:r>
          <w:r w:rsidR="0026107E">
            <w:rPr>
              <w:rStyle w:val="Platzhaltertext"/>
              <w:lang w:val="fr-CH"/>
            </w:rPr>
            <w:t xml:space="preserve"> d</w:t>
          </w:r>
          <w:r w:rsidR="0026107E" w:rsidRPr="004D3389">
            <w:rPr>
              <w:rStyle w:val="Platzhaltertext"/>
              <w:lang w:val="fr-CH"/>
            </w:rPr>
            <w:t xml:space="preserve">e </w:t>
          </w:r>
          <w:r w:rsidR="0026107E">
            <w:rPr>
              <w:rStyle w:val="Platzhaltertext"/>
              <w:lang w:val="fr-CH"/>
            </w:rPr>
            <w:t>l'agent/e</w:t>
          </w:r>
        </w:sdtContent>
      </w:sdt>
      <w:r w:rsidRPr="00B81C98">
        <w:rPr>
          <w:rFonts w:cs="Arial"/>
          <w:lang w:val="fr-CH"/>
        </w:rPr>
        <w:t xml:space="preserve">, pour vous prier de nous indiquer dans quelle mesure son état de santé l’autorise le cas échéant à reprendre d’ores et déjà certaines activités spécifiques. </w:t>
      </w:r>
    </w:p>
    <w:p w:rsidR="00136C08" w:rsidRPr="00A30485" w:rsidRDefault="00136C08" w:rsidP="00DD332A">
      <w:pPr>
        <w:pStyle w:val="Brieftext"/>
        <w:rPr>
          <w:rFonts w:cs="Arial"/>
          <w:sz w:val="16"/>
          <w:szCs w:val="16"/>
          <w:lang w:val="fr-CH"/>
        </w:rPr>
      </w:pPr>
    </w:p>
    <w:p w:rsidR="00136C08" w:rsidRPr="00B81C98" w:rsidRDefault="00D7671B" w:rsidP="00DD332A">
      <w:pPr>
        <w:pStyle w:val="Brieftext"/>
        <w:rPr>
          <w:rFonts w:cs="Arial"/>
          <w:lang w:val="fr-CH"/>
        </w:rPr>
      </w:pPr>
      <w:r w:rsidRPr="00B81C98">
        <w:rPr>
          <w:rFonts w:cs="Arial"/>
          <w:lang w:val="fr-CH"/>
        </w:rPr>
        <w:t>Le certificat médical détaillé ci-joint vous permet de fournir des indications nuancées sur une éventuelle capacité de travail partielle</w:t>
      </w:r>
      <w:r w:rsidR="00DD332A" w:rsidRPr="00B81C98">
        <w:rPr>
          <w:rFonts w:cs="Arial"/>
          <w:lang w:val="fr-CH"/>
        </w:rPr>
        <w:t xml:space="preserve">. </w:t>
      </w:r>
      <w:r w:rsidR="00CB12EB" w:rsidRPr="00B81C98">
        <w:rPr>
          <w:rFonts w:cs="Arial"/>
          <w:lang w:val="fr-CH"/>
        </w:rPr>
        <w:t xml:space="preserve">Le certificat médical détaillé ci-joint vous permet de fournir des indications nuancées sur une éventuelle capacité de travail résiduelle. La capacité de présence et de performance dont vous attesterez nous servira de base pour mettre en place le cas échéant des mesures de réintégration. Nous joignons en outre une description de la fonction/du poste de travail de </w:t>
      </w:r>
      <w:sdt>
        <w:sdtPr>
          <w:rPr>
            <w:rFonts w:ascii="Arial" w:eastAsia="Arial" w:hAnsi="Arial" w:cs="Times New Roman"/>
            <w:bCs w:val="0"/>
            <w:spacing w:val="0"/>
            <w:szCs w:val="21"/>
            <w:lang w:val="fr-CH"/>
          </w:rPr>
          <w:id w:val="-351331990"/>
          <w:placeholder>
            <w:docPart w:val="F24808636A1D4FECAB9A3A0424424DD3"/>
          </w:placeholder>
          <w:showingPlcHdr/>
          <w:text/>
        </w:sdtPr>
        <w:sdtEndPr/>
        <w:sdtContent>
          <w:r w:rsidR="0026107E" w:rsidRPr="00F949D7">
            <w:rPr>
              <w:rStyle w:val="Platzhaltertext"/>
              <w:lang w:val="fr-CH"/>
            </w:rPr>
            <w:t>P</w:t>
          </w:r>
          <w:r w:rsidR="0026107E" w:rsidRPr="004D3389">
            <w:rPr>
              <w:rStyle w:val="Platzhaltertext"/>
              <w:lang w:val="fr-CH"/>
            </w:rPr>
            <w:t>rénom et n</w:t>
          </w:r>
          <w:r w:rsidR="0026107E">
            <w:rPr>
              <w:rStyle w:val="Platzhaltertext"/>
              <w:lang w:val="fr-CH"/>
            </w:rPr>
            <w:t>o</w:t>
          </w:r>
          <w:r w:rsidR="0026107E" w:rsidRPr="004D3389">
            <w:rPr>
              <w:rStyle w:val="Platzhaltertext"/>
              <w:lang w:val="fr-CH"/>
            </w:rPr>
            <w:t>m</w:t>
          </w:r>
          <w:r w:rsidR="0026107E">
            <w:rPr>
              <w:rStyle w:val="Platzhaltertext"/>
              <w:lang w:val="fr-CH"/>
            </w:rPr>
            <w:t xml:space="preserve"> d</w:t>
          </w:r>
          <w:r w:rsidR="0026107E" w:rsidRPr="004D3389">
            <w:rPr>
              <w:rStyle w:val="Platzhaltertext"/>
              <w:lang w:val="fr-CH"/>
            </w:rPr>
            <w:t xml:space="preserve">e </w:t>
          </w:r>
          <w:r w:rsidR="0026107E">
            <w:rPr>
              <w:rStyle w:val="Platzhaltertext"/>
              <w:lang w:val="fr-CH"/>
            </w:rPr>
            <w:t>l'agent/e</w:t>
          </w:r>
        </w:sdtContent>
      </w:sdt>
      <w:r w:rsidR="00CB12EB" w:rsidRPr="00B81C98">
        <w:rPr>
          <w:rFonts w:ascii="Arial" w:eastAsia="Arial" w:hAnsi="Arial" w:cs="Times New Roman"/>
          <w:bCs w:val="0"/>
          <w:spacing w:val="0"/>
          <w:szCs w:val="21"/>
          <w:lang w:val="fr-CH"/>
        </w:rPr>
        <w:t xml:space="preserve"> </w:t>
      </w:r>
      <w:r w:rsidR="00CB12EB" w:rsidRPr="00B81C98">
        <w:rPr>
          <w:rFonts w:cs="Arial"/>
          <w:lang w:val="fr-CH"/>
        </w:rPr>
        <w:t>qui vous aidera dans votre évaluation</w:t>
      </w:r>
      <w:r w:rsidR="00DD332A" w:rsidRPr="00B81C98">
        <w:rPr>
          <w:rFonts w:cs="Arial"/>
          <w:lang w:val="fr-CH"/>
        </w:rPr>
        <w:t>.</w:t>
      </w:r>
      <w:r w:rsidR="00136C08" w:rsidRPr="00B81C98">
        <w:rPr>
          <w:rFonts w:cs="Arial"/>
          <w:lang w:val="fr-CH"/>
        </w:rPr>
        <w:t xml:space="preserve"> </w:t>
      </w:r>
    </w:p>
    <w:p w:rsidR="00136C08" w:rsidRPr="00A30485" w:rsidRDefault="00136C08" w:rsidP="00DD332A">
      <w:pPr>
        <w:pStyle w:val="Brieftext"/>
        <w:rPr>
          <w:rFonts w:cs="Arial"/>
          <w:sz w:val="16"/>
          <w:szCs w:val="16"/>
          <w:lang w:val="fr-CH"/>
        </w:rPr>
      </w:pPr>
    </w:p>
    <w:p w:rsidR="00136C08" w:rsidRPr="00B81C98" w:rsidRDefault="00024D2C" w:rsidP="00DD332A">
      <w:pPr>
        <w:pStyle w:val="Brieftext"/>
        <w:rPr>
          <w:rFonts w:cs="Arial"/>
          <w:lang w:val="fr-CH"/>
        </w:rPr>
      </w:pPr>
      <w:r w:rsidRPr="00B81C98">
        <w:rPr>
          <w:rFonts w:cs="Arial"/>
          <w:lang w:val="fr-CH"/>
        </w:rPr>
        <w:t>Nous sommes volontiers disposés à vous verser, pour le travail supplémentaire ainsi oc</w:t>
      </w:r>
      <w:r w:rsidR="001F06A5">
        <w:rPr>
          <w:rFonts w:cs="Arial"/>
          <w:lang w:val="fr-CH"/>
        </w:rPr>
        <w:t>casionné, une indemnisation de 10</w:t>
      </w:r>
      <w:r w:rsidRPr="00B81C98">
        <w:rPr>
          <w:rFonts w:cs="Arial"/>
          <w:lang w:val="fr-CH"/>
        </w:rPr>
        <w:t>0 francs que vous pourrez facturer à la personne de contact indiquée ci-dessous</w:t>
      </w:r>
      <w:r w:rsidR="00DD332A" w:rsidRPr="00B81C98">
        <w:rPr>
          <w:rFonts w:cs="Arial"/>
          <w:lang w:val="fr-CH"/>
        </w:rPr>
        <w:t>.</w:t>
      </w:r>
    </w:p>
    <w:p w:rsidR="00136C08" w:rsidRPr="00A30485" w:rsidRDefault="00136C08" w:rsidP="00DD332A">
      <w:pPr>
        <w:pStyle w:val="Brieftext"/>
        <w:rPr>
          <w:rFonts w:cs="Arial"/>
          <w:sz w:val="16"/>
          <w:szCs w:val="16"/>
          <w:lang w:val="fr-CH"/>
        </w:rPr>
      </w:pPr>
    </w:p>
    <w:p w:rsidR="00136C08" w:rsidRPr="00B81C98" w:rsidRDefault="00024D2C" w:rsidP="00DB2622">
      <w:pPr>
        <w:pStyle w:val="Brieftext"/>
        <w:rPr>
          <w:rFonts w:cs="Arial"/>
          <w:lang w:val="fr-CH"/>
        </w:rPr>
      </w:pPr>
      <w:r w:rsidRPr="00B81C98">
        <w:rPr>
          <w:rFonts w:cs="Arial"/>
          <w:lang w:val="fr-CH"/>
        </w:rPr>
        <w:t xml:space="preserve">Nous nous efforcerons ensuite, en nous appuyant sur vos indications et avec le concours de </w:t>
      </w:r>
      <w:sdt>
        <w:sdtPr>
          <w:rPr>
            <w:rFonts w:ascii="Arial" w:eastAsia="Arial" w:hAnsi="Arial" w:cs="Times New Roman"/>
            <w:bCs w:val="0"/>
            <w:spacing w:val="0"/>
            <w:szCs w:val="21"/>
            <w:lang w:val="fr-CH"/>
          </w:rPr>
          <w:id w:val="2037466512"/>
          <w:placeholder>
            <w:docPart w:val="206D288968B54C8C97D40D56DCC7F63C"/>
          </w:placeholder>
          <w:showingPlcHdr/>
          <w:text/>
        </w:sdtPr>
        <w:sdtEndPr/>
        <w:sdtContent>
          <w:r w:rsidR="0026107E" w:rsidRPr="00F949D7">
            <w:rPr>
              <w:rStyle w:val="Platzhaltertext"/>
              <w:lang w:val="fr-CH"/>
            </w:rPr>
            <w:t>P</w:t>
          </w:r>
          <w:r w:rsidR="0026107E" w:rsidRPr="004D3389">
            <w:rPr>
              <w:rStyle w:val="Platzhaltertext"/>
              <w:lang w:val="fr-CH"/>
            </w:rPr>
            <w:t>rénom et n</w:t>
          </w:r>
          <w:r w:rsidR="0026107E">
            <w:rPr>
              <w:rStyle w:val="Platzhaltertext"/>
              <w:lang w:val="fr-CH"/>
            </w:rPr>
            <w:t>o</w:t>
          </w:r>
          <w:r w:rsidR="0026107E" w:rsidRPr="004D3389">
            <w:rPr>
              <w:rStyle w:val="Platzhaltertext"/>
              <w:lang w:val="fr-CH"/>
            </w:rPr>
            <w:t>m</w:t>
          </w:r>
          <w:r w:rsidR="0026107E">
            <w:rPr>
              <w:rStyle w:val="Platzhaltertext"/>
              <w:lang w:val="fr-CH"/>
            </w:rPr>
            <w:t xml:space="preserve"> d</w:t>
          </w:r>
          <w:r w:rsidR="0026107E" w:rsidRPr="004D3389">
            <w:rPr>
              <w:rStyle w:val="Platzhaltertext"/>
              <w:lang w:val="fr-CH"/>
            </w:rPr>
            <w:t xml:space="preserve">e </w:t>
          </w:r>
          <w:r w:rsidR="0026107E">
            <w:rPr>
              <w:rStyle w:val="Platzhaltertext"/>
              <w:lang w:val="fr-CH"/>
            </w:rPr>
            <w:t>l'agent/e</w:t>
          </w:r>
        </w:sdtContent>
      </w:sdt>
      <w:r w:rsidR="00136C08" w:rsidRPr="00B81C98">
        <w:rPr>
          <w:rFonts w:cs="Arial"/>
          <w:lang w:val="fr-CH"/>
        </w:rPr>
        <w:t xml:space="preserve"> </w:t>
      </w:r>
      <w:r w:rsidR="00DB2622" w:rsidRPr="00B81C98">
        <w:rPr>
          <w:rFonts w:cs="Arial"/>
          <w:lang w:val="fr-CH"/>
        </w:rPr>
        <w:t xml:space="preserve">ainsi que de </w:t>
      </w:r>
      <w:r w:rsidR="005F73B0">
        <w:rPr>
          <w:rFonts w:cs="Arial"/>
          <w:lang w:val="fr-CH"/>
        </w:rPr>
        <w:t xml:space="preserve">son </w:t>
      </w:r>
      <w:r w:rsidR="00DB2622" w:rsidRPr="00B81C98">
        <w:rPr>
          <w:rFonts w:cs="Arial"/>
          <w:lang w:val="fr-CH"/>
        </w:rPr>
        <w:t xml:space="preserve">sa </w:t>
      </w:r>
      <w:r w:rsidR="005F73B0">
        <w:rPr>
          <w:rFonts w:cs="Arial"/>
          <w:lang w:val="fr-CH"/>
        </w:rPr>
        <w:t xml:space="preserve">supérieur e </w:t>
      </w:r>
      <w:r w:rsidR="00DB2622" w:rsidRPr="00B81C98">
        <w:rPr>
          <w:rFonts w:cs="Arial"/>
          <w:lang w:val="fr-CH"/>
        </w:rPr>
        <w:t>hiérarchie, de mettre en place le cas échéant une réintégration anticipée. V</w:t>
      </w:r>
      <w:r w:rsidR="0026107E">
        <w:rPr>
          <w:rFonts w:cs="Arial"/>
          <w:lang w:val="fr-CH"/>
        </w:rPr>
        <w:t>euillez nous informer d</w:t>
      </w:r>
      <w:r w:rsidR="00A30485">
        <w:rPr>
          <w:rFonts w:cs="Arial"/>
          <w:lang w:val="fr-CH"/>
        </w:rPr>
        <w:t>’une</w:t>
      </w:r>
      <w:r w:rsidR="0026107E">
        <w:rPr>
          <w:rFonts w:cs="Arial"/>
          <w:lang w:val="fr-CH"/>
        </w:rPr>
        <w:t xml:space="preserve"> réévaluation de la situation</w:t>
      </w:r>
      <w:r w:rsidR="00DB2622" w:rsidRPr="00B81C98">
        <w:rPr>
          <w:rFonts w:cs="Arial"/>
          <w:lang w:val="fr-CH"/>
        </w:rPr>
        <w:t>.</w:t>
      </w:r>
    </w:p>
    <w:p w:rsidR="00136C08" w:rsidRPr="00A30485" w:rsidRDefault="00136C08" w:rsidP="00DD332A">
      <w:pPr>
        <w:pStyle w:val="Brieftext"/>
        <w:rPr>
          <w:rFonts w:cs="Arial"/>
          <w:sz w:val="16"/>
          <w:szCs w:val="16"/>
          <w:lang w:val="fr-CH"/>
        </w:rPr>
      </w:pPr>
    </w:p>
    <w:p w:rsidR="00DD5C42" w:rsidRPr="00B81C98" w:rsidRDefault="00DB2622" w:rsidP="00DD332A">
      <w:pPr>
        <w:pStyle w:val="Brieftext"/>
        <w:rPr>
          <w:lang w:val="fr-CH"/>
        </w:rPr>
      </w:pPr>
      <w:r w:rsidRPr="00B81C98">
        <w:rPr>
          <w:rFonts w:cs="Arial"/>
          <w:color w:val="000000"/>
          <w:lang w:val="fr-CH"/>
        </w:rPr>
        <w:t>N’hésitez pas à nous contacter si vous avez des questions sur les documents ou sur la procédure ultérieure.</w:t>
      </w:r>
      <w:r w:rsidR="00DD332A" w:rsidRPr="00B81C98">
        <w:rPr>
          <w:lang w:val="fr-CH"/>
        </w:rPr>
        <w:t xml:space="preserve"> </w:t>
      </w:r>
    </w:p>
    <w:p w:rsidR="00DD5C42" w:rsidRPr="00A30485" w:rsidRDefault="00F65150" w:rsidP="00DD5C42">
      <w:pPr>
        <w:rPr>
          <w:sz w:val="16"/>
          <w:szCs w:val="16"/>
          <w:lang w:val="fr-CH"/>
        </w:rPr>
      </w:pPr>
    </w:p>
    <w:p w:rsidR="000F44C9" w:rsidRPr="00B81C98" w:rsidRDefault="00DB2622" w:rsidP="000F44C9">
      <w:pPr>
        <w:rPr>
          <w:rFonts w:cs="Arial"/>
          <w:lang w:val="fr-CH"/>
        </w:rPr>
      </w:pPr>
      <w:r w:rsidRPr="00B81C98">
        <w:rPr>
          <w:rFonts w:cs="Arial"/>
          <w:lang w:val="fr-CH"/>
        </w:rPr>
        <w:t xml:space="preserve">Nous vous remercions de votre contribution et vous adressons, </w:t>
      </w:r>
      <w:r w:rsidRPr="0026107E">
        <w:rPr>
          <w:rFonts w:cs="Arial"/>
          <w:highlight w:val="yellow"/>
          <w:lang w:val="fr-CH"/>
        </w:rPr>
        <w:t>Mesdames, Messieurs</w:t>
      </w:r>
      <w:r w:rsidRPr="00B81C98">
        <w:rPr>
          <w:rFonts w:cs="Arial"/>
          <w:lang w:val="fr-CH"/>
        </w:rPr>
        <w:t>, nos salutations les meilleures.</w:t>
      </w:r>
    </w:p>
    <w:tbl>
      <w:tblPr>
        <w:tblStyle w:val="TabelleohneRahmen"/>
        <w:tblW w:w="0" w:type="auto"/>
        <w:tblLayout w:type="fixed"/>
        <w:tblLook w:val="04A0" w:firstRow="1" w:lastRow="0" w:firstColumn="1" w:lastColumn="0" w:noHBand="0" w:noVBand="1"/>
      </w:tblPr>
      <w:tblGrid>
        <w:gridCol w:w="5670"/>
        <w:gridCol w:w="4109"/>
      </w:tblGrid>
      <w:tr w:rsidR="006A251A" w:rsidRPr="001F06A5" w:rsidTr="004B7457">
        <w:trPr>
          <w:trHeight w:val="527"/>
        </w:trPr>
        <w:tc>
          <w:tcPr>
            <w:tcW w:w="5670" w:type="dxa"/>
          </w:tcPr>
          <w:p w:rsidR="006A251A" w:rsidRPr="00B81C98" w:rsidRDefault="006A251A" w:rsidP="004B7457">
            <w:pPr>
              <w:rPr>
                <w:lang w:val="fr-CH"/>
              </w:rPr>
            </w:pPr>
          </w:p>
        </w:tc>
        <w:tc>
          <w:tcPr>
            <w:tcW w:w="4109" w:type="dxa"/>
          </w:tcPr>
          <w:p w:rsidR="006A251A" w:rsidRPr="00B81C98" w:rsidRDefault="006A251A" w:rsidP="004B7457">
            <w:pPr>
              <w:rPr>
                <w:lang w:val="fr-CH"/>
              </w:rPr>
            </w:pPr>
          </w:p>
        </w:tc>
      </w:tr>
      <w:tr w:rsidR="006A251A" w:rsidRPr="0026107E" w:rsidTr="004B7457">
        <w:tc>
          <w:tcPr>
            <w:tcW w:w="5670" w:type="dxa"/>
          </w:tcPr>
          <w:p w:rsidR="006A251A" w:rsidRPr="00B81C98" w:rsidRDefault="00F65150" w:rsidP="004B7457">
            <w:pPr>
              <w:rPr>
                <w:lang w:val="fr-CH"/>
              </w:rPr>
            </w:pPr>
            <w:sdt>
              <w:sdtPr>
                <w:rPr>
                  <w:rFonts w:ascii="Arial" w:eastAsia="Arial" w:hAnsi="Arial" w:cs="Times New Roman"/>
                  <w:bCs w:val="0"/>
                  <w:spacing w:val="0"/>
                  <w:szCs w:val="21"/>
                  <w:lang w:val="fr-CH"/>
                </w:rPr>
                <w:id w:val="1677688630"/>
                <w:placeholder>
                  <w:docPart w:val="853C6C481C834CD7AD051B4FD278EF24"/>
                </w:placeholder>
                <w:showingPlcHdr/>
                <w:text/>
              </w:sdtPr>
              <w:sdtEndPr/>
              <w:sdtContent>
                <w:r w:rsidR="0026107E">
                  <w:rPr>
                    <w:rStyle w:val="Platzhaltertext"/>
                    <w:lang w:val="fr-CH"/>
                  </w:rPr>
                  <w:t>Unité administrative</w:t>
                </w:r>
                <w:r w:rsidR="0026107E" w:rsidRPr="00BF073E">
                  <w:rPr>
                    <w:rStyle w:val="Platzhaltertext"/>
                    <w:lang w:val="fr-CH"/>
                  </w:rPr>
                  <w:t xml:space="preserve"> </w:t>
                </w:r>
              </w:sdtContent>
            </w:sdt>
          </w:p>
          <w:p w:rsidR="006A251A" w:rsidRPr="00B81C98" w:rsidRDefault="006A251A" w:rsidP="004B7457">
            <w:pPr>
              <w:rPr>
                <w:lang w:val="fr-CH"/>
              </w:rPr>
            </w:pPr>
          </w:p>
          <w:p w:rsidR="006A251A" w:rsidRPr="00B81C98" w:rsidRDefault="00F65150" w:rsidP="004B7457">
            <w:pPr>
              <w:rPr>
                <w:lang w:val="fr-CH"/>
              </w:rPr>
            </w:pPr>
            <w:sdt>
              <w:sdtPr>
                <w:rPr>
                  <w:rFonts w:ascii="Arial" w:eastAsia="Arial" w:hAnsi="Arial" w:cs="Times New Roman"/>
                  <w:bCs w:val="0"/>
                  <w:spacing w:val="0"/>
                  <w:szCs w:val="21"/>
                  <w:lang w:val="fr-CH"/>
                </w:rPr>
                <w:id w:val="1581950769"/>
                <w:placeholder>
                  <w:docPart w:val="495DF60671F14FD3935C7FD72CDDDD54"/>
                </w:placeholder>
                <w:showingPlcHdr/>
                <w:text/>
              </w:sdtPr>
              <w:sdtEndPr/>
              <w:sdtContent>
                <w:r w:rsidR="0026107E">
                  <w:rPr>
                    <w:rStyle w:val="Platzhaltertext"/>
                    <w:lang w:val="fr-CH"/>
                  </w:rPr>
                  <w:t>P</w:t>
                </w:r>
                <w:r w:rsidR="0026107E" w:rsidRPr="004D3389">
                  <w:rPr>
                    <w:rStyle w:val="Platzhaltertext"/>
                    <w:lang w:val="fr-CH"/>
                  </w:rPr>
                  <w:t>rénom et n</w:t>
                </w:r>
                <w:r w:rsidR="0026107E">
                  <w:rPr>
                    <w:rStyle w:val="Platzhaltertext"/>
                    <w:lang w:val="fr-CH"/>
                  </w:rPr>
                  <w:t>o</w:t>
                </w:r>
                <w:r w:rsidR="0026107E" w:rsidRPr="004D3389">
                  <w:rPr>
                    <w:rStyle w:val="Platzhaltertext"/>
                    <w:lang w:val="fr-CH"/>
                  </w:rPr>
                  <w:t>m</w:t>
                </w:r>
              </w:sdtContent>
            </w:sdt>
          </w:p>
          <w:p w:rsidR="006A251A" w:rsidRPr="00B81C98" w:rsidRDefault="00F65150" w:rsidP="001704AA">
            <w:pPr>
              <w:rPr>
                <w:lang w:val="fr-CH"/>
              </w:rPr>
            </w:pPr>
            <w:sdt>
              <w:sdtPr>
                <w:rPr>
                  <w:rFonts w:ascii="Arial" w:eastAsia="Arial" w:hAnsi="Arial" w:cs="Times New Roman"/>
                  <w:bCs w:val="0"/>
                  <w:spacing w:val="0"/>
                  <w:szCs w:val="21"/>
                  <w:lang w:val="fr-CH"/>
                </w:rPr>
                <w:id w:val="119270986"/>
                <w:placeholder>
                  <w:docPart w:val="23866617B5AD4F4C8D9F6E94E9C2E877"/>
                </w:placeholder>
                <w:text/>
              </w:sdtPr>
              <w:sdtEndPr/>
              <w:sdtContent>
                <w:r w:rsidR="001704AA" w:rsidRPr="001704AA">
                  <w:rPr>
                    <w:rFonts w:ascii="Arial" w:eastAsia="Arial" w:hAnsi="Arial" w:cs="Times New Roman"/>
                    <w:bCs w:val="0"/>
                    <w:spacing w:val="0"/>
                    <w:szCs w:val="21"/>
                    <w:lang w:val="fr-CH"/>
                  </w:rPr>
                  <w:t>Ressources Humaine</w:t>
                </w:r>
                <w:r w:rsidR="001704AA">
                  <w:rPr>
                    <w:rFonts w:ascii="Arial" w:eastAsia="Arial" w:hAnsi="Arial" w:cs="Times New Roman"/>
                    <w:bCs w:val="0"/>
                    <w:spacing w:val="0"/>
                    <w:szCs w:val="21"/>
                    <w:lang w:val="fr-CH"/>
                  </w:rPr>
                  <w:t>s</w:t>
                </w:r>
              </w:sdtContent>
            </w:sdt>
          </w:p>
        </w:tc>
        <w:tc>
          <w:tcPr>
            <w:tcW w:w="4109" w:type="dxa"/>
          </w:tcPr>
          <w:p w:rsidR="006A251A" w:rsidRPr="00B81C98" w:rsidRDefault="000B7521" w:rsidP="004B7457">
            <w:pPr>
              <w:rPr>
                <w:lang w:val="fr-CH"/>
              </w:rPr>
            </w:pPr>
            <w:r w:rsidRPr="00B81C98">
              <w:rPr>
                <w:lang w:val="fr-CH"/>
              </w:rPr>
              <w:t>Pour accord</w:t>
            </w:r>
            <w:r w:rsidR="006A251A" w:rsidRPr="00B81C98">
              <w:rPr>
                <w:lang w:val="fr-CH"/>
              </w:rPr>
              <w:t>:</w:t>
            </w:r>
          </w:p>
          <w:p w:rsidR="006A251A" w:rsidRPr="00B81C98" w:rsidRDefault="00F65150" w:rsidP="004B7457">
            <w:pPr>
              <w:rPr>
                <w:color w:val="B1B9BD" w:themeColor="background2"/>
                <w:lang w:val="fr-CH"/>
              </w:rPr>
            </w:pPr>
            <w:sdt>
              <w:sdtPr>
                <w:rPr>
                  <w:rFonts w:ascii="Arial" w:eastAsia="Arial" w:hAnsi="Arial" w:cs="Times New Roman"/>
                  <w:bCs w:val="0"/>
                  <w:spacing w:val="0"/>
                  <w:szCs w:val="21"/>
                  <w:lang w:val="fr-CH"/>
                </w:rPr>
                <w:id w:val="826864283"/>
                <w:placeholder>
                  <w:docPart w:val="1362627E6A104259A20156A4FA85B98A"/>
                </w:placeholder>
                <w:showingPlcHdr/>
                <w:text/>
              </w:sdtPr>
              <w:sdtEndPr/>
              <w:sdtContent>
                <w:r w:rsidR="0026107E" w:rsidRPr="00F949D7">
                  <w:rPr>
                    <w:rStyle w:val="Platzhaltertext"/>
                    <w:lang w:val="fr-CH"/>
                  </w:rPr>
                  <w:t>P</w:t>
                </w:r>
                <w:r w:rsidR="0026107E" w:rsidRPr="004D3389">
                  <w:rPr>
                    <w:rStyle w:val="Platzhaltertext"/>
                    <w:lang w:val="fr-CH"/>
                  </w:rPr>
                  <w:t>rénom et n</w:t>
                </w:r>
                <w:r w:rsidR="0026107E">
                  <w:rPr>
                    <w:rStyle w:val="Platzhaltertext"/>
                    <w:lang w:val="fr-CH"/>
                  </w:rPr>
                  <w:t>o</w:t>
                </w:r>
                <w:r w:rsidR="0026107E" w:rsidRPr="004D3389">
                  <w:rPr>
                    <w:rStyle w:val="Platzhaltertext"/>
                    <w:lang w:val="fr-CH"/>
                  </w:rPr>
                  <w:t>m</w:t>
                </w:r>
                <w:r w:rsidR="0026107E">
                  <w:rPr>
                    <w:rStyle w:val="Platzhaltertext"/>
                    <w:lang w:val="fr-CH"/>
                  </w:rPr>
                  <w:t xml:space="preserve"> d</w:t>
                </w:r>
                <w:r w:rsidR="0026107E" w:rsidRPr="004D3389">
                  <w:rPr>
                    <w:rStyle w:val="Platzhaltertext"/>
                    <w:lang w:val="fr-CH"/>
                  </w:rPr>
                  <w:t xml:space="preserve">e </w:t>
                </w:r>
                <w:r w:rsidR="0026107E">
                  <w:rPr>
                    <w:rStyle w:val="Platzhaltertext"/>
                    <w:lang w:val="fr-CH"/>
                  </w:rPr>
                  <w:t>l'agent/e</w:t>
                </w:r>
              </w:sdtContent>
            </w:sdt>
          </w:p>
          <w:p w:rsidR="006A251A" w:rsidRPr="00B81C98" w:rsidRDefault="00F65150" w:rsidP="0026107E">
            <w:pPr>
              <w:rPr>
                <w:lang w:val="fr-CH"/>
              </w:rPr>
            </w:pPr>
            <w:sdt>
              <w:sdtPr>
                <w:rPr>
                  <w:lang w:val="fr-CH"/>
                </w:rPr>
                <w:id w:val="-679124055"/>
                <w:placeholder>
                  <w:docPart w:val="DD7B79B5D6494F6CA963C8BF5DBFAA78"/>
                </w:placeholder>
                <w:showingPlcHdr/>
                <w:date w:fullDate="2023-09-07T00:00:00Z">
                  <w:dateFormat w:val="d. MMMM yyyy"/>
                  <w:lid w:val="de-CH"/>
                  <w:storeMappedDataAs w:val="dateTime"/>
                  <w:calendar w:val="gregorian"/>
                </w:date>
              </w:sdtPr>
              <w:sdtEndPr/>
              <w:sdtContent>
                <w:r w:rsidR="0026107E">
                  <w:rPr>
                    <w:rStyle w:val="Platzhaltertext"/>
                  </w:rPr>
                  <w:t>S</w:t>
                </w:r>
                <w:r w:rsidR="0026107E">
                  <w:rPr>
                    <w:rStyle w:val="Platzhaltertext"/>
                    <w:lang w:val="fr-CH"/>
                  </w:rPr>
                  <w:t>é</w:t>
                </w:r>
                <w:r w:rsidR="0026107E" w:rsidRPr="00BF073E">
                  <w:rPr>
                    <w:rStyle w:val="Platzhaltertext"/>
                    <w:lang w:val="fr-CH"/>
                  </w:rPr>
                  <w:t>lectionner la date</w:t>
                </w:r>
              </w:sdtContent>
            </w:sdt>
          </w:p>
        </w:tc>
      </w:tr>
    </w:tbl>
    <w:p w:rsidR="006A251A" w:rsidRPr="00A30485" w:rsidRDefault="006A251A" w:rsidP="00DD5C42">
      <w:pPr>
        <w:rPr>
          <w:sz w:val="16"/>
          <w:szCs w:val="16"/>
          <w:lang w:val="fr-CH"/>
        </w:rPr>
      </w:pPr>
    </w:p>
    <w:p w:rsidR="00DD5C42" w:rsidRPr="00B81C98" w:rsidRDefault="00651BB4" w:rsidP="00DD5C42">
      <w:pPr>
        <w:pStyle w:val="Text85pt"/>
        <w:rPr>
          <w:lang w:val="fr-CH"/>
        </w:rPr>
      </w:pPr>
      <w:r w:rsidRPr="00B81C98">
        <w:rPr>
          <w:lang w:val="fr-CH"/>
        </w:rPr>
        <w:t>Annexe</w:t>
      </w:r>
    </w:p>
    <w:p w:rsidR="00651BB4" w:rsidRDefault="00136C08" w:rsidP="00DD5C42">
      <w:pPr>
        <w:pStyle w:val="Aufzhlung85pt"/>
        <w:rPr>
          <w:lang w:val="fr-CH"/>
        </w:rPr>
      </w:pPr>
      <w:r w:rsidRPr="00B81C98">
        <w:rPr>
          <w:lang w:val="fr-CH"/>
        </w:rPr>
        <w:t>Formula</w:t>
      </w:r>
      <w:r w:rsidR="00651BB4" w:rsidRPr="00B81C98">
        <w:rPr>
          <w:lang w:val="fr-CH"/>
        </w:rPr>
        <w:t>i</w:t>
      </w:r>
      <w:r w:rsidRPr="00B81C98">
        <w:rPr>
          <w:lang w:val="fr-CH"/>
        </w:rPr>
        <w:t>r</w:t>
      </w:r>
      <w:r w:rsidR="00651BB4" w:rsidRPr="00B81C98">
        <w:rPr>
          <w:lang w:val="fr-CH"/>
        </w:rPr>
        <w:t>e</w:t>
      </w:r>
      <w:r w:rsidRPr="00B81C98">
        <w:rPr>
          <w:lang w:val="fr-CH"/>
        </w:rPr>
        <w:t xml:space="preserve"> </w:t>
      </w:r>
      <w:r w:rsidR="00651BB4" w:rsidRPr="00B81C98">
        <w:rPr>
          <w:lang w:val="fr-CH"/>
        </w:rPr>
        <w:t>Certificat médical détaillé</w:t>
      </w:r>
    </w:p>
    <w:p w:rsidR="00DD5C42" w:rsidRPr="00A30485" w:rsidRDefault="001704AA" w:rsidP="001D1016">
      <w:pPr>
        <w:pStyle w:val="Aufzhlung85pt"/>
        <w:tabs>
          <w:tab w:val="left" w:pos="4409"/>
        </w:tabs>
        <w:rPr>
          <w:lang w:val="fr-CH"/>
        </w:rPr>
      </w:pPr>
      <w:r w:rsidRPr="00A30485">
        <w:rPr>
          <w:lang w:val="fr-CH"/>
        </w:rPr>
        <w:t>Déscription de poste</w:t>
      </w:r>
      <w:r w:rsidR="00651BB4" w:rsidRPr="00A30485">
        <w:rPr>
          <w:lang w:val="fr-CH"/>
        </w:rPr>
        <w:tab/>
      </w:r>
    </w:p>
    <w:sectPr w:rsidR="00DD5C42" w:rsidRPr="00A30485"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72" w:rsidRDefault="009C4FDF">
      <w:pPr>
        <w:spacing w:line="240" w:lineRule="auto"/>
      </w:pPr>
      <w:r>
        <w:separator/>
      </w:r>
    </w:p>
  </w:endnote>
  <w:endnote w:type="continuationSeparator" w:id="0">
    <w:p w:rsidR="00D02172" w:rsidRDefault="009C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1F06A5" w:rsidP="00632704">
    <w:pPr>
      <w:pStyle w:val="Fuzeile"/>
    </w:pPr>
    <w:fldSimple w:instr=" COMMENTS &quot; &quot; PATH=Dokument/CustomKlassifizierung/*/Bezeichnung  \* MERGEFORMAT">
      <w:r w:rsidR="009C4FDF">
        <w:rPr>
          <w:rFonts w:ascii="Arial" w:eastAsia="Arial" w:hAnsi="Arial"/>
        </w:rPr>
        <w:t xml:space="preserve"> </w:t>
      </w:r>
    </w:fldSimple>
    <w:r w:rsidR="009C4FDF">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9C4FDF" w:rsidP="0007095A">
                          <w:pPr>
                            <w:pStyle w:val="Seitenzahlen"/>
                          </w:pPr>
                          <w:r w:rsidRPr="005C6148">
                            <w:fldChar w:fldCharType="begin"/>
                          </w:r>
                          <w:r w:rsidRPr="005C6148">
                            <w:instrText>PAGE   \* MERGEFORMAT</w:instrText>
                          </w:r>
                          <w:r w:rsidRPr="005C6148">
                            <w:fldChar w:fldCharType="separate"/>
                          </w:r>
                          <w:r w:rsidR="00A30485" w:rsidRPr="00A3048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048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9C4FDF" w:rsidP="0007095A">
                    <w:pPr>
                      <w:pStyle w:val="Seitenzahlen"/>
                    </w:pPr>
                    <w:r w:rsidRPr="005C6148">
                      <w:fldChar w:fldCharType="begin"/>
                    </w:r>
                    <w:r w:rsidRPr="005C6148">
                      <w:instrText>PAGE   \* MERGEFORMAT</w:instrText>
                    </w:r>
                    <w:r w:rsidRPr="005C6148">
                      <w:fldChar w:fldCharType="separate"/>
                    </w:r>
                    <w:r w:rsidR="00A30485" w:rsidRPr="00A3048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0485">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9C4FDF"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9C4FDF" w:rsidP="0075237B">
                          <w:pPr>
                            <w:pStyle w:val="Seitenzahlen"/>
                          </w:pPr>
                          <w:r w:rsidRPr="005C6148">
                            <w:fldChar w:fldCharType="begin"/>
                          </w:r>
                          <w:r w:rsidRPr="005C6148">
                            <w:instrText>PAGE   \* MERGEFORMAT</w:instrText>
                          </w:r>
                          <w:r w:rsidRPr="005C6148">
                            <w:fldChar w:fldCharType="separate"/>
                          </w:r>
                          <w:r w:rsidR="00F65150" w:rsidRPr="00F6515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65150">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9C4FDF" w:rsidP="0075237B">
                    <w:pPr>
                      <w:pStyle w:val="Seitenzahlen"/>
                    </w:pPr>
                    <w:r w:rsidRPr="005C6148">
                      <w:fldChar w:fldCharType="begin"/>
                    </w:r>
                    <w:r w:rsidRPr="005C6148">
                      <w:instrText>PAGE   \* MERGEFORMAT</w:instrText>
                    </w:r>
                    <w:r w:rsidRPr="005C6148">
                      <w:fldChar w:fldCharType="separate"/>
                    </w:r>
                    <w:r w:rsidR="00F65150" w:rsidRPr="00F6515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65150">
                      <w:rPr>
                        <w:noProof/>
                      </w:rPr>
                      <w:t>1</w:t>
                    </w:r>
                    <w:r>
                      <w:rPr>
                        <w:noProof/>
                      </w:rPr>
                      <w:fldChar w:fldCharType="end"/>
                    </w:r>
                  </w:p>
                </w:txbxContent>
              </v:textbox>
              <w10:wrap anchorx="margin" anchory="page"/>
              <w10:anchorlock/>
            </v:shape>
          </w:pict>
        </mc:Fallback>
      </mc:AlternateContent>
    </w:r>
    <w:fldSimple w:instr=" COMMENTS &quot; &quot; PATH=Dokument/CustomKlassifizierung/*/Bezeichnung  \* MERGEFORMAT">
      <w:r>
        <w:rPr>
          <w:rFonts w:ascii="Arial" w:eastAsia="Arial" w:hAnsi="Arial"/>
          <w:sz w:val="13"/>
          <w:szCs w:val="13"/>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72" w:rsidRDefault="009C4FDF">
      <w:pPr>
        <w:spacing w:line="240" w:lineRule="auto"/>
      </w:pPr>
      <w:r>
        <w:separator/>
      </w:r>
    </w:p>
  </w:footnote>
  <w:footnote w:type="continuationSeparator" w:id="0">
    <w:p w:rsidR="00D02172" w:rsidRDefault="009C4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87FCC" w:rsidRPr="001F06A5" w:rsidTr="00840B34">
      <w:tc>
        <w:tcPr>
          <w:tcW w:w="5100" w:type="dxa"/>
        </w:tcPr>
        <w:p w:rsidR="00D5069D" w:rsidRPr="00D5069D" w:rsidRDefault="00F65150" w:rsidP="00840B34">
          <w:pPr>
            <w:pStyle w:val="Kopfzeile"/>
            <w:rPr>
              <w:color w:val="FFFFFF" w:themeColor="background1"/>
            </w:rPr>
          </w:pPr>
        </w:p>
        <w:p w:rsidR="00D5069D" w:rsidRPr="00832D99" w:rsidRDefault="00F65150" w:rsidP="00840B34">
          <w:pPr>
            <w:pStyle w:val="Kopfzeile"/>
          </w:pPr>
        </w:p>
      </w:tc>
      <w:tc>
        <w:tcPr>
          <w:tcW w:w="4878" w:type="dxa"/>
        </w:tcPr>
        <w:p w:rsidR="00D5069D" w:rsidRPr="005F73B0" w:rsidRDefault="009C4FDF" w:rsidP="00840B34">
          <w:pPr>
            <w:pStyle w:val="Kopfzeile"/>
            <w:rPr>
              <w:lang w:val="fr-CH"/>
            </w:rPr>
          </w:pPr>
          <w:r>
            <w:rPr>
              <w:lang w:val="de-DE"/>
            </w:rPr>
            <w:fldChar w:fldCharType="begin"/>
          </w:r>
          <w:r w:rsidRPr="005F73B0">
            <w:rPr>
              <w:lang w:val="fr-CH"/>
            </w:rPr>
            <w:instrText xml:space="preserve"> STYLEREF  Brieftitel  \* MERGEFORMAT </w:instrText>
          </w:r>
          <w:r>
            <w:rPr>
              <w:lang w:val="de-DE"/>
            </w:rPr>
            <w:fldChar w:fldCharType="separate"/>
          </w:r>
          <w:r w:rsidR="00A30485" w:rsidRPr="005F73B0">
            <w:rPr>
              <w:lang w:val="fr-CH"/>
            </w:rPr>
            <w:t>Attestation d’incapacité de travail et examen d’une éventuelle capacité de travail partielle</w:t>
          </w:r>
          <w:r>
            <w:rPr>
              <w:lang w:val="de-DE"/>
            </w:rPr>
            <w:fldChar w:fldCharType="end"/>
          </w:r>
        </w:p>
      </w:tc>
    </w:tr>
  </w:tbl>
  <w:p w:rsidR="00797FDE" w:rsidRPr="0039616D" w:rsidRDefault="009C4FDF"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9C4FDF"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86586C84">
      <w:start w:val="1"/>
      <w:numFmt w:val="decimal"/>
      <w:lvlText w:val="%1."/>
      <w:lvlJc w:val="left"/>
      <w:pPr>
        <w:ind w:left="720" w:hanging="360"/>
      </w:pPr>
    </w:lvl>
    <w:lvl w:ilvl="1" w:tplc="62968A80" w:tentative="1">
      <w:start w:val="1"/>
      <w:numFmt w:val="lowerLetter"/>
      <w:lvlText w:val="%2."/>
      <w:lvlJc w:val="left"/>
      <w:pPr>
        <w:ind w:left="1440" w:hanging="360"/>
      </w:pPr>
    </w:lvl>
    <w:lvl w:ilvl="2" w:tplc="D05CEA92" w:tentative="1">
      <w:start w:val="1"/>
      <w:numFmt w:val="lowerRoman"/>
      <w:lvlText w:val="%3."/>
      <w:lvlJc w:val="right"/>
      <w:pPr>
        <w:ind w:left="2160" w:hanging="180"/>
      </w:pPr>
    </w:lvl>
    <w:lvl w:ilvl="3" w:tplc="87D452B6" w:tentative="1">
      <w:start w:val="1"/>
      <w:numFmt w:val="decimal"/>
      <w:lvlText w:val="%4."/>
      <w:lvlJc w:val="left"/>
      <w:pPr>
        <w:ind w:left="2880" w:hanging="360"/>
      </w:pPr>
    </w:lvl>
    <w:lvl w:ilvl="4" w:tplc="7EDE8820" w:tentative="1">
      <w:start w:val="1"/>
      <w:numFmt w:val="lowerLetter"/>
      <w:lvlText w:val="%5."/>
      <w:lvlJc w:val="left"/>
      <w:pPr>
        <w:ind w:left="3600" w:hanging="360"/>
      </w:pPr>
    </w:lvl>
    <w:lvl w:ilvl="5" w:tplc="9EAC9A7A" w:tentative="1">
      <w:start w:val="1"/>
      <w:numFmt w:val="lowerRoman"/>
      <w:lvlText w:val="%6."/>
      <w:lvlJc w:val="right"/>
      <w:pPr>
        <w:ind w:left="4320" w:hanging="180"/>
      </w:pPr>
    </w:lvl>
    <w:lvl w:ilvl="6" w:tplc="B64039B8" w:tentative="1">
      <w:start w:val="1"/>
      <w:numFmt w:val="decimal"/>
      <w:lvlText w:val="%7."/>
      <w:lvlJc w:val="left"/>
      <w:pPr>
        <w:ind w:left="5040" w:hanging="360"/>
      </w:pPr>
    </w:lvl>
    <w:lvl w:ilvl="7" w:tplc="93548D96" w:tentative="1">
      <w:start w:val="1"/>
      <w:numFmt w:val="lowerLetter"/>
      <w:lvlText w:val="%8."/>
      <w:lvlJc w:val="left"/>
      <w:pPr>
        <w:ind w:left="5760" w:hanging="360"/>
      </w:pPr>
    </w:lvl>
    <w:lvl w:ilvl="8" w:tplc="1C98351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9CAE4354">
      <w:start w:val="1"/>
      <w:numFmt w:val="bullet"/>
      <w:lvlText w:val=""/>
      <w:lvlJc w:val="left"/>
      <w:pPr>
        <w:ind w:left="720" w:hanging="360"/>
      </w:pPr>
      <w:rPr>
        <w:rFonts w:ascii="Symbol" w:hAnsi="Symbol" w:hint="default"/>
      </w:rPr>
    </w:lvl>
    <w:lvl w:ilvl="1" w:tplc="82E88EE8">
      <w:start w:val="1"/>
      <w:numFmt w:val="bullet"/>
      <w:lvlText w:val="o"/>
      <w:lvlJc w:val="left"/>
      <w:pPr>
        <w:ind w:left="1440" w:hanging="360"/>
      </w:pPr>
      <w:rPr>
        <w:rFonts w:ascii="Courier New" w:hAnsi="Courier New" w:cs="Courier New" w:hint="default"/>
      </w:rPr>
    </w:lvl>
    <w:lvl w:ilvl="2" w:tplc="C8E22E0E" w:tentative="1">
      <w:start w:val="1"/>
      <w:numFmt w:val="bullet"/>
      <w:lvlText w:val=""/>
      <w:lvlJc w:val="left"/>
      <w:pPr>
        <w:ind w:left="2160" w:hanging="360"/>
      </w:pPr>
      <w:rPr>
        <w:rFonts w:ascii="Wingdings" w:hAnsi="Wingdings" w:hint="default"/>
      </w:rPr>
    </w:lvl>
    <w:lvl w:ilvl="3" w:tplc="2DBCF68A" w:tentative="1">
      <w:start w:val="1"/>
      <w:numFmt w:val="bullet"/>
      <w:lvlText w:val=""/>
      <w:lvlJc w:val="left"/>
      <w:pPr>
        <w:ind w:left="2880" w:hanging="360"/>
      </w:pPr>
      <w:rPr>
        <w:rFonts w:ascii="Symbol" w:hAnsi="Symbol" w:hint="default"/>
      </w:rPr>
    </w:lvl>
    <w:lvl w:ilvl="4" w:tplc="8E500BAA" w:tentative="1">
      <w:start w:val="1"/>
      <w:numFmt w:val="bullet"/>
      <w:lvlText w:val="o"/>
      <w:lvlJc w:val="left"/>
      <w:pPr>
        <w:ind w:left="3600" w:hanging="360"/>
      </w:pPr>
      <w:rPr>
        <w:rFonts w:ascii="Courier New" w:hAnsi="Courier New" w:cs="Courier New" w:hint="default"/>
      </w:rPr>
    </w:lvl>
    <w:lvl w:ilvl="5" w:tplc="E85A52D0" w:tentative="1">
      <w:start w:val="1"/>
      <w:numFmt w:val="bullet"/>
      <w:lvlText w:val=""/>
      <w:lvlJc w:val="left"/>
      <w:pPr>
        <w:ind w:left="4320" w:hanging="360"/>
      </w:pPr>
      <w:rPr>
        <w:rFonts w:ascii="Wingdings" w:hAnsi="Wingdings" w:hint="default"/>
      </w:rPr>
    </w:lvl>
    <w:lvl w:ilvl="6" w:tplc="84867C3A" w:tentative="1">
      <w:start w:val="1"/>
      <w:numFmt w:val="bullet"/>
      <w:lvlText w:val=""/>
      <w:lvlJc w:val="left"/>
      <w:pPr>
        <w:ind w:left="5040" w:hanging="360"/>
      </w:pPr>
      <w:rPr>
        <w:rFonts w:ascii="Symbol" w:hAnsi="Symbol" w:hint="default"/>
      </w:rPr>
    </w:lvl>
    <w:lvl w:ilvl="7" w:tplc="1A4ACAD8" w:tentative="1">
      <w:start w:val="1"/>
      <w:numFmt w:val="bullet"/>
      <w:lvlText w:val="o"/>
      <w:lvlJc w:val="left"/>
      <w:pPr>
        <w:ind w:left="5760" w:hanging="360"/>
      </w:pPr>
      <w:rPr>
        <w:rFonts w:ascii="Courier New" w:hAnsi="Courier New" w:cs="Courier New" w:hint="default"/>
      </w:rPr>
    </w:lvl>
    <w:lvl w:ilvl="8" w:tplc="7FB23332"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5B125D10">
      <w:start w:val="1"/>
      <w:numFmt w:val="bullet"/>
      <w:lvlText w:val=""/>
      <w:lvlJc w:val="left"/>
      <w:pPr>
        <w:ind w:left="720" w:hanging="360"/>
      </w:pPr>
      <w:rPr>
        <w:rFonts w:ascii="Symbol" w:hAnsi="Symbol" w:hint="default"/>
      </w:rPr>
    </w:lvl>
    <w:lvl w:ilvl="1" w:tplc="A3D472B6" w:tentative="1">
      <w:start w:val="1"/>
      <w:numFmt w:val="bullet"/>
      <w:lvlText w:val="o"/>
      <w:lvlJc w:val="left"/>
      <w:pPr>
        <w:ind w:left="1440" w:hanging="360"/>
      </w:pPr>
      <w:rPr>
        <w:rFonts w:ascii="Courier New" w:hAnsi="Courier New" w:cs="Courier New" w:hint="default"/>
      </w:rPr>
    </w:lvl>
    <w:lvl w:ilvl="2" w:tplc="189ED5FC" w:tentative="1">
      <w:start w:val="1"/>
      <w:numFmt w:val="bullet"/>
      <w:lvlText w:val=""/>
      <w:lvlJc w:val="left"/>
      <w:pPr>
        <w:ind w:left="2160" w:hanging="360"/>
      </w:pPr>
      <w:rPr>
        <w:rFonts w:ascii="Wingdings" w:hAnsi="Wingdings" w:hint="default"/>
      </w:rPr>
    </w:lvl>
    <w:lvl w:ilvl="3" w:tplc="CFBE294E" w:tentative="1">
      <w:start w:val="1"/>
      <w:numFmt w:val="bullet"/>
      <w:lvlText w:val=""/>
      <w:lvlJc w:val="left"/>
      <w:pPr>
        <w:ind w:left="2880" w:hanging="360"/>
      </w:pPr>
      <w:rPr>
        <w:rFonts w:ascii="Symbol" w:hAnsi="Symbol" w:hint="default"/>
      </w:rPr>
    </w:lvl>
    <w:lvl w:ilvl="4" w:tplc="D862BFC2" w:tentative="1">
      <w:start w:val="1"/>
      <w:numFmt w:val="bullet"/>
      <w:lvlText w:val="o"/>
      <w:lvlJc w:val="left"/>
      <w:pPr>
        <w:ind w:left="3600" w:hanging="360"/>
      </w:pPr>
      <w:rPr>
        <w:rFonts w:ascii="Courier New" w:hAnsi="Courier New" w:cs="Courier New" w:hint="default"/>
      </w:rPr>
    </w:lvl>
    <w:lvl w:ilvl="5" w:tplc="23164904" w:tentative="1">
      <w:start w:val="1"/>
      <w:numFmt w:val="bullet"/>
      <w:lvlText w:val=""/>
      <w:lvlJc w:val="left"/>
      <w:pPr>
        <w:ind w:left="4320" w:hanging="360"/>
      </w:pPr>
      <w:rPr>
        <w:rFonts w:ascii="Wingdings" w:hAnsi="Wingdings" w:hint="default"/>
      </w:rPr>
    </w:lvl>
    <w:lvl w:ilvl="6" w:tplc="776836DC" w:tentative="1">
      <w:start w:val="1"/>
      <w:numFmt w:val="bullet"/>
      <w:lvlText w:val=""/>
      <w:lvlJc w:val="left"/>
      <w:pPr>
        <w:ind w:left="5040" w:hanging="360"/>
      </w:pPr>
      <w:rPr>
        <w:rFonts w:ascii="Symbol" w:hAnsi="Symbol" w:hint="default"/>
      </w:rPr>
    </w:lvl>
    <w:lvl w:ilvl="7" w:tplc="E848CFA6" w:tentative="1">
      <w:start w:val="1"/>
      <w:numFmt w:val="bullet"/>
      <w:lvlText w:val="o"/>
      <w:lvlJc w:val="left"/>
      <w:pPr>
        <w:ind w:left="5760" w:hanging="360"/>
      </w:pPr>
      <w:rPr>
        <w:rFonts w:ascii="Courier New" w:hAnsi="Courier New" w:cs="Courier New" w:hint="default"/>
      </w:rPr>
    </w:lvl>
    <w:lvl w:ilvl="8" w:tplc="8DD6F00C"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54C437AC">
      <w:start w:val="1"/>
      <w:numFmt w:val="bullet"/>
      <w:lvlText w:val=""/>
      <w:lvlJc w:val="left"/>
      <w:pPr>
        <w:ind w:left="720" w:hanging="360"/>
      </w:pPr>
      <w:rPr>
        <w:rFonts w:ascii="Symbol" w:hAnsi="Symbol" w:hint="default"/>
      </w:rPr>
    </w:lvl>
    <w:lvl w:ilvl="1" w:tplc="2982AD08" w:tentative="1">
      <w:start w:val="1"/>
      <w:numFmt w:val="bullet"/>
      <w:lvlText w:val="o"/>
      <w:lvlJc w:val="left"/>
      <w:pPr>
        <w:ind w:left="1440" w:hanging="360"/>
      </w:pPr>
      <w:rPr>
        <w:rFonts w:ascii="Courier New" w:hAnsi="Courier New" w:cs="Courier New" w:hint="default"/>
      </w:rPr>
    </w:lvl>
    <w:lvl w:ilvl="2" w:tplc="AAE0D710" w:tentative="1">
      <w:start w:val="1"/>
      <w:numFmt w:val="bullet"/>
      <w:lvlText w:val=""/>
      <w:lvlJc w:val="left"/>
      <w:pPr>
        <w:ind w:left="2160" w:hanging="360"/>
      </w:pPr>
      <w:rPr>
        <w:rFonts w:ascii="Wingdings" w:hAnsi="Wingdings" w:hint="default"/>
      </w:rPr>
    </w:lvl>
    <w:lvl w:ilvl="3" w:tplc="005C1A76" w:tentative="1">
      <w:start w:val="1"/>
      <w:numFmt w:val="bullet"/>
      <w:lvlText w:val=""/>
      <w:lvlJc w:val="left"/>
      <w:pPr>
        <w:ind w:left="2880" w:hanging="360"/>
      </w:pPr>
      <w:rPr>
        <w:rFonts w:ascii="Symbol" w:hAnsi="Symbol" w:hint="default"/>
      </w:rPr>
    </w:lvl>
    <w:lvl w:ilvl="4" w:tplc="9454DD60" w:tentative="1">
      <w:start w:val="1"/>
      <w:numFmt w:val="bullet"/>
      <w:lvlText w:val="o"/>
      <w:lvlJc w:val="left"/>
      <w:pPr>
        <w:ind w:left="3600" w:hanging="360"/>
      </w:pPr>
      <w:rPr>
        <w:rFonts w:ascii="Courier New" w:hAnsi="Courier New" w:cs="Courier New" w:hint="default"/>
      </w:rPr>
    </w:lvl>
    <w:lvl w:ilvl="5" w:tplc="5CB89B9A" w:tentative="1">
      <w:start w:val="1"/>
      <w:numFmt w:val="bullet"/>
      <w:lvlText w:val=""/>
      <w:lvlJc w:val="left"/>
      <w:pPr>
        <w:ind w:left="4320" w:hanging="360"/>
      </w:pPr>
      <w:rPr>
        <w:rFonts w:ascii="Wingdings" w:hAnsi="Wingdings" w:hint="default"/>
      </w:rPr>
    </w:lvl>
    <w:lvl w:ilvl="6" w:tplc="EAD458C4" w:tentative="1">
      <w:start w:val="1"/>
      <w:numFmt w:val="bullet"/>
      <w:lvlText w:val=""/>
      <w:lvlJc w:val="left"/>
      <w:pPr>
        <w:ind w:left="5040" w:hanging="360"/>
      </w:pPr>
      <w:rPr>
        <w:rFonts w:ascii="Symbol" w:hAnsi="Symbol" w:hint="default"/>
      </w:rPr>
    </w:lvl>
    <w:lvl w:ilvl="7" w:tplc="B060CFCA" w:tentative="1">
      <w:start w:val="1"/>
      <w:numFmt w:val="bullet"/>
      <w:lvlText w:val="o"/>
      <w:lvlJc w:val="left"/>
      <w:pPr>
        <w:ind w:left="5760" w:hanging="360"/>
      </w:pPr>
      <w:rPr>
        <w:rFonts w:ascii="Courier New" w:hAnsi="Courier New" w:cs="Courier New" w:hint="default"/>
      </w:rPr>
    </w:lvl>
    <w:lvl w:ilvl="8" w:tplc="107010FA"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BD1089F6">
      <w:start w:val="1"/>
      <w:numFmt w:val="decimal"/>
      <w:lvlText w:val="%1."/>
      <w:lvlJc w:val="left"/>
      <w:pPr>
        <w:ind w:left="720" w:hanging="360"/>
      </w:pPr>
      <w:rPr>
        <w:rFonts w:hint="default"/>
      </w:rPr>
    </w:lvl>
    <w:lvl w:ilvl="1" w:tplc="21448A70" w:tentative="1">
      <w:start w:val="1"/>
      <w:numFmt w:val="lowerLetter"/>
      <w:lvlText w:val="%2."/>
      <w:lvlJc w:val="left"/>
      <w:pPr>
        <w:ind w:left="1440" w:hanging="360"/>
      </w:pPr>
    </w:lvl>
    <w:lvl w:ilvl="2" w:tplc="67521940" w:tentative="1">
      <w:start w:val="1"/>
      <w:numFmt w:val="lowerRoman"/>
      <w:lvlText w:val="%3."/>
      <w:lvlJc w:val="right"/>
      <w:pPr>
        <w:ind w:left="2160" w:hanging="180"/>
      </w:pPr>
    </w:lvl>
    <w:lvl w:ilvl="3" w:tplc="31B0BB04" w:tentative="1">
      <w:start w:val="1"/>
      <w:numFmt w:val="decimal"/>
      <w:lvlText w:val="%4."/>
      <w:lvlJc w:val="left"/>
      <w:pPr>
        <w:ind w:left="2880" w:hanging="360"/>
      </w:pPr>
    </w:lvl>
    <w:lvl w:ilvl="4" w:tplc="3D3C7FCA" w:tentative="1">
      <w:start w:val="1"/>
      <w:numFmt w:val="lowerLetter"/>
      <w:lvlText w:val="%5."/>
      <w:lvlJc w:val="left"/>
      <w:pPr>
        <w:ind w:left="3600" w:hanging="360"/>
      </w:pPr>
    </w:lvl>
    <w:lvl w:ilvl="5" w:tplc="F01866EA" w:tentative="1">
      <w:start w:val="1"/>
      <w:numFmt w:val="lowerRoman"/>
      <w:lvlText w:val="%6."/>
      <w:lvlJc w:val="right"/>
      <w:pPr>
        <w:ind w:left="4320" w:hanging="180"/>
      </w:pPr>
    </w:lvl>
    <w:lvl w:ilvl="6" w:tplc="7D50F61A" w:tentative="1">
      <w:start w:val="1"/>
      <w:numFmt w:val="decimal"/>
      <w:lvlText w:val="%7."/>
      <w:lvlJc w:val="left"/>
      <w:pPr>
        <w:ind w:left="5040" w:hanging="360"/>
      </w:pPr>
    </w:lvl>
    <w:lvl w:ilvl="7" w:tplc="CF4AD846" w:tentative="1">
      <w:start w:val="1"/>
      <w:numFmt w:val="lowerLetter"/>
      <w:lvlText w:val="%8."/>
      <w:lvlJc w:val="left"/>
      <w:pPr>
        <w:ind w:left="5760" w:hanging="360"/>
      </w:pPr>
    </w:lvl>
    <w:lvl w:ilvl="8" w:tplc="7E422F0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10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999_Report" w:val="using System;_x000d__x000a_using CMI.MetaTool.Generated;_x000d__x000a_using CMI.DomainModel;_x000d__x000a_using System.Threading;_x000d__x000a_using System.Threading.Tasks;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logfilename = System.IO.Path.GetTempPath() + System.IO.Path.DirectorySeparatorChar + &quot;MetaTool_Script999&quot; + DateTime.Now.ToString(&quot;yyyy-MM-dd HH-mm-ss&quot;) + &quot;.log&quot;;_x000d__x000a__x0009__x0009__x0009_/* Um den Logger einzuschalten, bitte Zeile 16 kommentieren und Zeile 17 auskommentieren. */_x000d__x000a__x0009__x0009__x0009_LoggerAccess.initializeDummyLogger();_x000d__x000a__x0009__x0009__x0009_///LoggerAccess.initializeFileLogger(logfilename, LogLevel.Debug);_x000d__x000a__x0009__x0009__x0009_LoggerAccess.getLogger().log(LogLevel.Info, &quot;MetaTool_Script999 gestartet.&quot;);  // 1. Log-Eintrag_x000d__x000a__x000d__x000a__x0009__x0009__x0009_WordWorker worker = new WordWorker();_x000d__x000a__x0009__x0009__x0009_worker.start();_x000d__x000a__x0009__x0009__x0009_return &quot;&quot;;_x000d__x000a__x0009__x0009_}_x000d__x000a__x0009_}_x000d__x000a__x0009__x000d__x000a__x0009_public class WordWorker {_x000d__x000a__x0009__x0009_public const String PROG_ID = &quot;Word.Application&quot;;_x000d__x000a__x0009__x0009_public int milliseconds = 500;_x000d__x000a__x0009__x0009_public string state = &quot;&quot;;_x000d__x000a__x0009__x000d__x000a__x0009__x0009_public void start() {_x000d__x000a__x0009__x0009__x0009_System.Threading.Tasks.Task.Delay(milliseconds).ContinueWith(t=&gt;removeBookmarks());_x000d__x000a__x0009__x0009_}_x000d__x000a__x0009__x0009__x000d__x000a__x0009__x0009_public void removeBookmarks() {_x000d__x000a__x0009__x0009__x0009_object word = null;_x000d__x000a__x0009__x0009__x0009_object activeDoc = null;_x000d__x000a__x0009__x0009__x0009_LoggerAccess.getLogger().log(LogLevel.Info, &quot;GetActiveObject&quot;);_x000d__x000a__x0009__x0009__x0009_try {_x000d__x000a__x0009__x0009__x0009__x0009_word = System.Runtime.InteropServices.Marshal.GetActiveObject(PROG_ID);_x000d__x000a__x0009__x0009__x0009__x0009_LoggerAccess.getLogger().log(LogLevel.Info, &quot;ActiveDocument&quot;);_x000d__x000a__x0009__x0009__x0009__x0009_activeDoc = word.GetType().InvokeMember(&quot;ActiveDocument&quot;, System.Reflection.BindingFlags.GetProperty, null, word, null);_x000d__x000a__x0009__x0009__x0009__x0009_isThisTheRightDocument(activeDoc, &quot;MetaTool_Script999&quot;, &quot;MetaTool_Script105&quot;);_x000d__x000a__x0009__x0009__x0009_} catch (Exception e) {_x000d__x000a__x0009__x0009__x0009__x0009_LoggerAccess.getLogger().log(LogLevel.Error, e.ToString());_x000d__x000a__x0009__x0009__x0009__x0009_System.Threading.Tasks.Task.Delay(milliseconds).ContinueWith(t=&gt;removeBookmarks());_x000d__x000a__x0009__x0009__x0009__x0009_return;_x000d__x000a__x0009__x0009__x0009_}_x000d__x000a__x0009__x0009__x0009_removeBookmark(activeDoc, &quot;MetaTool_Script105&quot;);_x000d__x000a__x0009__x0009__x0009_removeBookmark(activeDoc, &quot;MetaTool_Script106&quot;);_x000d__x000a__x0009__x0009__x0009_removeBookmark(activeDoc, &quot;MetaTool_Script107&quot;);_x000d__x000a__x0009__x0009__x0009_removeBookmark(activeDoc, &quot;MetaTool_Script108&quot;);_x000d__x000a__x0009__x0009__x0009_removeBookmark(activeDoc, &quot;MetaTool_Script109&quot;);_x000d__x000a__x0009__x0009__x0009_removeBookmark(activeDoc, &quot;MetaTool_Script110&quot;);_x000d__x000a__x0009__x0009_}_x000d__x000a__x0009__x0009__x000d__x000a__x0009__x0009_public void isThisTheRightDocument(object activeDoc, string bookmarkname1, string bookmarkname2) {_x000d__x000a__x0009__x0009__x0009_LoggerAccess.getLogger().log(LogLevel.Info, &quot;isThisTheRightDocument verification started&quot;);_x000d__x000a__x0009__x0009__x0009_LoggerAccess.getLogger().log(LogLevel.Info, &quot;Bookmarks&quot;);_x000d__x000a__x0009__x0009__x0009_object bookmarks = activeDoc.GetType().InvokeMember(&quot;Bookmarks&quot;, System.Reflection.BindingFlags.GetProperty, null, activeDoc, null);_x000d__x000a__x0009__x0009__x0009_LoggerAccess.getLogger().log(LogLevel.Info, &quot;Item (&quot; + bookmarkname1 + &quot;)&quot;);_x000d__x000a__x0009__x0009__x0009_object bookmark = bookmarks.GetType().InvokeMember(&quot;Item&quot;, System.Reflection.BindingFlags.InvokeMethod, null, bookmarks, new Object[] {bookmarkname1});_x000d__x000a__x0009__x0009__x0009_LoggerAccess.getLogger().log(LogLevel.Info, &quot;Item (&quot; + bookmarkname2 + &quot;)&quot;);_x000d__x000a__x0009__x0009__x0009_bookmark = bookmarks.GetType().InvokeMember(&quot;Item&quot;, System.Reflection.BindingFlags.InvokeMethod, null, bookmarks, new Object[] {bookmarkname2});_x000d__x000a__x0009__x0009_}_x000d__x000a__x0009__x0009__x0009__x0009__x000d__x000a__x0009__x0009_public void removeBookmark(object activeDoc, string bookmarkname) {_x000d__x000a__x0009__x0009__x0009_LoggerAccess.getLogger().log(LogLevel.Info, &quot;Bookmarks (&quot; + bookmarkname + &quot;)&quot;);_x000d__x000a__x0009__x0009__x0009_try {_x000d__x000a__x0009__x0009__x0009__x0009_object bookmarks = activeDoc.GetType().InvokeMember(&quot;Bookmarks&quot;, System.Reflection.BindingFlags.GetProperty, null, activeDoc, null);_x000d__x000a__x0009__x0009__x0009__x0009_LoggerAccess.getLogger().log(LogLevel.Info, &quot;Item (&quot; + bookmarkname + &quot;)&quot;);_x000d__x000a__x0009__x0009__x0009__x0009_object bookmark = bookmarks.GetType().InvokeMember(&quot;Item&quot;, System.Reflection.BindingFlags.InvokeMethod, null, bookmarks, new Object[] {bookmarkname});_x000d__x000a__x0009__x0009__x0009__x0009_if (bookmark != null) {_x000d__x000a__x0009__x0009__x0009__x0009__x0009_LoggerAccess.getLogger().log(LogLevel.Info, &quot;Delete (&quot; + bookmarkname + &quot;)&quot;);_x000d__x000a__x0009__x0009__x0009__x0009__x0009_bookmark.GetType().InvokeMember(&quot;Delete&quot;, System.Reflection.BindingFlags.InvokeMethod, null, bookmark, null);_x000d__x000a__x0009__x0009__x0009__x0009_}_x000d__x000a__x0009__x0009__x0009_} catch (Exception e) {_x000d__x000a__x0009__x0009__x0009__x0009_LoggerAccess.getLogger().log(LogLevel.Error, e.ToString());_x000d__x000a__x0009__x0009__x0009_}_x000d__x000a__x0009__x0009_}_x000d__x000a__x0009_}_x000d__x000a__x0009__x000d__x000a__x0009_/** --- Logger ------------------------------------------------------------------------------------------------------------------------------------------------ */_x000d__x000a__x0009_public enum LogLevel {_x000d__x000a__x0009__x0009_Debug = 0,_x000d__x000a__x0009__x0009_Info = 1,_x000d__x000a__x0009__x0009_Warn = 2,_x000d__x000a__x0009__x0009_Error = 3_x000d__x000a__x0009_}_x000d__x000a__x0009__x000d__x000a__x0009_public interface ILogger {_x000d__x000a__x0009__x0009_void log (LogLevel level, string msg);_x000d__x000a__x0009__x0009_void setLogLevel(LogLevel level);_x000d__x000a__x0009__x0009_string getHighestLogEntryLevelVerbose();_x000d__x000a__x0009_}_x000d__x000a__x0009__x000d__x000a__x0009_public class DummyLogger : ILogger_x000d__x000a__x0009_{_x000d__x000a__x0009__x0009_public void log (LogLevel level, string msg) {_x000d__x000a__x0009__x0009__x0009_// Dummy_x0009__x000d__x000a__x0009__x0009_}_x000d__x000a__x0009__x0009_public void setLogLevel(LogLevel level) {_x000d__x000a__x0009__x0009__x0009_// Dummy_x0009__x000d__x000a__x0009__x0009_}_x000d__x000a__x0009__x0009_public string getHighestLogEntryLevelVerbose() {_x000d__x000a__x0009__x0009__x0009_return &quot;&quot;;_x000d__x000a__x0009__x0009_}_x000d__x000a__x0009_}_x000d__x000a__x0009__x000d__x000a__x0009_public class FileLogger : ILogger_x000d__x000a__x0009_{_x000d__x000a__x0009__x0009_public const String SEPARATOR = &quot;\t&quot;; _x000d__x000a__x0009__x0009_private String filename = null;_x000d__x000a__x0009__x0009_private LogLevel level = LogLevel.Info;_x000d__x000a__x0009__x0009_private LogLevel highestLogEntryLevel = LogLevel.Debug;_x000d__x000a__x0009__x0009__x000d__x000a__x0009__x0009_// Konstruktoren._x000d__x000a__x0009__x0009_public FileLogger(String filename, LogLevel level) {_x000d__x000a__x0009__x0009__x0009_this.filename = filename;_x000d__x000a__x0009__x0009__x0009_setLogLevel(level);_x000d__x000a__x0009__x0009__x0009_System.IO.File.WriteAllText(filename, string.Empty);_x000d__x000a__x0009__x0009_}_x000d__x000a__x0009__x0009__x000d__x000a__x0009__x0009_public void setLogLevel(LogLevel level) {_x000d__x000a__x0009__x0009__x0009_this.level = level;_x000d__x000a__x0009__x0009_}_x000d__x000a__x0009__x0009__x000d__x000a__x0009__x0009_public string getHighestLogEntryLevelVerbose() {_x000d__x000a__x0009__x0009__x0009_if (highestLogEntryLevel == LogLevel.Warn) {_x000d__x000a__x0009__x0009__x0009__x0009_return &quot; mit Warnungen&quot;;_x000d__x000a__x0009__x0009__x0009_} else if (highestLogEntryLevel == LogLevel.Error) {_x000d__x000a__x0009__x0009__x0009__x0009_return &quot; mit Fehlern&quot;;_x000d__x000a__x0009__x0009__x0009_}_x000d__x000a__x0009__x0009__x0009_return &quot; erfolgreich&quot;;_x000d__x000a__x0009__x0009_}_x000d__x000a__x0009__x000d__x000a__x0009__x0009_public void log(LogLevel level, string msg) {_x000d__x000a__x0009__x0009__x0009_if (level &gt; this.highestLogEntryLevel) {_x000d__x000a__x0009__x0009__x0009__x0009_this.highestLogEntryLevel = level;_x000d__x000a__x0009__x0009__x0009_}_x000d__x000a__x0009__x0009__x0009_if (level &lt; this.level) {_x000d__x000a__x0009__x0009__x0009__x0009_return;_x000d__x000a__x0009__x0009__x0009_}_x000d__x000a__x0009__x0009__x0009_lock (filename) {_x000d__x000a__x0009__x0009__x0009__x0009_System.IO.StreamWriter sw = new System.IO.StreamWriter(@filename, true, Encoding.GetEncoding(1252)); // System.IO.File.AppendText(filename);_x000d__x000a__x0009__x0009__x0009__x0009_try {_x000d__x000a__x0009__x0009__x0009__x0009__x0009_string dt = System.DateTime.Now.ToString(&quot;yyyy-MM-dd HH:mm:ss&quot;);_x000d__x000a__x0009__x0009__x0009__x0009__x0009_string line = System.String.Format(&quot;{0:G}&quot; + SEPARATOR + &quot;{1}&quot; + SEPARATOR + &quot;{2}&quot;, dt, String.Format(&quot;{0,-5}&quot;, level.ToString(&quot;G&quot;)), msg);_x000d__x000a__x0009__x0009__x0009__x0009__x0009_sw.WriteLine(line);_x000d__x000a__x0009__x0009__x0009__x0009_} finally {_x000d__x000a__x0009__x0009__x0009__x0009__x0009_sw.Close();_x000d__x000a__x0009__x0009__x0009__x0009_}_x000d__x000a__x0009__x0009__x0009_}_x000d__x000a__x0009__x0009_}_x000d__x000a__x0009_}_x000d__x000a__x0009__x000d__x000a__x0009_public class LoggerAccess {_x000d__x000a__x0009__x0009_public static ILogger LOGGER = null;_x000d__x000a__x0009__x0009__x000d__x000a__x0009__x0009_public static void initializeFileLogger (String logfilename, LogLevel level) {_x000d__x000a__x0009__x0009__x0009_LoggerAccess.LOGGER = new FileLogger(logfilename, level);_x000d__x000a__x0009__x0009_}_x000d__x000a__x0009__x0009__x000d__x000a__x0009__x0009_public static void initializeDummyLogger () {_x000d__x000a__x0009__x0009__x0009_LoggerAccess.LOGGER = new DummyLogger();_x0009__x000d__x000a__x0009__x0009_}_x000d__x000a__x0009__x0009__x000d__x000a__x0009__x0009_public static ILogger getLogger() {_x000d__x000a__x0009__x0009__x0009_if (LOGGER == null) {_x000d__x000a__x0009__x0009__x0009__x0009_throw new LoggerNotInitializedException(&quot;LoggerAccess.getLogger - Logger not initialized.&quot;);_x000d__x000a__x0009__x0009__x0009_}_x000d__x000a__x0009__x0009__x0009_return LOGGER;_x000d__x000a__x0009__x0009_}_x000d__x000a__x0009__x0009__x000d__x000a__x0009__x0009_public static void dispose () {_x000d__x000a__x0009__x0009__x0009_LoggerAccess.LOGGER = null;_x000d__x000a__x0009__x0009_}_x000d__x000a__x0009_}_x000d__x000a__x0009__x000d__x000a__x0009_public class LoggerNotInitializedException: Exception_x000d__x000a__x0009_{_x000d__x000a__x0009__x0009_public LoggerNotInitializedException(string message) : base(message) {_x000d__x000a__x0009__x0009__x0009_// nothing to do, base class constructor has alredy been executed._x000d__x000a__x0009__x0009_}_x000d__x000a__x0009_}_x000d__x000a_}_x000d__x000a_"/>
    <w:docVar w:name="MetaTool_TypeDefinition" w:val="Dokument"/>
  </w:docVars>
  <w:rsids>
    <w:rsidRoot w:val="00687FCC"/>
    <w:rsid w:val="00024D2C"/>
    <w:rsid w:val="000B03C5"/>
    <w:rsid w:val="000B7521"/>
    <w:rsid w:val="000F44C9"/>
    <w:rsid w:val="00136C08"/>
    <w:rsid w:val="001704AA"/>
    <w:rsid w:val="001F06A5"/>
    <w:rsid w:val="00200CF7"/>
    <w:rsid w:val="002079DA"/>
    <w:rsid w:val="00236FD2"/>
    <w:rsid w:val="0026107E"/>
    <w:rsid w:val="002B031B"/>
    <w:rsid w:val="003004B2"/>
    <w:rsid w:val="003629F9"/>
    <w:rsid w:val="003B48F2"/>
    <w:rsid w:val="003C4925"/>
    <w:rsid w:val="003C5CA8"/>
    <w:rsid w:val="004D3389"/>
    <w:rsid w:val="004F39B2"/>
    <w:rsid w:val="005560E0"/>
    <w:rsid w:val="00584F37"/>
    <w:rsid w:val="005A6961"/>
    <w:rsid w:val="005E1E34"/>
    <w:rsid w:val="005F73B0"/>
    <w:rsid w:val="006418FE"/>
    <w:rsid w:val="0064341E"/>
    <w:rsid w:val="00651BB4"/>
    <w:rsid w:val="00667EF1"/>
    <w:rsid w:val="00687FCC"/>
    <w:rsid w:val="006A251A"/>
    <w:rsid w:val="006F458F"/>
    <w:rsid w:val="007D0EA1"/>
    <w:rsid w:val="00816811"/>
    <w:rsid w:val="008B4D8C"/>
    <w:rsid w:val="008B75D8"/>
    <w:rsid w:val="008C2366"/>
    <w:rsid w:val="009C4FDF"/>
    <w:rsid w:val="00A10DB5"/>
    <w:rsid w:val="00A30485"/>
    <w:rsid w:val="00A67C3E"/>
    <w:rsid w:val="00B65E59"/>
    <w:rsid w:val="00B81C98"/>
    <w:rsid w:val="00BC3907"/>
    <w:rsid w:val="00BC50FA"/>
    <w:rsid w:val="00BF073E"/>
    <w:rsid w:val="00C0014E"/>
    <w:rsid w:val="00C803A3"/>
    <w:rsid w:val="00CB12EB"/>
    <w:rsid w:val="00D02172"/>
    <w:rsid w:val="00D134F4"/>
    <w:rsid w:val="00D7671B"/>
    <w:rsid w:val="00DB2622"/>
    <w:rsid w:val="00DD332A"/>
    <w:rsid w:val="00E118E5"/>
    <w:rsid w:val="00E53121"/>
    <w:rsid w:val="00EC1069"/>
    <w:rsid w:val="00EF4312"/>
    <w:rsid w:val="00F65150"/>
    <w:rsid w:val="00F949D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1F2C4-266C-4DD7-8904-9267EF7A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49561A" w:rsidP="0049561A">
          <w:pPr>
            <w:pStyle w:val="E5F183BC471A420AAB21B0F1F0A1F6128"/>
          </w:pPr>
          <w:r w:rsidRPr="00EF4312">
            <w:rPr>
              <w:rStyle w:val="Platzhaltertext"/>
              <w:lang w:val="fr-CH"/>
            </w:rPr>
            <w:t>Destinatai</w:t>
          </w:r>
          <w:r w:rsidRPr="004D3389">
            <w:rPr>
              <w:rStyle w:val="Platzhaltertext"/>
              <w:lang w:val="fr-CH"/>
            </w:rPr>
            <w:t>r</w:t>
          </w:r>
          <w:r>
            <w:rPr>
              <w:rStyle w:val="Platzhaltertext"/>
              <w:lang w:val="fr-CH"/>
            </w:rPr>
            <w:t>e</w:t>
          </w:r>
        </w:p>
      </w:docPartBody>
    </w:docPart>
    <w:docPart>
      <w:docPartPr>
        <w:name w:val="EE4B4BDE3AC9412F8D1098F670056A76"/>
        <w:category>
          <w:name w:val="Allgemein"/>
          <w:gallery w:val="placeholder"/>
        </w:category>
        <w:types>
          <w:type w:val="bbPlcHdr"/>
        </w:types>
        <w:behaviors>
          <w:behavior w:val="content"/>
        </w:behaviors>
        <w:guid w:val="{0C52EB51-A602-4E92-A81A-F8D6293A7F45}"/>
      </w:docPartPr>
      <w:docPartBody>
        <w:p w:rsidR="00402473" w:rsidRDefault="0049561A" w:rsidP="0049561A">
          <w:pPr>
            <w:pStyle w:val="EE4B4BDE3AC9412F8D1098F670056A768"/>
          </w:pPr>
          <w:r w:rsidRPr="004D3389">
            <w:rPr>
              <w:rStyle w:val="Platzhaltertext"/>
              <w:lang w:val="fr-CH"/>
            </w:rPr>
            <w:t>Person</w:t>
          </w:r>
          <w:r>
            <w:rPr>
              <w:rStyle w:val="Platzhaltertext"/>
              <w:lang w:val="fr-CH"/>
            </w:rPr>
            <w:t>ne</w:t>
          </w:r>
          <w:r w:rsidRPr="004D3389">
            <w:rPr>
              <w:rStyle w:val="Platzhaltertext"/>
              <w:lang w:val="fr-CH"/>
            </w:rPr>
            <w:t xml:space="preserve"> de c</w:t>
          </w:r>
          <w:r>
            <w:rPr>
              <w:rStyle w:val="Platzhaltertext"/>
              <w:lang w:val="fr-CH"/>
            </w:rPr>
            <w:t>ontac</w:t>
          </w:r>
          <w:r w:rsidRPr="003B48F2">
            <w:rPr>
              <w:rStyle w:val="Platzhaltertext"/>
              <w:lang w:val="fr-CH"/>
            </w:rPr>
            <w:t>t</w:t>
          </w:r>
        </w:p>
      </w:docPartBody>
    </w:docPart>
    <w:docPart>
      <w:docPartPr>
        <w:name w:val="199E792C6F5046688382921AF08942D7"/>
        <w:category>
          <w:name w:val="Allgemein"/>
          <w:gallery w:val="placeholder"/>
        </w:category>
        <w:types>
          <w:type w:val="bbPlcHdr"/>
        </w:types>
        <w:behaviors>
          <w:behavior w:val="content"/>
        </w:behaviors>
        <w:guid w:val="{BDCEC01C-5A89-4724-A51F-8941E6FE74DD}"/>
      </w:docPartPr>
      <w:docPartBody>
        <w:p w:rsidR="00402473" w:rsidRDefault="0049561A" w:rsidP="0049561A">
          <w:pPr>
            <w:pStyle w:val="199E792C6F5046688382921AF08942D78"/>
          </w:pPr>
          <w:r w:rsidRPr="00EF4312">
            <w:rPr>
              <w:rStyle w:val="Platzhaltertext"/>
              <w:lang w:val="fr-CH"/>
            </w:rPr>
            <w:t>Sélectionner la d</w:t>
          </w:r>
          <w:r>
            <w:rPr>
              <w:rStyle w:val="Platzhaltertext"/>
              <w:lang w:val="fr-CH"/>
            </w:rPr>
            <w:t>at</w:t>
          </w:r>
          <w:r w:rsidRPr="003B48F2">
            <w:rPr>
              <w:rStyle w:val="Platzhaltertext"/>
              <w:lang w:val="fr-CH"/>
            </w:rPr>
            <w:t>e</w:t>
          </w:r>
        </w:p>
      </w:docPartBody>
    </w:docPart>
    <w:docPart>
      <w:docPartPr>
        <w:name w:val="806CFDF16BD5443CA167950994A7F710"/>
        <w:category>
          <w:name w:val="Allgemein"/>
          <w:gallery w:val="placeholder"/>
        </w:category>
        <w:types>
          <w:type w:val="bbPlcHdr"/>
        </w:types>
        <w:behaviors>
          <w:behavior w:val="content"/>
        </w:behaviors>
        <w:guid w:val="{2E249099-80BF-464B-9E2A-1D5E9D6CADB7}"/>
      </w:docPartPr>
      <w:docPartBody>
        <w:p w:rsidR="00402473" w:rsidRDefault="006F5E3C">
          <w:pPr>
            <w:pStyle w:val="806CFDF16BD5443CA167950994A7F710"/>
          </w:pPr>
          <w:r w:rsidRPr="00336989">
            <w:rPr>
              <w:rStyle w:val="Platzhaltertext"/>
            </w:rPr>
            <w:t>Betreff</w:t>
          </w:r>
        </w:p>
      </w:docPartBody>
    </w:docPart>
    <w:docPart>
      <w:docPartPr>
        <w:name w:val="09058C9434A749889280BABD359274E5"/>
        <w:category>
          <w:name w:val="Allgemein"/>
          <w:gallery w:val="placeholder"/>
        </w:category>
        <w:types>
          <w:type w:val="bbPlcHdr"/>
        </w:types>
        <w:behaviors>
          <w:behavior w:val="content"/>
        </w:behaviors>
        <w:guid w:val="{CC6621B9-6625-4037-B58A-131A590B7255}"/>
      </w:docPartPr>
      <w:docPartBody>
        <w:p w:rsidR="00402473" w:rsidRDefault="006F5E3C">
          <w:pPr>
            <w:pStyle w:val="09058C9434A749889280BABD359274E5"/>
          </w:pPr>
          <w:r w:rsidRPr="00336989">
            <w:rPr>
              <w:rStyle w:val="Platzhaltertext"/>
            </w:rPr>
            <w:t>Anrede</w:t>
          </w:r>
        </w:p>
      </w:docPartBody>
    </w:docPart>
    <w:docPart>
      <w:docPartPr>
        <w:name w:val="731ADB26015F47CFA3F84BE25D077099"/>
        <w:category>
          <w:name w:val="Allgemein"/>
          <w:gallery w:val="placeholder"/>
        </w:category>
        <w:types>
          <w:type w:val="bbPlcHdr"/>
        </w:types>
        <w:behaviors>
          <w:behavior w:val="content"/>
        </w:behaviors>
        <w:guid w:val="{EA7FA1C8-C830-4B29-9D33-E6052148AE06}"/>
      </w:docPartPr>
      <w:docPartBody>
        <w:p w:rsidR="00CF0D28" w:rsidRDefault="0049561A" w:rsidP="0049561A">
          <w:pPr>
            <w:pStyle w:val="731ADB26015F47CFA3F84BE25D0770997"/>
          </w:pPr>
          <w:r w:rsidRPr="00F949D7">
            <w:rPr>
              <w:rStyle w:val="Platzhaltertext"/>
              <w:lang w:val="fr-CH"/>
            </w:rPr>
            <w:t>P</w:t>
          </w:r>
          <w:r w:rsidRPr="004D3389">
            <w:rPr>
              <w:rStyle w:val="Platzhaltertext"/>
              <w:lang w:val="fr-CH"/>
            </w:rPr>
            <w:t>rénom et n</w:t>
          </w:r>
          <w:r>
            <w:rPr>
              <w:rStyle w:val="Platzhaltertext"/>
              <w:lang w:val="fr-CH"/>
            </w:rPr>
            <w:t>o</w:t>
          </w:r>
          <w:r w:rsidRPr="004D3389">
            <w:rPr>
              <w:rStyle w:val="Platzhaltertext"/>
              <w:lang w:val="fr-CH"/>
            </w:rPr>
            <w:t>m</w:t>
          </w:r>
          <w:r>
            <w:rPr>
              <w:rStyle w:val="Platzhaltertext"/>
              <w:lang w:val="fr-CH"/>
            </w:rPr>
            <w:t xml:space="preserve"> d</w:t>
          </w:r>
          <w:r w:rsidRPr="004D3389">
            <w:rPr>
              <w:rStyle w:val="Platzhaltertext"/>
              <w:lang w:val="fr-CH"/>
            </w:rPr>
            <w:t xml:space="preserve">e </w:t>
          </w:r>
          <w:r>
            <w:rPr>
              <w:rStyle w:val="Platzhaltertext"/>
              <w:lang w:val="fr-CH"/>
            </w:rPr>
            <w:t>l'agent/e</w:t>
          </w:r>
        </w:p>
      </w:docPartBody>
    </w:docPart>
    <w:docPart>
      <w:docPartPr>
        <w:name w:val="F24808636A1D4FECAB9A3A0424424DD3"/>
        <w:category>
          <w:name w:val="Allgemein"/>
          <w:gallery w:val="placeholder"/>
        </w:category>
        <w:types>
          <w:type w:val="bbPlcHdr"/>
        </w:types>
        <w:behaviors>
          <w:behavior w:val="content"/>
        </w:behaviors>
        <w:guid w:val="{10334826-81D3-4A14-BFC0-72C50855A174}"/>
      </w:docPartPr>
      <w:docPartBody>
        <w:p w:rsidR="00623B01" w:rsidRDefault="0049561A" w:rsidP="0049561A">
          <w:pPr>
            <w:pStyle w:val="F24808636A1D4FECAB9A3A0424424DD36"/>
          </w:pPr>
          <w:r w:rsidRPr="00F949D7">
            <w:rPr>
              <w:rStyle w:val="Platzhaltertext"/>
              <w:lang w:val="fr-CH"/>
            </w:rPr>
            <w:t>P</w:t>
          </w:r>
          <w:r w:rsidRPr="004D3389">
            <w:rPr>
              <w:rStyle w:val="Platzhaltertext"/>
              <w:lang w:val="fr-CH"/>
            </w:rPr>
            <w:t>rénom et n</w:t>
          </w:r>
          <w:r>
            <w:rPr>
              <w:rStyle w:val="Platzhaltertext"/>
              <w:lang w:val="fr-CH"/>
            </w:rPr>
            <w:t>o</w:t>
          </w:r>
          <w:r w:rsidRPr="004D3389">
            <w:rPr>
              <w:rStyle w:val="Platzhaltertext"/>
              <w:lang w:val="fr-CH"/>
            </w:rPr>
            <w:t>m</w:t>
          </w:r>
          <w:r>
            <w:rPr>
              <w:rStyle w:val="Platzhaltertext"/>
              <w:lang w:val="fr-CH"/>
            </w:rPr>
            <w:t xml:space="preserve"> d</w:t>
          </w:r>
          <w:r w:rsidRPr="004D3389">
            <w:rPr>
              <w:rStyle w:val="Platzhaltertext"/>
              <w:lang w:val="fr-CH"/>
            </w:rPr>
            <w:t xml:space="preserve">e </w:t>
          </w:r>
          <w:r>
            <w:rPr>
              <w:rStyle w:val="Platzhaltertext"/>
              <w:lang w:val="fr-CH"/>
            </w:rPr>
            <w:t>l'agent/e</w:t>
          </w:r>
        </w:p>
      </w:docPartBody>
    </w:docPart>
    <w:docPart>
      <w:docPartPr>
        <w:name w:val="206D288968B54C8C97D40D56DCC7F63C"/>
        <w:category>
          <w:name w:val="Allgemein"/>
          <w:gallery w:val="placeholder"/>
        </w:category>
        <w:types>
          <w:type w:val="bbPlcHdr"/>
        </w:types>
        <w:behaviors>
          <w:behavior w:val="content"/>
        </w:behaviors>
        <w:guid w:val="{873E6A66-F37B-49B4-BC30-295BAAAF5593}"/>
      </w:docPartPr>
      <w:docPartBody>
        <w:p w:rsidR="00623B01" w:rsidRDefault="0049561A" w:rsidP="0049561A">
          <w:pPr>
            <w:pStyle w:val="206D288968B54C8C97D40D56DCC7F63C6"/>
          </w:pPr>
          <w:r w:rsidRPr="00F949D7">
            <w:rPr>
              <w:rStyle w:val="Platzhaltertext"/>
              <w:lang w:val="fr-CH"/>
            </w:rPr>
            <w:t>P</w:t>
          </w:r>
          <w:r w:rsidRPr="004D3389">
            <w:rPr>
              <w:rStyle w:val="Platzhaltertext"/>
              <w:lang w:val="fr-CH"/>
            </w:rPr>
            <w:t>rénom et n</w:t>
          </w:r>
          <w:r>
            <w:rPr>
              <w:rStyle w:val="Platzhaltertext"/>
              <w:lang w:val="fr-CH"/>
            </w:rPr>
            <w:t>o</w:t>
          </w:r>
          <w:r w:rsidRPr="004D3389">
            <w:rPr>
              <w:rStyle w:val="Platzhaltertext"/>
              <w:lang w:val="fr-CH"/>
            </w:rPr>
            <w:t>m</w:t>
          </w:r>
          <w:r>
            <w:rPr>
              <w:rStyle w:val="Platzhaltertext"/>
              <w:lang w:val="fr-CH"/>
            </w:rPr>
            <w:t xml:space="preserve"> d</w:t>
          </w:r>
          <w:r w:rsidRPr="004D3389">
            <w:rPr>
              <w:rStyle w:val="Platzhaltertext"/>
              <w:lang w:val="fr-CH"/>
            </w:rPr>
            <w:t xml:space="preserve">e </w:t>
          </w:r>
          <w:r>
            <w:rPr>
              <w:rStyle w:val="Platzhaltertext"/>
              <w:lang w:val="fr-CH"/>
            </w:rPr>
            <w:t>l'agent/e</w:t>
          </w:r>
        </w:p>
      </w:docPartBody>
    </w:docPart>
    <w:docPart>
      <w:docPartPr>
        <w:name w:val="1362627E6A104259A20156A4FA85B98A"/>
        <w:category>
          <w:name w:val="Allgemein"/>
          <w:gallery w:val="placeholder"/>
        </w:category>
        <w:types>
          <w:type w:val="bbPlcHdr"/>
        </w:types>
        <w:behaviors>
          <w:behavior w:val="content"/>
        </w:behaviors>
        <w:guid w:val="{329830B5-FF7C-427B-A80C-656138CF9AF7}"/>
      </w:docPartPr>
      <w:docPartBody>
        <w:p w:rsidR="00623B01" w:rsidRDefault="0049561A" w:rsidP="0049561A">
          <w:pPr>
            <w:pStyle w:val="1362627E6A104259A20156A4FA85B98A6"/>
          </w:pPr>
          <w:r w:rsidRPr="00F949D7">
            <w:rPr>
              <w:rStyle w:val="Platzhaltertext"/>
              <w:lang w:val="fr-CH"/>
            </w:rPr>
            <w:t>P</w:t>
          </w:r>
          <w:r w:rsidRPr="004D3389">
            <w:rPr>
              <w:rStyle w:val="Platzhaltertext"/>
              <w:lang w:val="fr-CH"/>
            </w:rPr>
            <w:t>rénom et n</w:t>
          </w:r>
          <w:r>
            <w:rPr>
              <w:rStyle w:val="Platzhaltertext"/>
              <w:lang w:val="fr-CH"/>
            </w:rPr>
            <w:t>o</w:t>
          </w:r>
          <w:r w:rsidRPr="004D3389">
            <w:rPr>
              <w:rStyle w:val="Platzhaltertext"/>
              <w:lang w:val="fr-CH"/>
            </w:rPr>
            <w:t>m</w:t>
          </w:r>
          <w:r>
            <w:rPr>
              <w:rStyle w:val="Platzhaltertext"/>
              <w:lang w:val="fr-CH"/>
            </w:rPr>
            <w:t xml:space="preserve"> d</w:t>
          </w:r>
          <w:r w:rsidRPr="004D3389">
            <w:rPr>
              <w:rStyle w:val="Platzhaltertext"/>
              <w:lang w:val="fr-CH"/>
            </w:rPr>
            <w:t xml:space="preserve">e </w:t>
          </w:r>
          <w:r>
            <w:rPr>
              <w:rStyle w:val="Platzhaltertext"/>
              <w:lang w:val="fr-CH"/>
            </w:rPr>
            <w:t>l'agent/e</w:t>
          </w:r>
        </w:p>
      </w:docPartBody>
    </w:docPart>
    <w:docPart>
      <w:docPartPr>
        <w:name w:val="DD7B79B5D6494F6CA963C8BF5DBFAA78"/>
        <w:category>
          <w:name w:val="Allgemein"/>
          <w:gallery w:val="placeholder"/>
        </w:category>
        <w:types>
          <w:type w:val="bbPlcHdr"/>
        </w:types>
        <w:behaviors>
          <w:behavior w:val="content"/>
        </w:behaviors>
        <w:guid w:val="{3A4C8071-C8D0-4AB8-8CDA-525326232251}"/>
      </w:docPartPr>
      <w:docPartBody>
        <w:p w:rsidR="00623B01" w:rsidRDefault="0049561A" w:rsidP="0049561A">
          <w:pPr>
            <w:pStyle w:val="DD7B79B5D6494F6CA963C8BF5DBFAA786"/>
          </w:pPr>
          <w:r>
            <w:rPr>
              <w:rStyle w:val="Platzhaltertext"/>
            </w:rPr>
            <w:t>S</w:t>
          </w:r>
          <w:r>
            <w:rPr>
              <w:rStyle w:val="Platzhaltertext"/>
              <w:lang w:val="fr-CH"/>
            </w:rPr>
            <w:t>é</w:t>
          </w:r>
          <w:r w:rsidRPr="00BF073E">
            <w:rPr>
              <w:rStyle w:val="Platzhaltertext"/>
              <w:lang w:val="fr-CH"/>
            </w:rPr>
            <w:t>lectionner la date</w:t>
          </w:r>
        </w:p>
      </w:docPartBody>
    </w:docPart>
    <w:docPart>
      <w:docPartPr>
        <w:name w:val="495DF60671F14FD3935C7FD72CDDDD54"/>
        <w:category>
          <w:name w:val="Allgemein"/>
          <w:gallery w:val="placeholder"/>
        </w:category>
        <w:types>
          <w:type w:val="bbPlcHdr"/>
        </w:types>
        <w:behaviors>
          <w:behavior w:val="content"/>
        </w:behaviors>
        <w:guid w:val="{D595A110-1E36-408C-95CE-B10E784AC5E3}"/>
      </w:docPartPr>
      <w:docPartBody>
        <w:p w:rsidR="00623B01" w:rsidRDefault="0049561A" w:rsidP="0049561A">
          <w:pPr>
            <w:pStyle w:val="495DF60671F14FD3935C7FD72CDDDD546"/>
          </w:pPr>
          <w:r>
            <w:rPr>
              <w:rStyle w:val="Platzhaltertext"/>
              <w:lang w:val="fr-CH"/>
            </w:rPr>
            <w:t>P</w:t>
          </w:r>
          <w:r w:rsidRPr="004D3389">
            <w:rPr>
              <w:rStyle w:val="Platzhaltertext"/>
              <w:lang w:val="fr-CH"/>
            </w:rPr>
            <w:t>rénom et n</w:t>
          </w:r>
          <w:r>
            <w:rPr>
              <w:rStyle w:val="Platzhaltertext"/>
              <w:lang w:val="fr-CH"/>
            </w:rPr>
            <w:t>o</w:t>
          </w:r>
          <w:r w:rsidRPr="004D3389">
            <w:rPr>
              <w:rStyle w:val="Platzhaltertext"/>
              <w:lang w:val="fr-CH"/>
            </w:rPr>
            <w:t>m</w:t>
          </w:r>
        </w:p>
      </w:docPartBody>
    </w:docPart>
    <w:docPart>
      <w:docPartPr>
        <w:name w:val="23866617B5AD4F4C8D9F6E94E9C2E877"/>
        <w:category>
          <w:name w:val="Allgemein"/>
          <w:gallery w:val="placeholder"/>
        </w:category>
        <w:types>
          <w:type w:val="bbPlcHdr"/>
        </w:types>
        <w:behaviors>
          <w:behavior w:val="content"/>
        </w:behaviors>
        <w:guid w:val="{194BA91C-1BE2-4388-95B5-96E9771E0986}"/>
      </w:docPartPr>
      <w:docPartBody>
        <w:p w:rsidR="00623B01" w:rsidRDefault="0049561A" w:rsidP="0049561A">
          <w:pPr>
            <w:pStyle w:val="23866617B5AD4F4C8D9F6E94E9C2E8776"/>
          </w:pPr>
          <w:r w:rsidRPr="00BF073E">
            <w:rPr>
              <w:rStyle w:val="Platzhaltertext"/>
              <w:lang w:val="fr-CH"/>
            </w:rPr>
            <w:t xml:space="preserve">Fonction </w:t>
          </w:r>
        </w:p>
      </w:docPartBody>
    </w:docPart>
    <w:docPart>
      <w:docPartPr>
        <w:name w:val="853C6C481C834CD7AD051B4FD278EF24"/>
        <w:category>
          <w:name w:val="Allgemein"/>
          <w:gallery w:val="placeholder"/>
        </w:category>
        <w:types>
          <w:type w:val="bbPlcHdr"/>
        </w:types>
        <w:behaviors>
          <w:behavior w:val="content"/>
        </w:behaviors>
        <w:guid w:val="{12317E55-340B-4934-B357-6369E7973636}"/>
      </w:docPartPr>
      <w:docPartBody>
        <w:p w:rsidR="00623B01" w:rsidRDefault="0049561A" w:rsidP="0049561A">
          <w:pPr>
            <w:pStyle w:val="853C6C481C834CD7AD051B4FD278EF246"/>
          </w:pPr>
          <w:r>
            <w:rPr>
              <w:rStyle w:val="Platzhaltertext"/>
              <w:lang w:val="fr-CH"/>
            </w:rPr>
            <w:t>Unité administrative</w:t>
          </w:r>
          <w:r w:rsidRPr="00BF073E">
            <w:rPr>
              <w:rStyle w:val="Platzhaltertext"/>
              <w:lang w:val="fr-CH"/>
            </w:rPr>
            <w:t xml:space="preserve"> </w:t>
          </w:r>
        </w:p>
      </w:docPartBody>
    </w:docPart>
    <w:docPart>
      <w:docPartPr>
        <w:name w:val="24F7200158274FA0A97A6D7C14E87D96"/>
        <w:category>
          <w:name w:val="Allgemein"/>
          <w:gallery w:val="placeholder"/>
        </w:category>
        <w:types>
          <w:type w:val="bbPlcHdr"/>
        </w:types>
        <w:behaviors>
          <w:behavior w:val="content"/>
        </w:behaviors>
        <w:guid w:val="{8E3EAB76-C82F-48B9-A5CE-E1290EB0F7D1}"/>
      </w:docPartPr>
      <w:docPartBody>
        <w:p w:rsidR="00A70CB1" w:rsidRDefault="00FD19D5" w:rsidP="00FD19D5">
          <w:pPr>
            <w:pStyle w:val="24F7200158274FA0A97A6D7C14E87D96"/>
          </w:pPr>
          <w:r>
            <w:rPr>
              <w:rStyle w:val="Platzhaltertext"/>
            </w:rPr>
            <w:t>Briefkopf Direktion einfüge</w:t>
          </w:r>
          <w:r w:rsidRPr="00336989">
            <w:rPr>
              <w:rStyle w:val="Platzhaltertext"/>
            </w:rPr>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C"/>
    <w:rsid w:val="00061574"/>
    <w:rsid w:val="0008221E"/>
    <w:rsid w:val="0029413C"/>
    <w:rsid w:val="0040411B"/>
    <w:rsid w:val="00467FD4"/>
    <w:rsid w:val="0049561A"/>
    <w:rsid w:val="004E013E"/>
    <w:rsid w:val="00623B01"/>
    <w:rsid w:val="00672B16"/>
    <w:rsid w:val="006F5E3C"/>
    <w:rsid w:val="00A70CB1"/>
    <w:rsid w:val="00CF0D28"/>
    <w:rsid w:val="00E600E3"/>
    <w:rsid w:val="00F467C4"/>
    <w:rsid w:val="00FD1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19D5"/>
    <w:rPr>
      <w:vanish/>
      <w:color w:val="9CC2E5" w:themeColor="accent1" w:themeTint="99"/>
    </w:rPr>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 w:type="paragraph" w:customStyle="1" w:styleId="6F71C1D0BEC1456389C7AB5ABB204E7B">
    <w:name w:val="6F71C1D0BEC1456389C7AB5ABB204E7B"/>
    <w:rsid w:val="006F5E3C"/>
  </w:style>
  <w:style w:type="paragraph" w:customStyle="1" w:styleId="85BA93262E46432CA809F2BEB85CE387">
    <w:name w:val="85BA93262E46432CA809F2BEB85CE387"/>
    <w:rsid w:val="006F5E3C"/>
  </w:style>
  <w:style w:type="paragraph" w:customStyle="1" w:styleId="6264B902B55A4A8A896A60AE821A8833">
    <w:name w:val="6264B902B55A4A8A896A60AE821A8833"/>
    <w:rsid w:val="006F5E3C"/>
  </w:style>
  <w:style w:type="paragraph" w:customStyle="1" w:styleId="4B2AB724347A4B85A8332EEA90D8B679">
    <w:name w:val="4B2AB724347A4B85A8332EEA90D8B679"/>
    <w:rsid w:val="006F5E3C"/>
  </w:style>
  <w:style w:type="paragraph" w:customStyle="1" w:styleId="3B39E9695CDE485DA934C485972CF98A">
    <w:name w:val="3B39E9695CDE485DA934C485972CF98A"/>
    <w:rsid w:val="006F5E3C"/>
  </w:style>
  <w:style w:type="paragraph" w:customStyle="1" w:styleId="0BAE3D4AAB904430AAF9673C99558BDA">
    <w:name w:val="0BAE3D4AAB904430AAF9673C99558BDA"/>
    <w:rsid w:val="006F5E3C"/>
  </w:style>
  <w:style w:type="paragraph" w:customStyle="1" w:styleId="605FC344F4FC462CB4EE708DD80EA397">
    <w:name w:val="605FC344F4FC462CB4EE708DD80EA397"/>
    <w:rsid w:val="006F5E3C"/>
  </w:style>
  <w:style w:type="paragraph" w:customStyle="1" w:styleId="8C59047ECDC04AA5ACA6027F6E6C1B32">
    <w:name w:val="8C59047ECDC04AA5ACA6027F6E6C1B32"/>
    <w:rsid w:val="006F5E3C"/>
  </w:style>
  <w:style w:type="paragraph" w:customStyle="1" w:styleId="8A786BC6D0684ACEA395037B6AE314F6">
    <w:name w:val="8A786BC6D0684ACEA395037B6AE314F6"/>
    <w:rsid w:val="006F5E3C"/>
  </w:style>
  <w:style w:type="paragraph" w:customStyle="1" w:styleId="6F919401202F410F9C4EA37448AACC05">
    <w:name w:val="6F919401202F410F9C4EA37448AACC05"/>
    <w:rsid w:val="006F5E3C"/>
  </w:style>
  <w:style w:type="paragraph" w:customStyle="1" w:styleId="576CCEBFEFD6440FBEC33693AE05CE6F">
    <w:name w:val="576CCEBFEFD6440FBEC33693AE05CE6F"/>
    <w:rsid w:val="006F5E3C"/>
  </w:style>
  <w:style w:type="paragraph" w:customStyle="1" w:styleId="99CDDFB4F61D4EADB45D2125F4A1E3F4">
    <w:name w:val="99CDDFB4F61D4EADB45D2125F4A1E3F4"/>
    <w:rsid w:val="006F5E3C"/>
  </w:style>
  <w:style w:type="paragraph" w:customStyle="1" w:styleId="E840919B71CA446DA4F36A95A27C5FA0">
    <w:name w:val="E840919B71CA446DA4F36A95A27C5FA0"/>
    <w:rsid w:val="006F5E3C"/>
  </w:style>
  <w:style w:type="paragraph" w:customStyle="1" w:styleId="39971AFB8EEA41289A0C3FE53C5C752D">
    <w:name w:val="39971AFB8EEA41289A0C3FE53C5C752D"/>
    <w:rsid w:val="006F5E3C"/>
  </w:style>
  <w:style w:type="paragraph" w:customStyle="1" w:styleId="04BE5A25890B4F598D059FAA10857E92">
    <w:name w:val="04BE5A25890B4F598D059FAA10857E92"/>
    <w:rsid w:val="006F5E3C"/>
  </w:style>
  <w:style w:type="paragraph" w:customStyle="1" w:styleId="410BBC9105ED49AABC398DE351BFF4CF">
    <w:name w:val="410BBC9105ED49AABC398DE351BFF4CF"/>
    <w:rsid w:val="0040411B"/>
  </w:style>
  <w:style w:type="paragraph" w:customStyle="1" w:styleId="F8A0230773D4438BA53534E499EF1DDB">
    <w:name w:val="F8A0230773D4438BA53534E499EF1DDB"/>
    <w:rsid w:val="0040411B"/>
  </w:style>
  <w:style w:type="paragraph" w:customStyle="1" w:styleId="DFEB5A5872A94890813FAE2AB5562DB9">
    <w:name w:val="DFEB5A5872A94890813FAE2AB5562DB9"/>
    <w:rsid w:val="0040411B"/>
  </w:style>
  <w:style w:type="paragraph" w:customStyle="1" w:styleId="A9AA2B5DE35B40D38B6D0186341F7D9F">
    <w:name w:val="A9AA2B5DE35B40D38B6D0186341F7D9F"/>
    <w:rsid w:val="0040411B"/>
  </w:style>
  <w:style w:type="paragraph" w:customStyle="1" w:styleId="E2A2CC2A67944957A0D72C059A6D41F1">
    <w:name w:val="E2A2CC2A67944957A0D72C059A6D41F1"/>
    <w:rsid w:val="0040411B"/>
  </w:style>
  <w:style w:type="paragraph" w:customStyle="1" w:styleId="4AA5F3A93FE5445EAE9186FD1C0A532E">
    <w:name w:val="4AA5F3A93FE5445EAE9186FD1C0A532E"/>
    <w:rsid w:val="0029413C"/>
  </w:style>
  <w:style w:type="paragraph" w:customStyle="1" w:styleId="2383D4D1303E4A5BA9D2935586E64180">
    <w:name w:val="2383D4D1303E4A5BA9D2935586E64180"/>
    <w:rsid w:val="0029413C"/>
  </w:style>
  <w:style w:type="paragraph" w:customStyle="1" w:styleId="4AA5F3A93FE5445EAE9186FD1C0A532E1">
    <w:name w:val="4AA5F3A93FE5445EAE9186FD1C0A532E1"/>
    <w:rsid w:val="0029413C"/>
    <w:pPr>
      <w:spacing w:after="0" w:line="215" w:lineRule="atLeast"/>
    </w:pPr>
    <w:rPr>
      <w:rFonts w:eastAsiaTheme="minorHAnsi" w:cs="System"/>
      <w:bCs/>
      <w:spacing w:val="2"/>
      <w:sz w:val="17"/>
      <w:lang w:eastAsia="en-US"/>
    </w:rPr>
  </w:style>
  <w:style w:type="paragraph" w:customStyle="1" w:styleId="2383D4D1303E4A5BA9D2935586E641801">
    <w:name w:val="2383D4D1303E4A5BA9D2935586E641801"/>
    <w:rsid w:val="0029413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1">
    <w:name w:val="E5F183BC471A420AAB21B0F1F0A1F6121"/>
    <w:rsid w:val="0029413C"/>
    <w:pPr>
      <w:spacing w:after="0" w:line="215" w:lineRule="atLeast"/>
    </w:pPr>
    <w:rPr>
      <w:rFonts w:eastAsiaTheme="minorHAnsi" w:cs="System"/>
      <w:bCs/>
      <w:spacing w:val="2"/>
      <w:sz w:val="17"/>
      <w:lang w:eastAsia="en-US"/>
    </w:rPr>
  </w:style>
  <w:style w:type="paragraph" w:customStyle="1" w:styleId="EE4B4BDE3AC9412F8D1098F670056A761">
    <w:name w:val="EE4B4BDE3AC9412F8D1098F670056A761"/>
    <w:rsid w:val="0029413C"/>
    <w:pPr>
      <w:spacing w:after="0" w:line="215" w:lineRule="atLeast"/>
    </w:pPr>
    <w:rPr>
      <w:rFonts w:eastAsiaTheme="minorHAnsi" w:cs="System"/>
      <w:bCs/>
      <w:spacing w:val="2"/>
      <w:sz w:val="17"/>
      <w:lang w:eastAsia="en-US"/>
    </w:rPr>
  </w:style>
  <w:style w:type="paragraph" w:customStyle="1" w:styleId="199E792C6F5046688382921AF08942D71">
    <w:name w:val="199E792C6F5046688382921AF08942D71"/>
    <w:rsid w:val="0029413C"/>
    <w:pPr>
      <w:spacing w:after="0" w:line="215" w:lineRule="atLeast"/>
    </w:pPr>
    <w:rPr>
      <w:rFonts w:eastAsiaTheme="minorHAnsi" w:cs="System"/>
      <w:bCs/>
      <w:spacing w:val="2"/>
      <w:sz w:val="17"/>
      <w:lang w:eastAsia="en-US"/>
    </w:rPr>
  </w:style>
  <w:style w:type="paragraph" w:customStyle="1" w:styleId="410BBC9105ED49AABC398DE351BFF4CF1">
    <w:name w:val="410BBC9105ED49AABC398DE351BFF4CF1"/>
    <w:rsid w:val="0029413C"/>
    <w:pPr>
      <w:spacing w:after="0" w:line="270" w:lineRule="atLeast"/>
    </w:pPr>
    <w:rPr>
      <w:rFonts w:eastAsiaTheme="minorHAnsi" w:cs="System"/>
      <w:bCs/>
      <w:spacing w:val="2"/>
      <w:sz w:val="21"/>
      <w:lang w:eastAsia="en-US"/>
    </w:rPr>
  </w:style>
  <w:style w:type="paragraph" w:customStyle="1" w:styleId="F8A0230773D4438BA53534E499EF1DDB1">
    <w:name w:val="F8A0230773D4438BA53534E499EF1DDB1"/>
    <w:rsid w:val="0029413C"/>
    <w:pPr>
      <w:spacing w:after="0" w:line="270" w:lineRule="atLeast"/>
    </w:pPr>
    <w:rPr>
      <w:rFonts w:eastAsiaTheme="minorHAnsi" w:cs="System"/>
      <w:bCs/>
      <w:spacing w:val="2"/>
      <w:sz w:val="21"/>
      <w:lang w:eastAsia="en-US"/>
    </w:rPr>
  </w:style>
  <w:style w:type="paragraph" w:customStyle="1" w:styleId="DFEB5A5872A94890813FAE2AB5562DB91">
    <w:name w:val="DFEB5A5872A94890813FAE2AB5562DB91"/>
    <w:rsid w:val="0029413C"/>
    <w:pPr>
      <w:spacing w:after="0" w:line="270" w:lineRule="atLeast"/>
    </w:pPr>
    <w:rPr>
      <w:rFonts w:eastAsiaTheme="minorHAnsi" w:cs="System"/>
      <w:bCs/>
      <w:spacing w:val="2"/>
      <w:sz w:val="21"/>
      <w:lang w:eastAsia="en-US"/>
    </w:rPr>
  </w:style>
  <w:style w:type="paragraph" w:customStyle="1" w:styleId="A9AA2B5DE35B40D38B6D0186341F7D9F1">
    <w:name w:val="A9AA2B5DE35B40D38B6D0186341F7D9F1"/>
    <w:rsid w:val="0029413C"/>
    <w:pPr>
      <w:spacing w:after="0" w:line="270" w:lineRule="atLeast"/>
    </w:pPr>
    <w:rPr>
      <w:rFonts w:eastAsiaTheme="minorHAnsi" w:cs="System"/>
      <w:bCs/>
      <w:spacing w:val="2"/>
      <w:sz w:val="21"/>
      <w:lang w:eastAsia="en-US"/>
    </w:rPr>
  </w:style>
  <w:style w:type="paragraph" w:customStyle="1" w:styleId="E2A2CC2A67944957A0D72C059A6D41F11">
    <w:name w:val="E2A2CC2A67944957A0D72C059A6D41F11"/>
    <w:rsid w:val="0029413C"/>
    <w:pPr>
      <w:spacing w:after="0" w:line="270" w:lineRule="atLeast"/>
    </w:pPr>
    <w:rPr>
      <w:rFonts w:eastAsiaTheme="minorHAnsi" w:cs="System"/>
      <w:bCs/>
      <w:spacing w:val="2"/>
      <w:sz w:val="21"/>
      <w:lang w:eastAsia="en-US"/>
    </w:rPr>
  </w:style>
  <w:style w:type="paragraph" w:customStyle="1" w:styleId="731ADB26015F47CFA3F84BE25D077099">
    <w:name w:val="731ADB26015F47CFA3F84BE25D077099"/>
    <w:rsid w:val="004E013E"/>
  </w:style>
  <w:style w:type="paragraph" w:customStyle="1" w:styleId="4AA5F3A93FE5445EAE9186FD1C0A532E2">
    <w:name w:val="4AA5F3A93FE5445EAE9186FD1C0A532E2"/>
    <w:rsid w:val="004E013E"/>
    <w:pPr>
      <w:spacing w:after="0" w:line="215" w:lineRule="atLeast"/>
    </w:pPr>
    <w:rPr>
      <w:rFonts w:eastAsiaTheme="minorHAnsi" w:cs="System"/>
      <w:bCs/>
      <w:spacing w:val="2"/>
      <w:sz w:val="17"/>
      <w:lang w:eastAsia="en-US"/>
    </w:rPr>
  </w:style>
  <w:style w:type="paragraph" w:customStyle="1" w:styleId="2383D4D1303E4A5BA9D2935586E641802">
    <w:name w:val="2383D4D1303E4A5BA9D2935586E641802"/>
    <w:rsid w:val="004E013E"/>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2">
    <w:name w:val="E5F183BC471A420AAB21B0F1F0A1F6122"/>
    <w:rsid w:val="004E013E"/>
    <w:pPr>
      <w:spacing w:after="0" w:line="215" w:lineRule="atLeast"/>
    </w:pPr>
    <w:rPr>
      <w:rFonts w:eastAsiaTheme="minorHAnsi" w:cs="System"/>
      <w:bCs/>
      <w:spacing w:val="2"/>
      <w:sz w:val="17"/>
      <w:lang w:eastAsia="en-US"/>
    </w:rPr>
  </w:style>
  <w:style w:type="paragraph" w:customStyle="1" w:styleId="EE4B4BDE3AC9412F8D1098F670056A762">
    <w:name w:val="EE4B4BDE3AC9412F8D1098F670056A762"/>
    <w:rsid w:val="004E013E"/>
    <w:pPr>
      <w:spacing w:after="0" w:line="215" w:lineRule="atLeast"/>
    </w:pPr>
    <w:rPr>
      <w:rFonts w:eastAsiaTheme="minorHAnsi" w:cs="System"/>
      <w:bCs/>
      <w:spacing w:val="2"/>
      <w:sz w:val="17"/>
      <w:lang w:eastAsia="en-US"/>
    </w:rPr>
  </w:style>
  <w:style w:type="paragraph" w:customStyle="1" w:styleId="199E792C6F5046688382921AF08942D72">
    <w:name w:val="199E792C6F5046688382921AF08942D72"/>
    <w:rsid w:val="004E013E"/>
    <w:pPr>
      <w:spacing w:after="0" w:line="215" w:lineRule="atLeast"/>
    </w:pPr>
    <w:rPr>
      <w:rFonts w:eastAsiaTheme="minorHAnsi" w:cs="System"/>
      <w:bCs/>
      <w:spacing w:val="2"/>
      <w:sz w:val="17"/>
      <w:lang w:eastAsia="en-US"/>
    </w:rPr>
  </w:style>
  <w:style w:type="paragraph" w:customStyle="1" w:styleId="731ADB26015F47CFA3F84BE25D0770991">
    <w:name w:val="731ADB26015F47CFA3F84BE25D0770991"/>
    <w:rsid w:val="004E013E"/>
    <w:pPr>
      <w:spacing w:after="0" w:line="270" w:lineRule="atLeast"/>
      <w:ind w:right="340"/>
    </w:pPr>
    <w:rPr>
      <w:rFonts w:eastAsiaTheme="minorHAnsi" w:cs="System"/>
      <w:bCs/>
      <w:spacing w:val="2"/>
      <w:sz w:val="21"/>
      <w:lang w:eastAsia="en-US"/>
    </w:rPr>
  </w:style>
  <w:style w:type="paragraph" w:customStyle="1" w:styleId="410BBC9105ED49AABC398DE351BFF4CF2">
    <w:name w:val="410BBC9105ED49AABC398DE351BFF4CF2"/>
    <w:rsid w:val="004E013E"/>
    <w:pPr>
      <w:spacing w:after="0" w:line="270" w:lineRule="atLeast"/>
    </w:pPr>
    <w:rPr>
      <w:rFonts w:eastAsiaTheme="minorHAnsi" w:cs="System"/>
      <w:bCs/>
      <w:spacing w:val="2"/>
      <w:sz w:val="21"/>
      <w:lang w:eastAsia="en-US"/>
    </w:rPr>
  </w:style>
  <w:style w:type="paragraph" w:customStyle="1" w:styleId="F8A0230773D4438BA53534E499EF1DDB2">
    <w:name w:val="F8A0230773D4438BA53534E499EF1DDB2"/>
    <w:rsid w:val="004E013E"/>
    <w:pPr>
      <w:spacing w:after="0" w:line="270" w:lineRule="atLeast"/>
    </w:pPr>
    <w:rPr>
      <w:rFonts w:eastAsiaTheme="minorHAnsi" w:cs="System"/>
      <w:bCs/>
      <w:spacing w:val="2"/>
      <w:sz w:val="21"/>
      <w:lang w:eastAsia="en-US"/>
    </w:rPr>
  </w:style>
  <w:style w:type="paragraph" w:customStyle="1" w:styleId="DFEB5A5872A94890813FAE2AB5562DB92">
    <w:name w:val="DFEB5A5872A94890813FAE2AB5562DB92"/>
    <w:rsid w:val="004E013E"/>
    <w:pPr>
      <w:spacing w:after="0" w:line="270" w:lineRule="atLeast"/>
    </w:pPr>
    <w:rPr>
      <w:rFonts w:eastAsiaTheme="minorHAnsi" w:cs="System"/>
      <w:bCs/>
      <w:spacing w:val="2"/>
      <w:sz w:val="21"/>
      <w:lang w:eastAsia="en-US"/>
    </w:rPr>
  </w:style>
  <w:style w:type="paragraph" w:customStyle="1" w:styleId="A9AA2B5DE35B40D38B6D0186341F7D9F2">
    <w:name w:val="A9AA2B5DE35B40D38B6D0186341F7D9F2"/>
    <w:rsid w:val="004E013E"/>
    <w:pPr>
      <w:spacing w:after="0" w:line="270" w:lineRule="atLeast"/>
    </w:pPr>
    <w:rPr>
      <w:rFonts w:eastAsiaTheme="minorHAnsi" w:cs="System"/>
      <w:bCs/>
      <w:spacing w:val="2"/>
      <w:sz w:val="21"/>
      <w:lang w:eastAsia="en-US"/>
    </w:rPr>
  </w:style>
  <w:style w:type="paragraph" w:customStyle="1" w:styleId="E2A2CC2A67944957A0D72C059A6D41F12">
    <w:name w:val="E2A2CC2A67944957A0D72C059A6D41F12"/>
    <w:rsid w:val="004E013E"/>
    <w:pPr>
      <w:spacing w:after="0" w:line="270" w:lineRule="atLeast"/>
    </w:pPr>
    <w:rPr>
      <w:rFonts w:eastAsiaTheme="minorHAnsi" w:cs="System"/>
      <w:bCs/>
      <w:spacing w:val="2"/>
      <w:sz w:val="21"/>
      <w:lang w:eastAsia="en-US"/>
    </w:rPr>
  </w:style>
  <w:style w:type="paragraph" w:customStyle="1" w:styleId="DDFBD330FB1F498DBB3715870A5450A2">
    <w:name w:val="DDFBD330FB1F498DBB3715870A5450A2"/>
    <w:rsid w:val="00CF0D28"/>
  </w:style>
  <w:style w:type="paragraph" w:customStyle="1" w:styleId="F24808636A1D4FECAB9A3A0424424DD3">
    <w:name w:val="F24808636A1D4FECAB9A3A0424424DD3"/>
    <w:rsid w:val="00CF0D28"/>
  </w:style>
  <w:style w:type="paragraph" w:customStyle="1" w:styleId="206D288968B54C8C97D40D56DCC7F63C">
    <w:name w:val="206D288968B54C8C97D40D56DCC7F63C"/>
    <w:rsid w:val="00CF0D28"/>
  </w:style>
  <w:style w:type="paragraph" w:customStyle="1" w:styleId="1362627E6A104259A20156A4FA85B98A">
    <w:name w:val="1362627E6A104259A20156A4FA85B98A"/>
    <w:rsid w:val="00CF0D28"/>
  </w:style>
  <w:style w:type="paragraph" w:customStyle="1" w:styleId="DD7B79B5D6494F6CA963C8BF5DBFAA78">
    <w:name w:val="DD7B79B5D6494F6CA963C8BF5DBFAA78"/>
    <w:rsid w:val="00CF0D28"/>
  </w:style>
  <w:style w:type="paragraph" w:customStyle="1" w:styleId="495DF60671F14FD3935C7FD72CDDDD54">
    <w:name w:val="495DF60671F14FD3935C7FD72CDDDD54"/>
    <w:rsid w:val="00CF0D28"/>
  </w:style>
  <w:style w:type="paragraph" w:customStyle="1" w:styleId="23866617B5AD4F4C8D9F6E94E9C2E877">
    <w:name w:val="23866617B5AD4F4C8D9F6E94E9C2E877"/>
    <w:rsid w:val="00CF0D28"/>
  </w:style>
  <w:style w:type="paragraph" w:customStyle="1" w:styleId="853C6C481C834CD7AD051B4FD278EF24">
    <w:name w:val="853C6C481C834CD7AD051B4FD278EF24"/>
    <w:rsid w:val="00CF0D28"/>
  </w:style>
  <w:style w:type="paragraph" w:customStyle="1" w:styleId="4AA5F3A93FE5445EAE9186FD1C0A532E3">
    <w:name w:val="4AA5F3A93FE5445EAE9186FD1C0A532E3"/>
    <w:rsid w:val="00CF0D28"/>
    <w:pPr>
      <w:spacing w:after="0" w:line="215" w:lineRule="atLeast"/>
    </w:pPr>
    <w:rPr>
      <w:rFonts w:eastAsiaTheme="minorHAnsi" w:cs="System"/>
      <w:bCs/>
      <w:spacing w:val="2"/>
      <w:sz w:val="17"/>
      <w:lang w:eastAsia="en-US"/>
    </w:rPr>
  </w:style>
  <w:style w:type="paragraph" w:customStyle="1" w:styleId="2383D4D1303E4A5BA9D2935586E641803">
    <w:name w:val="2383D4D1303E4A5BA9D2935586E641803"/>
    <w:rsid w:val="00CF0D2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3">
    <w:name w:val="E5F183BC471A420AAB21B0F1F0A1F6123"/>
    <w:rsid w:val="00CF0D28"/>
    <w:pPr>
      <w:spacing w:after="0" w:line="215" w:lineRule="atLeast"/>
    </w:pPr>
    <w:rPr>
      <w:rFonts w:eastAsiaTheme="minorHAnsi" w:cs="System"/>
      <w:bCs/>
      <w:spacing w:val="2"/>
      <w:sz w:val="17"/>
      <w:lang w:eastAsia="en-US"/>
    </w:rPr>
  </w:style>
  <w:style w:type="paragraph" w:customStyle="1" w:styleId="EE4B4BDE3AC9412F8D1098F670056A763">
    <w:name w:val="EE4B4BDE3AC9412F8D1098F670056A763"/>
    <w:rsid w:val="00CF0D28"/>
    <w:pPr>
      <w:spacing w:after="0" w:line="215" w:lineRule="atLeast"/>
    </w:pPr>
    <w:rPr>
      <w:rFonts w:eastAsiaTheme="minorHAnsi" w:cs="System"/>
      <w:bCs/>
      <w:spacing w:val="2"/>
      <w:sz w:val="17"/>
      <w:lang w:eastAsia="en-US"/>
    </w:rPr>
  </w:style>
  <w:style w:type="paragraph" w:customStyle="1" w:styleId="199E792C6F5046688382921AF08942D73">
    <w:name w:val="199E792C6F5046688382921AF08942D73"/>
    <w:rsid w:val="00CF0D28"/>
    <w:pPr>
      <w:spacing w:after="0" w:line="215" w:lineRule="atLeast"/>
    </w:pPr>
    <w:rPr>
      <w:rFonts w:eastAsiaTheme="minorHAnsi" w:cs="System"/>
      <w:bCs/>
      <w:spacing w:val="2"/>
      <w:sz w:val="17"/>
      <w:lang w:eastAsia="en-US"/>
    </w:rPr>
  </w:style>
  <w:style w:type="paragraph" w:customStyle="1" w:styleId="731ADB26015F47CFA3F84BE25D0770992">
    <w:name w:val="731ADB26015F47CFA3F84BE25D0770992"/>
    <w:rsid w:val="00CF0D28"/>
    <w:pPr>
      <w:spacing w:after="0" w:line="270" w:lineRule="atLeast"/>
      <w:ind w:right="340"/>
    </w:pPr>
    <w:rPr>
      <w:rFonts w:eastAsiaTheme="minorHAnsi" w:cs="System"/>
      <w:bCs/>
      <w:spacing w:val="2"/>
      <w:sz w:val="21"/>
      <w:lang w:eastAsia="en-US"/>
    </w:rPr>
  </w:style>
  <w:style w:type="paragraph" w:customStyle="1" w:styleId="DDFBD330FB1F498DBB3715870A5450A21">
    <w:name w:val="DDFBD330FB1F498DBB3715870A5450A21"/>
    <w:rsid w:val="00CF0D28"/>
    <w:pPr>
      <w:spacing w:after="0" w:line="270" w:lineRule="atLeast"/>
      <w:ind w:right="340"/>
    </w:pPr>
    <w:rPr>
      <w:rFonts w:eastAsiaTheme="minorHAnsi" w:cs="System"/>
      <w:bCs/>
      <w:spacing w:val="2"/>
      <w:sz w:val="21"/>
      <w:lang w:eastAsia="en-US"/>
    </w:rPr>
  </w:style>
  <w:style w:type="paragraph" w:customStyle="1" w:styleId="F24808636A1D4FECAB9A3A0424424DD31">
    <w:name w:val="F24808636A1D4FECAB9A3A0424424DD31"/>
    <w:rsid w:val="00CF0D28"/>
    <w:pPr>
      <w:spacing w:after="0" w:line="270" w:lineRule="atLeast"/>
      <w:ind w:right="340"/>
    </w:pPr>
    <w:rPr>
      <w:rFonts w:eastAsiaTheme="minorHAnsi" w:cs="System"/>
      <w:bCs/>
      <w:spacing w:val="2"/>
      <w:sz w:val="21"/>
      <w:lang w:eastAsia="en-US"/>
    </w:rPr>
  </w:style>
  <w:style w:type="paragraph" w:customStyle="1" w:styleId="206D288968B54C8C97D40D56DCC7F63C1">
    <w:name w:val="206D288968B54C8C97D40D56DCC7F63C1"/>
    <w:rsid w:val="00CF0D28"/>
    <w:pPr>
      <w:spacing w:after="0" w:line="270" w:lineRule="atLeast"/>
      <w:ind w:right="340"/>
    </w:pPr>
    <w:rPr>
      <w:rFonts w:eastAsiaTheme="minorHAnsi" w:cs="System"/>
      <w:bCs/>
      <w:spacing w:val="2"/>
      <w:sz w:val="21"/>
      <w:lang w:eastAsia="en-US"/>
    </w:rPr>
  </w:style>
  <w:style w:type="paragraph" w:customStyle="1" w:styleId="853C6C481C834CD7AD051B4FD278EF241">
    <w:name w:val="853C6C481C834CD7AD051B4FD278EF241"/>
    <w:rsid w:val="00CF0D28"/>
    <w:pPr>
      <w:spacing w:after="0" w:line="270" w:lineRule="atLeast"/>
    </w:pPr>
    <w:rPr>
      <w:rFonts w:eastAsiaTheme="minorHAnsi" w:cs="System"/>
      <w:bCs/>
      <w:spacing w:val="2"/>
      <w:sz w:val="21"/>
      <w:lang w:eastAsia="en-US"/>
    </w:rPr>
  </w:style>
  <w:style w:type="paragraph" w:customStyle="1" w:styleId="495DF60671F14FD3935C7FD72CDDDD541">
    <w:name w:val="495DF60671F14FD3935C7FD72CDDDD541"/>
    <w:rsid w:val="00CF0D28"/>
    <w:pPr>
      <w:spacing w:after="0" w:line="270" w:lineRule="atLeast"/>
    </w:pPr>
    <w:rPr>
      <w:rFonts w:eastAsiaTheme="minorHAnsi" w:cs="System"/>
      <w:bCs/>
      <w:spacing w:val="2"/>
      <w:sz w:val="21"/>
      <w:lang w:eastAsia="en-US"/>
    </w:rPr>
  </w:style>
  <w:style w:type="paragraph" w:customStyle="1" w:styleId="23866617B5AD4F4C8D9F6E94E9C2E8771">
    <w:name w:val="23866617B5AD4F4C8D9F6E94E9C2E8771"/>
    <w:rsid w:val="00CF0D28"/>
    <w:pPr>
      <w:spacing w:after="0" w:line="270" w:lineRule="atLeast"/>
    </w:pPr>
    <w:rPr>
      <w:rFonts w:eastAsiaTheme="minorHAnsi" w:cs="System"/>
      <w:bCs/>
      <w:spacing w:val="2"/>
      <w:sz w:val="21"/>
      <w:lang w:eastAsia="en-US"/>
    </w:rPr>
  </w:style>
  <w:style w:type="paragraph" w:customStyle="1" w:styleId="1362627E6A104259A20156A4FA85B98A1">
    <w:name w:val="1362627E6A104259A20156A4FA85B98A1"/>
    <w:rsid w:val="00CF0D28"/>
    <w:pPr>
      <w:spacing w:after="0" w:line="270" w:lineRule="atLeast"/>
    </w:pPr>
    <w:rPr>
      <w:rFonts w:eastAsiaTheme="minorHAnsi" w:cs="System"/>
      <w:bCs/>
      <w:spacing w:val="2"/>
      <w:sz w:val="21"/>
      <w:lang w:eastAsia="en-US"/>
    </w:rPr>
  </w:style>
  <w:style w:type="paragraph" w:customStyle="1" w:styleId="DD7B79B5D6494F6CA963C8BF5DBFAA781">
    <w:name w:val="DD7B79B5D6494F6CA963C8BF5DBFAA781"/>
    <w:rsid w:val="00CF0D28"/>
    <w:pPr>
      <w:spacing w:after="0" w:line="270" w:lineRule="atLeast"/>
    </w:pPr>
    <w:rPr>
      <w:rFonts w:eastAsiaTheme="minorHAnsi" w:cs="System"/>
      <w:bCs/>
      <w:spacing w:val="2"/>
      <w:sz w:val="21"/>
      <w:lang w:eastAsia="en-US"/>
    </w:rPr>
  </w:style>
  <w:style w:type="paragraph" w:customStyle="1" w:styleId="4AA5F3A93FE5445EAE9186FD1C0A532E4">
    <w:name w:val="4AA5F3A93FE5445EAE9186FD1C0A532E4"/>
    <w:rsid w:val="00CF0D28"/>
    <w:pPr>
      <w:spacing w:after="0" w:line="215" w:lineRule="atLeast"/>
    </w:pPr>
    <w:rPr>
      <w:rFonts w:eastAsiaTheme="minorHAnsi" w:cs="System"/>
      <w:bCs/>
      <w:spacing w:val="2"/>
      <w:sz w:val="17"/>
      <w:lang w:eastAsia="en-US"/>
    </w:rPr>
  </w:style>
  <w:style w:type="paragraph" w:customStyle="1" w:styleId="2383D4D1303E4A5BA9D2935586E641804">
    <w:name w:val="2383D4D1303E4A5BA9D2935586E641804"/>
    <w:rsid w:val="00CF0D2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4">
    <w:name w:val="E5F183BC471A420AAB21B0F1F0A1F6124"/>
    <w:rsid w:val="00CF0D28"/>
    <w:pPr>
      <w:spacing w:after="0" w:line="215" w:lineRule="atLeast"/>
    </w:pPr>
    <w:rPr>
      <w:rFonts w:eastAsiaTheme="minorHAnsi" w:cs="System"/>
      <w:bCs/>
      <w:spacing w:val="2"/>
      <w:sz w:val="17"/>
      <w:lang w:eastAsia="en-US"/>
    </w:rPr>
  </w:style>
  <w:style w:type="paragraph" w:customStyle="1" w:styleId="EE4B4BDE3AC9412F8D1098F670056A764">
    <w:name w:val="EE4B4BDE3AC9412F8D1098F670056A764"/>
    <w:rsid w:val="00CF0D28"/>
    <w:pPr>
      <w:spacing w:after="0" w:line="215" w:lineRule="atLeast"/>
    </w:pPr>
    <w:rPr>
      <w:rFonts w:eastAsiaTheme="minorHAnsi" w:cs="System"/>
      <w:bCs/>
      <w:spacing w:val="2"/>
      <w:sz w:val="17"/>
      <w:lang w:eastAsia="en-US"/>
    </w:rPr>
  </w:style>
  <w:style w:type="paragraph" w:customStyle="1" w:styleId="199E792C6F5046688382921AF08942D74">
    <w:name w:val="199E792C6F5046688382921AF08942D74"/>
    <w:rsid w:val="00CF0D28"/>
    <w:pPr>
      <w:spacing w:after="0" w:line="215" w:lineRule="atLeast"/>
    </w:pPr>
    <w:rPr>
      <w:rFonts w:eastAsiaTheme="minorHAnsi" w:cs="System"/>
      <w:bCs/>
      <w:spacing w:val="2"/>
      <w:sz w:val="17"/>
      <w:lang w:eastAsia="en-US"/>
    </w:rPr>
  </w:style>
  <w:style w:type="paragraph" w:customStyle="1" w:styleId="731ADB26015F47CFA3F84BE25D0770993">
    <w:name w:val="731ADB26015F47CFA3F84BE25D0770993"/>
    <w:rsid w:val="00CF0D28"/>
    <w:pPr>
      <w:spacing w:after="0" w:line="270" w:lineRule="atLeast"/>
      <w:ind w:right="340"/>
    </w:pPr>
    <w:rPr>
      <w:rFonts w:eastAsiaTheme="minorHAnsi" w:cs="System"/>
      <w:bCs/>
      <w:spacing w:val="2"/>
      <w:sz w:val="21"/>
      <w:lang w:eastAsia="en-US"/>
    </w:rPr>
  </w:style>
  <w:style w:type="paragraph" w:customStyle="1" w:styleId="DDFBD330FB1F498DBB3715870A5450A22">
    <w:name w:val="DDFBD330FB1F498DBB3715870A5450A22"/>
    <w:rsid w:val="00CF0D28"/>
    <w:pPr>
      <w:spacing w:after="0" w:line="270" w:lineRule="atLeast"/>
      <w:ind w:right="340"/>
    </w:pPr>
    <w:rPr>
      <w:rFonts w:eastAsiaTheme="minorHAnsi" w:cs="System"/>
      <w:bCs/>
      <w:spacing w:val="2"/>
      <w:sz w:val="21"/>
      <w:lang w:eastAsia="en-US"/>
    </w:rPr>
  </w:style>
  <w:style w:type="paragraph" w:customStyle="1" w:styleId="F24808636A1D4FECAB9A3A0424424DD32">
    <w:name w:val="F24808636A1D4FECAB9A3A0424424DD32"/>
    <w:rsid w:val="00CF0D28"/>
    <w:pPr>
      <w:spacing w:after="0" w:line="270" w:lineRule="atLeast"/>
      <w:ind w:right="340"/>
    </w:pPr>
    <w:rPr>
      <w:rFonts w:eastAsiaTheme="minorHAnsi" w:cs="System"/>
      <w:bCs/>
      <w:spacing w:val="2"/>
      <w:sz w:val="21"/>
      <w:lang w:eastAsia="en-US"/>
    </w:rPr>
  </w:style>
  <w:style w:type="paragraph" w:customStyle="1" w:styleId="206D288968B54C8C97D40D56DCC7F63C2">
    <w:name w:val="206D288968B54C8C97D40D56DCC7F63C2"/>
    <w:rsid w:val="00CF0D28"/>
    <w:pPr>
      <w:spacing w:after="0" w:line="270" w:lineRule="atLeast"/>
      <w:ind w:right="340"/>
    </w:pPr>
    <w:rPr>
      <w:rFonts w:eastAsiaTheme="minorHAnsi" w:cs="System"/>
      <w:bCs/>
      <w:spacing w:val="2"/>
      <w:sz w:val="21"/>
      <w:lang w:eastAsia="en-US"/>
    </w:rPr>
  </w:style>
  <w:style w:type="paragraph" w:customStyle="1" w:styleId="853C6C481C834CD7AD051B4FD278EF242">
    <w:name w:val="853C6C481C834CD7AD051B4FD278EF242"/>
    <w:rsid w:val="00CF0D28"/>
    <w:pPr>
      <w:spacing w:after="0" w:line="270" w:lineRule="atLeast"/>
    </w:pPr>
    <w:rPr>
      <w:rFonts w:eastAsiaTheme="minorHAnsi" w:cs="System"/>
      <w:bCs/>
      <w:spacing w:val="2"/>
      <w:sz w:val="21"/>
      <w:lang w:eastAsia="en-US"/>
    </w:rPr>
  </w:style>
  <w:style w:type="paragraph" w:customStyle="1" w:styleId="495DF60671F14FD3935C7FD72CDDDD542">
    <w:name w:val="495DF60671F14FD3935C7FD72CDDDD542"/>
    <w:rsid w:val="00CF0D28"/>
    <w:pPr>
      <w:spacing w:after="0" w:line="270" w:lineRule="atLeast"/>
    </w:pPr>
    <w:rPr>
      <w:rFonts w:eastAsiaTheme="minorHAnsi" w:cs="System"/>
      <w:bCs/>
      <w:spacing w:val="2"/>
      <w:sz w:val="21"/>
      <w:lang w:eastAsia="en-US"/>
    </w:rPr>
  </w:style>
  <w:style w:type="paragraph" w:customStyle="1" w:styleId="23866617B5AD4F4C8D9F6E94E9C2E8772">
    <w:name w:val="23866617B5AD4F4C8D9F6E94E9C2E8772"/>
    <w:rsid w:val="00CF0D28"/>
    <w:pPr>
      <w:spacing w:after="0" w:line="270" w:lineRule="atLeast"/>
    </w:pPr>
    <w:rPr>
      <w:rFonts w:eastAsiaTheme="minorHAnsi" w:cs="System"/>
      <w:bCs/>
      <w:spacing w:val="2"/>
      <w:sz w:val="21"/>
      <w:lang w:eastAsia="en-US"/>
    </w:rPr>
  </w:style>
  <w:style w:type="paragraph" w:customStyle="1" w:styleId="1362627E6A104259A20156A4FA85B98A2">
    <w:name w:val="1362627E6A104259A20156A4FA85B98A2"/>
    <w:rsid w:val="00CF0D28"/>
    <w:pPr>
      <w:spacing w:after="0" w:line="270" w:lineRule="atLeast"/>
    </w:pPr>
    <w:rPr>
      <w:rFonts w:eastAsiaTheme="minorHAnsi" w:cs="System"/>
      <w:bCs/>
      <w:spacing w:val="2"/>
      <w:sz w:val="21"/>
      <w:lang w:eastAsia="en-US"/>
    </w:rPr>
  </w:style>
  <w:style w:type="paragraph" w:customStyle="1" w:styleId="DD7B79B5D6494F6CA963C8BF5DBFAA782">
    <w:name w:val="DD7B79B5D6494F6CA963C8BF5DBFAA782"/>
    <w:rsid w:val="00CF0D28"/>
    <w:pPr>
      <w:spacing w:after="0" w:line="270" w:lineRule="atLeast"/>
    </w:pPr>
    <w:rPr>
      <w:rFonts w:eastAsiaTheme="minorHAnsi" w:cs="System"/>
      <w:bCs/>
      <w:spacing w:val="2"/>
      <w:sz w:val="21"/>
      <w:lang w:eastAsia="en-US"/>
    </w:rPr>
  </w:style>
  <w:style w:type="paragraph" w:customStyle="1" w:styleId="4AA5F3A93FE5445EAE9186FD1C0A532E5">
    <w:name w:val="4AA5F3A93FE5445EAE9186FD1C0A532E5"/>
    <w:rsid w:val="0008221E"/>
    <w:pPr>
      <w:spacing w:after="0" w:line="215" w:lineRule="atLeast"/>
    </w:pPr>
    <w:rPr>
      <w:rFonts w:eastAsiaTheme="minorHAnsi" w:cs="System"/>
      <w:bCs/>
      <w:spacing w:val="2"/>
      <w:sz w:val="17"/>
      <w:lang w:eastAsia="en-US"/>
    </w:rPr>
  </w:style>
  <w:style w:type="paragraph" w:customStyle="1" w:styleId="2383D4D1303E4A5BA9D2935586E641805">
    <w:name w:val="2383D4D1303E4A5BA9D2935586E641805"/>
    <w:rsid w:val="0008221E"/>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5">
    <w:name w:val="E5F183BC471A420AAB21B0F1F0A1F6125"/>
    <w:rsid w:val="0008221E"/>
    <w:pPr>
      <w:spacing w:after="0" w:line="215" w:lineRule="atLeast"/>
    </w:pPr>
    <w:rPr>
      <w:rFonts w:eastAsiaTheme="minorHAnsi" w:cs="System"/>
      <w:bCs/>
      <w:spacing w:val="2"/>
      <w:sz w:val="17"/>
      <w:lang w:eastAsia="en-US"/>
    </w:rPr>
  </w:style>
  <w:style w:type="paragraph" w:customStyle="1" w:styleId="EE4B4BDE3AC9412F8D1098F670056A765">
    <w:name w:val="EE4B4BDE3AC9412F8D1098F670056A765"/>
    <w:rsid w:val="0008221E"/>
    <w:pPr>
      <w:spacing w:after="0" w:line="215" w:lineRule="atLeast"/>
    </w:pPr>
    <w:rPr>
      <w:rFonts w:eastAsiaTheme="minorHAnsi" w:cs="System"/>
      <w:bCs/>
      <w:spacing w:val="2"/>
      <w:sz w:val="17"/>
      <w:lang w:eastAsia="en-US"/>
    </w:rPr>
  </w:style>
  <w:style w:type="paragraph" w:customStyle="1" w:styleId="199E792C6F5046688382921AF08942D75">
    <w:name w:val="199E792C6F5046688382921AF08942D75"/>
    <w:rsid w:val="0008221E"/>
    <w:pPr>
      <w:spacing w:after="0" w:line="215" w:lineRule="atLeast"/>
    </w:pPr>
    <w:rPr>
      <w:rFonts w:eastAsiaTheme="minorHAnsi" w:cs="System"/>
      <w:bCs/>
      <w:spacing w:val="2"/>
      <w:sz w:val="17"/>
      <w:lang w:eastAsia="en-US"/>
    </w:rPr>
  </w:style>
  <w:style w:type="paragraph" w:customStyle="1" w:styleId="731ADB26015F47CFA3F84BE25D0770994">
    <w:name w:val="731ADB26015F47CFA3F84BE25D0770994"/>
    <w:rsid w:val="0008221E"/>
    <w:pPr>
      <w:spacing w:after="0" w:line="270" w:lineRule="atLeast"/>
      <w:ind w:right="340"/>
    </w:pPr>
    <w:rPr>
      <w:rFonts w:eastAsiaTheme="minorHAnsi" w:cs="System"/>
      <w:bCs/>
      <w:spacing w:val="2"/>
      <w:sz w:val="21"/>
      <w:lang w:eastAsia="en-US"/>
    </w:rPr>
  </w:style>
  <w:style w:type="paragraph" w:customStyle="1" w:styleId="DDFBD330FB1F498DBB3715870A5450A23">
    <w:name w:val="DDFBD330FB1F498DBB3715870A5450A23"/>
    <w:rsid w:val="0008221E"/>
    <w:pPr>
      <w:spacing w:after="0" w:line="270" w:lineRule="atLeast"/>
      <w:ind w:right="340"/>
    </w:pPr>
    <w:rPr>
      <w:rFonts w:eastAsiaTheme="minorHAnsi" w:cs="System"/>
      <w:bCs/>
      <w:spacing w:val="2"/>
      <w:sz w:val="21"/>
      <w:lang w:eastAsia="en-US"/>
    </w:rPr>
  </w:style>
  <w:style w:type="paragraph" w:customStyle="1" w:styleId="F24808636A1D4FECAB9A3A0424424DD33">
    <w:name w:val="F24808636A1D4FECAB9A3A0424424DD33"/>
    <w:rsid w:val="0008221E"/>
    <w:pPr>
      <w:spacing w:after="0" w:line="270" w:lineRule="atLeast"/>
      <w:ind w:right="340"/>
    </w:pPr>
    <w:rPr>
      <w:rFonts w:eastAsiaTheme="minorHAnsi" w:cs="System"/>
      <w:bCs/>
      <w:spacing w:val="2"/>
      <w:sz w:val="21"/>
      <w:lang w:eastAsia="en-US"/>
    </w:rPr>
  </w:style>
  <w:style w:type="paragraph" w:customStyle="1" w:styleId="206D288968B54C8C97D40D56DCC7F63C3">
    <w:name w:val="206D288968B54C8C97D40D56DCC7F63C3"/>
    <w:rsid w:val="0008221E"/>
    <w:pPr>
      <w:spacing w:after="0" w:line="270" w:lineRule="atLeast"/>
      <w:ind w:right="340"/>
    </w:pPr>
    <w:rPr>
      <w:rFonts w:eastAsiaTheme="minorHAnsi" w:cs="System"/>
      <w:bCs/>
      <w:spacing w:val="2"/>
      <w:sz w:val="21"/>
      <w:lang w:eastAsia="en-US"/>
    </w:rPr>
  </w:style>
  <w:style w:type="paragraph" w:customStyle="1" w:styleId="853C6C481C834CD7AD051B4FD278EF243">
    <w:name w:val="853C6C481C834CD7AD051B4FD278EF243"/>
    <w:rsid w:val="0008221E"/>
    <w:pPr>
      <w:spacing w:after="0" w:line="270" w:lineRule="atLeast"/>
    </w:pPr>
    <w:rPr>
      <w:rFonts w:eastAsiaTheme="minorHAnsi" w:cs="System"/>
      <w:bCs/>
      <w:spacing w:val="2"/>
      <w:sz w:val="21"/>
      <w:lang w:eastAsia="en-US"/>
    </w:rPr>
  </w:style>
  <w:style w:type="paragraph" w:customStyle="1" w:styleId="495DF60671F14FD3935C7FD72CDDDD543">
    <w:name w:val="495DF60671F14FD3935C7FD72CDDDD543"/>
    <w:rsid w:val="0008221E"/>
    <w:pPr>
      <w:spacing w:after="0" w:line="270" w:lineRule="atLeast"/>
    </w:pPr>
    <w:rPr>
      <w:rFonts w:eastAsiaTheme="minorHAnsi" w:cs="System"/>
      <w:bCs/>
      <w:spacing w:val="2"/>
      <w:sz w:val="21"/>
      <w:lang w:eastAsia="en-US"/>
    </w:rPr>
  </w:style>
  <w:style w:type="paragraph" w:customStyle="1" w:styleId="23866617B5AD4F4C8D9F6E94E9C2E8773">
    <w:name w:val="23866617B5AD4F4C8D9F6E94E9C2E8773"/>
    <w:rsid w:val="0008221E"/>
    <w:pPr>
      <w:spacing w:after="0" w:line="270" w:lineRule="atLeast"/>
    </w:pPr>
    <w:rPr>
      <w:rFonts w:eastAsiaTheme="minorHAnsi" w:cs="System"/>
      <w:bCs/>
      <w:spacing w:val="2"/>
      <w:sz w:val="21"/>
      <w:lang w:eastAsia="en-US"/>
    </w:rPr>
  </w:style>
  <w:style w:type="paragraph" w:customStyle="1" w:styleId="1362627E6A104259A20156A4FA85B98A3">
    <w:name w:val="1362627E6A104259A20156A4FA85B98A3"/>
    <w:rsid w:val="0008221E"/>
    <w:pPr>
      <w:spacing w:after="0" w:line="270" w:lineRule="atLeast"/>
    </w:pPr>
    <w:rPr>
      <w:rFonts w:eastAsiaTheme="minorHAnsi" w:cs="System"/>
      <w:bCs/>
      <w:spacing w:val="2"/>
      <w:sz w:val="21"/>
      <w:lang w:eastAsia="en-US"/>
    </w:rPr>
  </w:style>
  <w:style w:type="paragraph" w:customStyle="1" w:styleId="DD7B79B5D6494F6CA963C8BF5DBFAA783">
    <w:name w:val="DD7B79B5D6494F6CA963C8BF5DBFAA783"/>
    <w:rsid w:val="0008221E"/>
    <w:pPr>
      <w:spacing w:after="0" w:line="270" w:lineRule="atLeast"/>
    </w:pPr>
    <w:rPr>
      <w:rFonts w:eastAsiaTheme="minorHAnsi" w:cs="System"/>
      <w:bCs/>
      <w:spacing w:val="2"/>
      <w:sz w:val="21"/>
      <w:lang w:eastAsia="en-US"/>
    </w:rPr>
  </w:style>
  <w:style w:type="paragraph" w:customStyle="1" w:styleId="4AA5F3A93FE5445EAE9186FD1C0A532E6">
    <w:name w:val="4AA5F3A93FE5445EAE9186FD1C0A532E6"/>
    <w:rsid w:val="00467FD4"/>
    <w:pPr>
      <w:spacing w:after="0" w:line="215" w:lineRule="atLeast"/>
    </w:pPr>
    <w:rPr>
      <w:rFonts w:eastAsiaTheme="minorHAnsi" w:cs="System"/>
      <w:bCs/>
      <w:spacing w:val="2"/>
      <w:sz w:val="17"/>
      <w:lang w:eastAsia="en-US"/>
    </w:rPr>
  </w:style>
  <w:style w:type="paragraph" w:customStyle="1" w:styleId="2383D4D1303E4A5BA9D2935586E641806">
    <w:name w:val="2383D4D1303E4A5BA9D2935586E641806"/>
    <w:rsid w:val="00467FD4"/>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6">
    <w:name w:val="E5F183BC471A420AAB21B0F1F0A1F6126"/>
    <w:rsid w:val="00467FD4"/>
    <w:pPr>
      <w:spacing w:after="0" w:line="215" w:lineRule="atLeast"/>
    </w:pPr>
    <w:rPr>
      <w:rFonts w:eastAsiaTheme="minorHAnsi" w:cs="System"/>
      <w:bCs/>
      <w:spacing w:val="2"/>
      <w:sz w:val="17"/>
      <w:lang w:eastAsia="en-US"/>
    </w:rPr>
  </w:style>
  <w:style w:type="paragraph" w:customStyle="1" w:styleId="EE4B4BDE3AC9412F8D1098F670056A766">
    <w:name w:val="EE4B4BDE3AC9412F8D1098F670056A766"/>
    <w:rsid w:val="00467FD4"/>
    <w:pPr>
      <w:spacing w:after="0" w:line="215" w:lineRule="atLeast"/>
    </w:pPr>
    <w:rPr>
      <w:rFonts w:eastAsiaTheme="minorHAnsi" w:cs="System"/>
      <w:bCs/>
      <w:spacing w:val="2"/>
      <w:sz w:val="17"/>
      <w:lang w:eastAsia="en-US"/>
    </w:rPr>
  </w:style>
  <w:style w:type="paragraph" w:customStyle="1" w:styleId="199E792C6F5046688382921AF08942D76">
    <w:name w:val="199E792C6F5046688382921AF08942D76"/>
    <w:rsid w:val="00467FD4"/>
    <w:pPr>
      <w:spacing w:after="0" w:line="215" w:lineRule="atLeast"/>
    </w:pPr>
    <w:rPr>
      <w:rFonts w:eastAsiaTheme="minorHAnsi" w:cs="System"/>
      <w:bCs/>
      <w:spacing w:val="2"/>
      <w:sz w:val="17"/>
      <w:lang w:eastAsia="en-US"/>
    </w:rPr>
  </w:style>
  <w:style w:type="paragraph" w:customStyle="1" w:styleId="731ADB26015F47CFA3F84BE25D0770995">
    <w:name w:val="731ADB26015F47CFA3F84BE25D0770995"/>
    <w:rsid w:val="00467FD4"/>
    <w:pPr>
      <w:spacing w:after="0" w:line="270" w:lineRule="atLeast"/>
    </w:pPr>
    <w:rPr>
      <w:rFonts w:eastAsiaTheme="minorHAnsi" w:cs="System"/>
      <w:bCs/>
      <w:spacing w:val="2"/>
      <w:sz w:val="21"/>
      <w:lang w:eastAsia="en-US"/>
    </w:rPr>
  </w:style>
  <w:style w:type="paragraph" w:customStyle="1" w:styleId="F24808636A1D4FECAB9A3A0424424DD34">
    <w:name w:val="F24808636A1D4FECAB9A3A0424424DD34"/>
    <w:rsid w:val="00467FD4"/>
    <w:pPr>
      <w:spacing w:after="0" w:line="270" w:lineRule="atLeast"/>
      <w:ind w:right="340"/>
    </w:pPr>
    <w:rPr>
      <w:rFonts w:eastAsiaTheme="minorHAnsi" w:cs="System"/>
      <w:bCs/>
      <w:spacing w:val="2"/>
      <w:sz w:val="21"/>
      <w:lang w:eastAsia="en-US"/>
    </w:rPr>
  </w:style>
  <w:style w:type="paragraph" w:customStyle="1" w:styleId="206D288968B54C8C97D40D56DCC7F63C4">
    <w:name w:val="206D288968B54C8C97D40D56DCC7F63C4"/>
    <w:rsid w:val="00467FD4"/>
    <w:pPr>
      <w:spacing w:after="0" w:line="270" w:lineRule="atLeast"/>
      <w:ind w:right="340"/>
    </w:pPr>
    <w:rPr>
      <w:rFonts w:eastAsiaTheme="minorHAnsi" w:cs="System"/>
      <w:bCs/>
      <w:spacing w:val="2"/>
      <w:sz w:val="21"/>
      <w:lang w:eastAsia="en-US"/>
    </w:rPr>
  </w:style>
  <w:style w:type="paragraph" w:customStyle="1" w:styleId="853C6C481C834CD7AD051B4FD278EF244">
    <w:name w:val="853C6C481C834CD7AD051B4FD278EF244"/>
    <w:rsid w:val="00467FD4"/>
    <w:pPr>
      <w:spacing w:after="0" w:line="270" w:lineRule="atLeast"/>
    </w:pPr>
    <w:rPr>
      <w:rFonts w:eastAsiaTheme="minorHAnsi" w:cs="System"/>
      <w:bCs/>
      <w:spacing w:val="2"/>
      <w:sz w:val="21"/>
      <w:lang w:eastAsia="en-US"/>
    </w:rPr>
  </w:style>
  <w:style w:type="paragraph" w:customStyle="1" w:styleId="495DF60671F14FD3935C7FD72CDDDD544">
    <w:name w:val="495DF60671F14FD3935C7FD72CDDDD544"/>
    <w:rsid w:val="00467FD4"/>
    <w:pPr>
      <w:spacing w:after="0" w:line="270" w:lineRule="atLeast"/>
    </w:pPr>
    <w:rPr>
      <w:rFonts w:eastAsiaTheme="minorHAnsi" w:cs="System"/>
      <w:bCs/>
      <w:spacing w:val="2"/>
      <w:sz w:val="21"/>
      <w:lang w:eastAsia="en-US"/>
    </w:rPr>
  </w:style>
  <w:style w:type="paragraph" w:customStyle="1" w:styleId="23866617B5AD4F4C8D9F6E94E9C2E8774">
    <w:name w:val="23866617B5AD4F4C8D9F6E94E9C2E8774"/>
    <w:rsid w:val="00467FD4"/>
    <w:pPr>
      <w:spacing w:after="0" w:line="270" w:lineRule="atLeast"/>
    </w:pPr>
    <w:rPr>
      <w:rFonts w:eastAsiaTheme="minorHAnsi" w:cs="System"/>
      <w:bCs/>
      <w:spacing w:val="2"/>
      <w:sz w:val="21"/>
      <w:lang w:eastAsia="en-US"/>
    </w:rPr>
  </w:style>
  <w:style w:type="paragraph" w:customStyle="1" w:styleId="1362627E6A104259A20156A4FA85B98A4">
    <w:name w:val="1362627E6A104259A20156A4FA85B98A4"/>
    <w:rsid w:val="00467FD4"/>
    <w:pPr>
      <w:spacing w:after="0" w:line="270" w:lineRule="atLeast"/>
    </w:pPr>
    <w:rPr>
      <w:rFonts w:eastAsiaTheme="minorHAnsi" w:cs="System"/>
      <w:bCs/>
      <w:spacing w:val="2"/>
      <w:sz w:val="21"/>
      <w:lang w:eastAsia="en-US"/>
    </w:rPr>
  </w:style>
  <w:style w:type="paragraph" w:customStyle="1" w:styleId="DD7B79B5D6494F6CA963C8BF5DBFAA784">
    <w:name w:val="DD7B79B5D6494F6CA963C8BF5DBFAA784"/>
    <w:rsid w:val="00467FD4"/>
    <w:pPr>
      <w:spacing w:after="0" w:line="270" w:lineRule="atLeast"/>
    </w:pPr>
    <w:rPr>
      <w:rFonts w:eastAsiaTheme="minorHAnsi" w:cs="System"/>
      <w:bCs/>
      <w:spacing w:val="2"/>
      <w:sz w:val="21"/>
      <w:lang w:eastAsia="en-US"/>
    </w:rPr>
  </w:style>
  <w:style w:type="paragraph" w:customStyle="1" w:styleId="4AA5F3A93FE5445EAE9186FD1C0A532E7">
    <w:name w:val="4AA5F3A93FE5445EAE9186FD1C0A532E7"/>
    <w:rsid w:val="00E600E3"/>
    <w:pPr>
      <w:spacing w:after="0" w:line="215" w:lineRule="atLeast"/>
    </w:pPr>
    <w:rPr>
      <w:rFonts w:eastAsiaTheme="minorHAnsi" w:cs="System"/>
      <w:bCs/>
      <w:spacing w:val="2"/>
      <w:sz w:val="17"/>
      <w:lang w:eastAsia="en-US"/>
    </w:rPr>
  </w:style>
  <w:style w:type="paragraph" w:customStyle="1" w:styleId="2383D4D1303E4A5BA9D2935586E641807">
    <w:name w:val="2383D4D1303E4A5BA9D2935586E641807"/>
    <w:rsid w:val="00E600E3"/>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7">
    <w:name w:val="E5F183BC471A420AAB21B0F1F0A1F6127"/>
    <w:rsid w:val="00E600E3"/>
    <w:pPr>
      <w:spacing w:after="0" w:line="215" w:lineRule="atLeast"/>
    </w:pPr>
    <w:rPr>
      <w:rFonts w:eastAsiaTheme="minorHAnsi" w:cs="System"/>
      <w:bCs/>
      <w:spacing w:val="2"/>
      <w:sz w:val="17"/>
      <w:lang w:eastAsia="en-US"/>
    </w:rPr>
  </w:style>
  <w:style w:type="paragraph" w:customStyle="1" w:styleId="EE4B4BDE3AC9412F8D1098F670056A767">
    <w:name w:val="EE4B4BDE3AC9412F8D1098F670056A767"/>
    <w:rsid w:val="00E600E3"/>
    <w:pPr>
      <w:spacing w:after="0" w:line="215" w:lineRule="atLeast"/>
    </w:pPr>
    <w:rPr>
      <w:rFonts w:eastAsiaTheme="minorHAnsi" w:cs="System"/>
      <w:bCs/>
      <w:spacing w:val="2"/>
      <w:sz w:val="17"/>
      <w:lang w:eastAsia="en-US"/>
    </w:rPr>
  </w:style>
  <w:style w:type="paragraph" w:customStyle="1" w:styleId="199E792C6F5046688382921AF08942D77">
    <w:name w:val="199E792C6F5046688382921AF08942D77"/>
    <w:rsid w:val="00E600E3"/>
    <w:pPr>
      <w:spacing w:after="0" w:line="215" w:lineRule="atLeast"/>
    </w:pPr>
    <w:rPr>
      <w:rFonts w:eastAsiaTheme="minorHAnsi" w:cs="System"/>
      <w:bCs/>
      <w:spacing w:val="2"/>
      <w:sz w:val="17"/>
      <w:lang w:eastAsia="en-US"/>
    </w:rPr>
  </w:style>
  <w:style w:type="paragraph" w:customStyle="1" w:styleId="731ADB26015F47CFA3F84BE25D0770996">
    <w:name w:val="731ADB26015F47CFA3F84BE25D0770996"/>
    <w:rsid w:val="00E600E3"/>
    <w:pPr>
      <w:spacing w:after="0" w:line="270" w:lineRule="atLeast"/>
    </w:pPr>
    <w:rPr>
      <w:rFonts w:eastAsiaTheme="minorHAnsi" w:cs="System"/>
      <w:bCs/>
      <w:spacing w:val="2"/>
      <w:sz w:val="21"/>
      <w:lang w:eastAsia="en-US"/>
    </w:rPr>
  </w:style>
  <w:style w:type="paragraph" w:customStyle="1" w:styleId="F24808636A1D4FECAB9A3A0424424DD35">
    <w:name w:val="F24808636A1D4FECAB9A3A0424424DD35"/>
    <w:rsid w:val="00E600E3"/>
    <w:pPr>
      <w:spacing w:after="0" w:line="270" w:lineRule="atLeast"/>
      <w:ind w:right="340"/>
    </w:pPr>
    <w:rPr>
      <w:rFonts w:eastAsiaTheme="minorHAnsi" w:cs="System"/>
      <w:bCs/>
      <w:spacing w:val="2"/>
      <w:sz w:val="21"/>
      <w:lang w:eastAsia="en-US"/>
    </w:rPr>
  </w:style>
  <w:style w:type="paragraph" w:customStyle="1" w:styleId="206D288968B54C8C97D40D56DCC7F63C5">
    <w:name w:val="206D288968B54C8C97D40D56DCC7F63C5"/>
    <w:rsid w:val="00E600E3"/>
    <w:pPr>
      <w:spacing w:after="0" w:line="270" w:lineRule="atLeast"/>
      <w:ind w:right="340"/>
    </w:pPr>
    <w:rPr>
      <w:rFonts w:eastAsiaTheme="minorHAnsi" w:cs="System"/>
      <w:bCs/>
      <w:spacing w:val="2"/>
      <w:sz w:val="21"/>
      <w:lang w:eastAsia="en-US"/>
    </w:rPr>
  </w:style>
  <w:style w:type="paragraph" w:customStyle="1" w:styleId="853C6C481C834CD7AD051B4FD278EF245">
    <w:name w:val="853C6C481C834CD7AD051B4FD278EF245"/>
    <w:rsid w:val="00E600E3"/>
    <w:pPr>
      <w:spacing w:after="0" w:line="270" w:lineRule="atLeast"/>
    </w:pPr>
    <w:rPr>
      <w:rFonts w:eastAsiaTheme="minorHAnsi" w:cs="System"/>
      <w:bCs/>
      <w:spacing w:val="2"/>
      <w:sz w:val="21"/>
      <w:lang w:eastAsia="en-US"/>
    </w:rPr>
  </w:style>
  <w:style w:type="paragraph" w:customStyle="1" w:styleId="495DF60671F14FD3935C7FD72CDDDD545">
    <w:name w:val="495DF60671F14FD3935C7FD72CDDDD545"/>
    <w:rsid w:val="00E600E3"/>
    <w:pPr>
      <w:spacing w:after="0" w:line="270" w:lineRule="atLeast"/>
    </w:pPr>
    <w:rPr>
      <w:rFonts w:eastAsiaTheme="minorHAnsi" w:cs="System"/>
      <w:bCs/>
      <w:spacing w:val="2"/>
      <w:sz w:val="21"/>
      <w:lang w:eastAsia="en-US"/>
    </w:rPr>
  </w:style>
  <w:style w:type="paragraph" w:customStyle="1" w:styleId="23866617B5AD4F4C8D9F6E94E9C2E8775">
    <w:name w:val="23866617B5AD4F4C8D9F6E94E9C2E8775"/>
    <w:rsid w:val="00E600E3"/>
    <w:pPr>
      <w:spacing w:after="0" w:line="270" w:lineRule="atLeast"/>
    </w:pPr>
    <w:rPr>
      <w:rFonts w:eastAsiaTheme="minorHAnsi" w:cs="System"/>
      <w:bCs/>
      <w:spacing w:val="2"/>
      <w:sz w:val="21"/>
      <w:lang w:eastAsia="en-US"/>
    </w:rPr>
  </w:style>
  <w:style w:type="paragraph" w:customStyle="1" w:styleId="1362627E6A104259A20156A4FA85B98A5">
    <w:name w:val="1362627E6A104259A20156A4FA85B98A5"/>
    <w:rsid w:val="00E600E3"/>
    <w:pPr>
      <w:spacing w:after="0" w:line="270" w:lineRule="atLeast"/>
    </w:pPr>
    <w:rPr>
      <w:rFonts w:eastAsiaTheme="minorHAnsi" w:cs="System"/>
      <w:bCs/>
      <w:spacing w:val="2"/>
      <w:sz w:val="21"/>
      <w:lang w:eastAsia="en-US"/>
    </w:rPr>
  </w:style>
  <w:style w:type="paragraph" w:customStyle="1" w:styleId="DD7B79B5D6494F6CA963C8BF5DBFAA785">
    <w:name w:val="DD7B79B5D6494F6CA963C8BF5DBFAA785"/>
    <w:rsid w:val="00E600E3"/>
    <w:pPr>
      <w:spacing w:after="0" w:line="270" w:lineRule="atLeast"/>
    </w:pPr>
    <w:rPr>
      <w:rFonts w:eastAsiaTheme="minorHAnsi" w:cs="System"/>
      <w:bCs/>
      <w:spacing w:val="2"/>
      <w:sz w:val="21"/>
      <w:lang w:eastAsia="en-US"/>
    </w:rPr>
  </w:style>
  <w:style w:type="paragraph" w:customStyle="1" w:styleId="4AA5F3A93FE5445EAE9186FD1C0A532E8">
    <w:name w:val="4AA5F3A93FE5445EAE9186FD1C0A532E8"/>
    <w:rsid w:val="0049561A"/>
    <w:pPr>
      <w:spacing w:after="0" w:line="215" w:lineRule="atLeast"/>
    </w:pPr>
    <w:rPr>
      <w:rFonts w:eastAsiaTheme="minorHAnsi" w:cs="System"/>
      <w:bCs/>
      <w:spacing w:val="2"/>
      <w:sz w:val="17"/>
      <w:lang w:eastAsia="en-US"/>
    </w:rPr>
  </w:style>
  <w:style w:type="paragraph" w:customStyle="1" w:styleId="2383D4D1303E4A5BA9D2935586E641808">
    <w:name w:val="2383D4D1303E4A5BA9D2935586E641808"/>
    <w:rsid w:val="0049561A"/>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8">
    <w:name w:val="E5F183BC471A420AAB21B0F1F0A1F6128"/>
    <w:rsid w:val="0049561A"/>
    <w:pPr>
      <w:spacing w:after="0" w:line="215" w:lineRule="atLeast"/>
    </w:pPr>
    <w:rPr>
      <w:rFonts w:eastAsiaTheme="minorHAnsi" w:cs="System"/>
      <w:bCs/>
      <w:spacing w:val="2"/>
      <w:sz w:val="17"/>
      <w:lang w:eastAsia="en-US"/>
    </w:rPr>
  </w:style>
  <w:style w:type="paragraph" w:customStyle="1" w:styleId="EE4B4BDE3AC9412F8D1098F670056A768">
    <w:name w:val="EE4B4BDE3AC9412F8D1098F670056A768"/>
    <w:rsid w:val="0049561A"/>
    <w:pPr>
      <w:spacing w:after="0" w:line="215" w:lineRule="atLeast"/>
    </w:pPr>
    <w:rPr>
      <w:rFonts w:eastAsiaTheme="minorHAnsi" w:cs="System"/>
      <w:bCs/>
      <w:spacing w:val="2"/>
      <w:sz w:val="17"/>
      <w:lang w:eastAsia="en-US"/>
    </w:rPr>
  </w:style>
  <w:style w:type="paragraph" w:customStyle="1" w:styleId="199E792C6F5046688382921AF08942D78">
    <w:name w:val="199E792C6F5046688382921AF08942D78"/>
    <w:rsid w:val="0049561A"/>
    <w:pPr>
      <w:spacing w:after="0" w:line="215" w:lineRule="atLeast"/>
    </w:pPr>
    <w:rPr>
      <w:rFonts w:eastAsiaTheme="minorHAnsi" w:cs="System"/>
      <w:bCs/>
      <w:spacing w:val="2"/>
      <w:sz w:val="17"/>
      <w:lang w:eastAsia="en-US"/>
    </w:rPr>
  </w:style>
  <w:style w:type="paragraph" w:customStyle="1" w:styleId="731ADB26015F47CFA3F84BE25D0770997">
    <w:name w:val="731ADB26015F47CFA3F84BE25D0770997"/>
    <w:rsid w:val="0049561A"/>
    <w:pPr>
      <w:spacing w:after="0" w:line="270" w:lineRule="atLeast"/>
    </w:pPr>
    <w:rPr>
      <w:rFonts w:eastAsiaTheme="minorHAnsi" w:cs="System"/>
      <w:bCs/>
      <w:spacing w:val="2"/>
      <w:sz w:val="21"/>
      <w:lang w:eastAsia="en-US"/>
    </w:rPr>
  </w:style>
  <w:style w:type="paragraph" w:customStyle="1" w:styleId="F24808636A1D4FECAB9A3A0424424DD36">
    <w:name w:val="F24808636A1D4FECAB9A3A0424424DD36"/>
    <w:rsid w:val="0049561A"/>
    <w:pPr>
      <w:spacing w:after="0" w:line="270" w:lineRule="atLeast"/>
      <w:ind w:right="340"/>
    </w:pPr>
    <w:rPr>
      <w:rFonts w:eastAsiaTheme="minorHAnsi" w:cs="System"/>
      <w:bCs/>
      <w:spacing w:val="2"/>
      <w:sz w:val="21"/>
      <w:lang w:eastAsia="en-US"/>
    </w:rPr>
  </w:style>
  <w:style w:type="paragraph" w:customStyle="1" w:styleId="206D288968B54C8C97D40D56DCC7F63C6">
    <w:name w:val="206D288968B54C8C97D40D56DCC7F63C6"/>
    <w:rsid w:val="0049561A"/>
    <w:pPr>
      <w:spacing w:after="0" w:line="270" w:lineRule="atLeast"/>
      <w:ind w:right="340"/>
    </w:pPr>
    <w:rPr>
      <w:rFonts w:eastAsiaTheme="minorHAnsi" w:cs="System"/>
      <w:bCs/>
      <w:spacing w:val="2"/>
      <w:sz w:val="21"/>
      <w:lang w:eastAsia="en-US"/>
    </w:rPr>
  </w:style>
  <w:style w:type="paragraph" w:customStyle="1" w:styleId="853C6C481C834CD7AD051B4FD278EF246">
    <w:name w:val="853C6C481C834CD7AD051B4FD278EF246"/>
    <w:rsid w:val="0049561A"/>
    <w:pPr>
      <w:spacing w:after="0" w:line="270" w:lineRule="atLeast"/>
    </w:pPr>
    <w:rPr>
      <w:rFonts w:eastAsiaTheme="minorHAnsi" w:cs="System"/>
      <w:bCs/>
      <w:spacing w:val="2"/>
      <w:sz w:val="21"/>
      <w:lang w:eastAsia="en-US"/>
    </w:rPr>
  </w:style>
  <w:style w:type="paragraph" w:customStyle="1" w:styleId="495DF60671F14FD3935C7FD72CDDDD546">
    <w:name w:val="495DF60671F14FD3935C7FD72CDDDD546"/>
    <w:rsid w:val="0049561A"/>
    <w:pPr>
      <w:spacing w:after="0" w:line="270" w:lineRule="atLeast"/>
    </w:pPr>
    <w:rPr>
      <w:rFonts w:eastAsiaTheme="minorHAnsi" w:cs="System"/>
      <w:bCs/>
      <w:spacing w:val="2"/>
      <w:sz w:val="21"/>
      <w:lang w:eastAsia="en-US"/>
    </w:rPr>
  </w:style>
  <w:style w:type="paragraph" w:customStyle="1" w:styleId="23866617B5AD4F4C8D9F6E94E9C2E8776">
    <w:name w:val="23866617B5AD4F4C8D9F6E94E9C2E8776"/>
    <w:rsid w:val="0049561A"/>
    <w:pPr>
      <w:spacing w:after="0" w:line="270" w:lineRule="atLeast"/>
    </w:pPr>
    <w:rPr>
      <w:rFonts w:eastAsiaTheme="minorHAnsi" w:cs="System"/>
      <w:bCs/>
      <w:spacing w:val="2"/>
      <w:sz w:val="21"/>
      <w:lang w:eastAsia="en-US"/>
    </w:rPr>
  </w:style>
  <w:style w:type="paragraph" w:customStyle="1" w:styleId="1362627E6A104259A20156A4FA85B98A6">
    <w:name w:val="1362627E6A104259A20156A4FA85B98A6"/>
    <w:rsid w:val="0049561A"/>
    <w:pPr>
      <w:spacing w:after="0" w:line="270" w:lineRule="atLeast"/>
    </w:pPr>
    <w:rPr>
      <w:rFonts w:eastAsiaTheme="minorHAnsi" w:cs="System"/>
      <w:bCs/>
      <w:spacing w:val="2"/>
      <w:sz w:val="21"/>
      <w:lang w:eastAsia="en-US"/>
    </w:rPr>
  </w:style>
  <w:style w:type="paragraph" w:customStyle="1" w:styleId="DD7B79B5D6494F6CA963C8BF5DBFAA786">
    <w:name w:val="DD7B79B5D6494F6CA963C8BF5DBFAA786"/>
    <w:rsid w:val="0049561A"/>
    <w:pPr>
      <w:spacing w:after="0" w:line="270" w:lineRule="atLeast"/>
    </w:pPr>
    <w:rPr>
      <w:rFonts w:eastAsiaTheme="minorHAnsi" w:cs="System"/>
      <w:bCs/>
      <w:spacing w:val="2"/>
      <w:sz w:val="21"/>
      <w:lang w:eastAsia="en-US"/>
    </w:rPr>
  </w:style>
  <w:style w:type="paragraph" w:customStyle="1" w:styleId="24F7200158274FA0A97A6D7C14E87D96">
    <w:name w:val="24F7200158274FA0A97A6D7C14E87D96"/>
    <w:rsid w:val="00FD1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7C16489-A5C4-47F5-84EA-08712E20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4</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cp:lastModifiedBy>Schmid Urs, FIN-PA-PGS</cp:lastModifiedBy>
  <cp:revision>2</cp:revision>
  <cp:lastPrinted>2019-09-11T20:00:00Z</cp:lastPrinted>
  <dcterms:created xsi:type="dcterms:W3CDTF">2024-04-17T12:37:00Z</dcterms:created>
  <dcterms:modified xsi:type="dcterms:W3CDTF">2024-04-17T12:37:00Z</dcterms:modified>
</cp:coreProperties>
</file>