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438E" w:rsidRPr="0011205A" w:rsidRDefault="0031302D" w:rsidP="00C3438E">
      <w:pPr>
        <w:pStyle w:val="Titel"/>
        <w:spacing w:before="200"/>
        <w:rPr>
          <w:lang w:val="fr-CH"/>
        </w:rPr>
      </w:pPr>
      <w:sdt>
        <w:sdtPr>
          <w:rPr>
            <w:lang w:val="fr-CH"/>
          </w:rPr>
          <w:id w:val="1712154834"/>
          <w:placeholder>
            <w:docPart w:val="D5C2DDD9808042368C72C0DB0747D771"/>
          </w:placeholder>
          <w:text w:multiLine="1"/>
        </w:sdtPr>
        <w:sdtEndPr/>
        <w:sdtContent>
          <w:r w:rsidR="0011205A" w:rsidRPr="0011205A">
            <w:rPr>
              <w:lang w:val="fr-CH"/>
            </w:rPr>
            <w:t>Certificat médical détaillé</w:t>
          </w:r>
          <w:r w:rsidR="00214C5E">
            <w:rPr>
              <w:lang w:val="fr-CH"/>
            </w:rPr>
            <w:t xml:space="preserve"> ou</w:t>
          </w:r>
          <w:r w:rsidR="00214C5E">
            <w:rPr>
              <w:lang w:val="fr-CH"/>
            </w:rPr>
            <w:br/>
          </w:r>
          <w:r w:rsidR="002D6C3D">
            <w:rPr>
              <w:lang w:val="fr-CH"/>
            </w:rPr>
            <w:t>u</w:t>
          </w:r>
          <w:r w:rsidR="00214C5E">
            <w:rPr>
              <w:lang w:val="fr-CH"/>
            </w:rPr>
            <w:t>n retour en emploi sûr grâce au profil d’intégration axé sur les ressources</w:t>
          </w:r>
        </w:sdtContent>
      </w:sdt>
    </w:p>
    <w:p w:rsidR="00C3438E" w:rsidRPr="00E64586" w:rsidRDefault="00E64586" w:rsidP="00C3438E">
      <w:pPr>
        <w:pStyle w:val="berschrift1"/>
        <w:rPr>
          <w:lang w:val="fr-CH"/>
        </w:rPr>
      </w:pPr>
      <w:bookmarkStart w:id="1" w:name="_Toc13827640"/>
      <w:bookmarkStart w:id="2" w:name="_Toc14859771"/>
      <w:bookmarkStart w:id="3" w:name="_Toc16149071"/>
      <w:r w:rsidRPr="00E64586">
        <w:rPr>
          <w:rFonts w:cs="Arial"/>
          <w:lang w:val="fr-CH"/>
        </w:rPr>
        <w:t>Attestation d’incapacité de travail et examen d’une éventuelle capacité de travail partielle</w:t>
      </w:r>
      <w:bookmarkEnd w:id="1"/>
      <w:bookmarkEnd w:id="2"/>
      <w:bookmarkEnd w:id="3"/>
    </w:p>
    <w:tbl>
      <w:tblPr>
        <w:tblStyle w:val="BEFormular-Tabelle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6"/>
        <w:gridCol w:w="2967"/>
        <w:gridCol w:w="284"/>
        <w:gridCol w:w="1624"/>
      </w:tblGrid>
      <w:tr w:rsidR="008A3D1B" w:rsidRPr="005833DE" w:rsidTr="00BE668A">
        <w:trPr>
          <w:trHeight w:val="42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D1B" w:rsidRPr="005833DE" w:rsidRDefault="008A3D1B" w:rsidP="005833DE">
            <w:pPr>
              <w:pStyle w:val="FormularBezeichnungstext"/>
              <w:rPr>
                <w:lang w:val="fr-CH"/>
              </w:rPr>
            </w:pPr>
            <w:r w:rsidRPr="005833DE">
              <w:rPr>
                <w:lang w:val="fr-CH"/>
              </w:rPr>
              <w:t>N</w:t>
            </w:r>
            <w:r w:rsidR="005833DE" w:rsidRPr="005833DE">
              <w:rPr>
                <w:lang w:val="fr-CH"/>
              </w:rPr>
              <w:t>o</w:t>
            </w:r>
            <w:r w:rsidRPr="005833DE">
              <w:rPr>
                <w:lang w:val="fr-CH"/>
              </w:rPr>
              <w:t>m</w:t>
            </w:r>
            <w:r w:rsidR="005833DE" w:rsidRPr="005833DE">
              <w:rPr>
                <w:lang w:val="fr-CH"/>
              </w:rPr>
              <w:t xml:space="preserve"> </w:t>
            </w:r>
            <w:r w:rsidRPr="005833DE">
              <w:rPr>
                <w:lang w:val="fr-CH"/>
              </w:rPr>
              <w:t>e</w:t>
            </w:r>
            <w:r w:rsidR="005833DE" w:rsidRPr="005833DE">
              <w:rPr>
                <w:lang w:val="fr-CH"/>
              </w:rPr>
              <w:t>t prénom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A3D1B" w:rsidRPr="005833DE" w:rsidRDefault="008A3D1B" w:rsidP="00E7613F">
            <w:pPr>
              <w:pStyle w:val="FormularBezeichnungstext"/>
              <w:rPr>
                <w:lang w:val="fr-CH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3D1B" w:rsidRPr="005833DE" w:rsidRDefault="005833DE" w:rsidP="005833DE">
            <w:pPr>
              <w:pStyle w:val="FormularBezeichnungstext"/>
              <w:rPr>
                <w:lang w:val="fr-CH"/>
              </w:rPr>
            </w:pPr>
            <w:r w:rsidRPr="005833DE">
              <w:rPr>
                <w:lang w:val="fr-CH"/>
              </w:rPr>
              <w:t>Date de naissance</w:t>
            </w:r>
          </w:p>
        </w:tc>
      </w:tr>
      <w:tr w:rsidR="008A3D1B" w:rsidRPr="00A608AF" w:rsidTr="000622D7">
        <w:trPr>
          <w:trHeight w:val="48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EFF0F1" w:themeFill="background2" w:themeFillTint="33"/>
          </w:tcPr>
          <w:p w:rsidR="008A3D1B" w:rsidRPr="005833DE" w:rsidRDefault="008A3D1B" w:rsidP="000622D7">
            <w:pPr>
              <w:pStyle w:val="FormularEingabetext"/>
              <w:rPr>
                <w:lang w:val="fr-CH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A3D1B" w:rsidRPr="005833DE" w:rsidRDefault="008A3D1B" w:rsidP="00E7613F">
            <w:pPr>
              <w:pStyle w:val="Text85pt"/>
              <w:rPr>
                <w:lang w:val="fr-CH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F0F1" w:themeFill="background2" w:themeFillTint="33"/>
          </w:tcPr>
          <w:p w:rsidR="008A3D1B" w:rsidRPr="005833DE" w:rsidRDefault="008A3D1B" w:rsidP="00DD4309">
            <w:pPr>
              <w:pStyle w:val="FormularEingabetext"/>
              <w:rPr>
                <w:lang w:val="fr-CH"/>
              </w:rPr>
            </w:pPr>
          </w:p>
        </w:tc>
      </w:tr>
      <w:tr w:rsidR="00FB7E68" w:rsidRPr="00A608AF" w:rsidTr="00EF1169">
        <w:trPr>
          <w:trHeight w:val="42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68" w:rsidRPr="005833DE" w:rsidRDefault="005833DE" w:rsidP="001F65AF">
            <w:pPr>
              <w:pStyle w:val="FormularBezeichnungstext"/>
              <w:rPr>
                <w:lang w:val="fr-CH"/>
              </w:rPr>
            </w:pPr>
            <w:r w:rsidRPr="005833DE">
              <w:rPr>
                <w:lang w:val="fr-CH"/>
              </w:rPr>
              <w:t>Lieu de travail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FB7E68" w:rsidRPr="005833DE" w:rsidRDefault="00FB7E68" w:rsidP="001F65AF">
            <w:pPr>
              <w:pStyle w:val="FormularBezeichnungstext"/>
              <w:rPr>
                <w:lang w:val="fr-CH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68" w:rsidRPr="005833DE" w:rsidRDefault="00FB7E68" w:rsidP="005833DE">
            <w:pPr>
              <w:pStyle w:val="FormularBezeichnungstext"/>
              <w:rPr>
                <w:lang w:val="fr-CH"/>
              </w:rPr>
            </w:pPr>
            <w:r w:rsidRPr="005833DE">
              <w:rPr>
                <w:lang w:val="fr-CH"/>
              </w:rPr>
              <w:t>F</w:t>
            </w:r>
            <w:r w:rsidR="005833DE" w:rsidRPr="005833DE">
              <w:rPr>
                <w:lang w:val="fr-CH"/>
              </w:rPr>
              <w:t>o</w:t>
            </w:r>
            <w:r w:rsidRPr="005833DE">
              <w:rPr>
                <w:lang w:val="fr-CH"/>
              </w:rPr>
              <w:t>n</w:t>
            </w:r>
            <w:r w:rsidR="005833DE" w:rsidRPr="005833DE">
              <w:rPr>
                <w:lang w:val="fr-CH"/>
              </w:rPr>
              <w:t>c</w:t>
            </w:r>
            <w:r w:rsidRPr="005833DE">
              <w:rPr>
                <w:lang w:val="fr-CH"/>
              </w:rPr>
              <w:t>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E68" w:rsidRPr="005833DE" w:rsidRDefault="00FB7E68" w:rsidP="001F65AF">
            <w:pPr>
              <w:pStyle w:val="Text65pt"/>
              <w:rPr>
                <w:lang w:val="fr-CH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68" w:rsidRPr="005833DE" w:rsidRDefault="005833DE" w:rsidP="005833DE">
            <w:pPr>
              <w:pStyle w:val="Text65pt"/>
              <w:rPr>
                <w:lang w:val="fr-CH"/>
              </w:rPr>
            </w:pPr>
            <w:r w:rsidRPr="005833DE">
              <w:rPr>
                <w:lang w:val="fr-CH"/>
              </w:rPr>
              <w:t>Degré d’occupation</w:t>
            </w:r>
            <w:r w:rsidR="00FB7E68" w:rsidRPr="005833DE">
              <w:rPr>
                <w:lang w:val="fr-CH"/>
              </w:rPr>
              <w:t xml:space="preserve"> </w:t>
            </w:r>
            <w:r w:rsidRPr="005833DE">
              <w:rPr>
                <w:lang w:val="fr-CH"/>
              </w:rPr>
              <w:t>e</w:t>
            </w:r>
            <w:r w:rsidR="00FB7E68" w:rsidRPr="005833DE">
              <w:rPr>
                <w:lang w:val="fr-CH"/>
              </w:rPr>
              <w:t>n %</w:t>
            </w:r>
          </w:p>
        </w:tc>
      </w:tr>
      <w:tr w:rsidR="00FB7E68" w:rsidRPr="00546B9C" w:rsidTr="000622D7">
        <w:trPr>
          <w:trHeight w:val="42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EFF0F1" w:themeFill="background2" w:themeFillTint="33"/>
            <w:hideMark/>
          </w:tcPr>
          <w:sdt>
            <w:sdtPr>
              <w:rPr>
                <w:lang w:val="fr-CH"/>
              </w:rPr>
              <w:id w:val="-11704853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B7E68" w:rsidRPr="000622D7" w:rsidRDefault="000622D7" w:rsidP="000622D7">
                <w:pPr>
                  <w:pStyle w:val="FormularEingabetext"/>
                </w:pPr>
                <w:r w:rsidRPr="006F47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FB7E68" w:rsidRPr="000622D7" w:rsidRDefault="00FB7E68" w:rsidP="001F65AF">
            <w:pPr>
              <w:pStyle w:val="FormularEingabetext"/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EFF0F1" w:themeFill="background2" w:themeFillTint="33"/>
            <w:hideMark/>
          </w:tcPr>
          <w:sdt>
            <w:sdtPr>
              <w:rPr>
                <w:rFonts w:ascii="Arial" w:eastAsia="MS Mincho" w:hAnsi="Arial" w:cs="Arial"/>
                <w:lang w:val="fr-FR"/>
              </w:rPr>
              <w:id w:val="2841603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B7E68" w:rsidRPr="000622D7" w:rsidRDefault="000622D7" w:rsidP="000622D7">
                <w:pPr>
                  <w:pStyle w:val="FormularEingabetext"/>
                </w:pPr>
                <w:r w:rsidRPr="006F47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E68" w:rsidRPr="000622D7" w:rsidRDefault="00FB7E68" w:rsidP="001F65AF">
            <w:pPr>
              <w:pStyle w:val="FormularEingabetext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EFF0F1" w:themeFill="background2" w:themeFillTint="33"/>
          </w:tcPr>
          <w:p w:rsidR="00FB7E68" w:rsidRPr="000622D7" w:rsidRDefault="00FB7E68" w:rsidP="00DD4309">
            <w:pPr>
              <w:pStyle w:val="FormularEingabetext"/>
            </w:pPr>
          </w:p>
        </w:tc>
      </w:tr>
    </w:tbl>
    <w:tbl>
      <w:tblPr>
        <w:tblStyle w:val="BEFormular-Tabelle3"/>
        <w:tblW w:w="9988" w:type="dxa"/>
        <w:tblLook w:val="04A0" w:firstRow="1" w:lastRow="0" w:firstColumn="1" w:lastColumn="0" w:noHBand="0" w:noVBand="1"/>
      </w:tblPr>
      <w:tblGrid>
        <w:gridCol w:w="4886"/>
        <w:gridCol w:w="227"/>
        <w:gridCol w:w="4875"/>
      </w:tblGrid>
      <w:tr w:rsidR="00AA0E0C" w:rsidRPr="002D6C3D" w:rsidTr="009508D9">
        <w:trPr>
          <w:trHeight w:val="425"/>
        </w:trPr>
        <w:tc>
          <w:tcPr>
            <w:tcW w:w="4886" w:type="dxa"/>
            <w:hideMark/>
          </w:tcPr>
          <w:p w:rsidR="00AA0E0C" w:rsidRPr="00225C60" w:rsidRDefault="00A001A2" w:rsidP="00A001A2">
            <w:pPr>
              <w:pStyle w:val="FormularBezeichnungstext"/>
              <w:rPr>
                <w:lang w:val="fr-CH"/>
              </w:rPr>
            </w:pPr>
            <w:r w:rsidRPr="00225C60">
              <w:rPr>
                <w:lang w:val="fr-CH"/>
              </w:rPr>
              <w:t>Description de la fonction</w:t>
            </w:r>
            <w:r w:rsidR="00AA0E0C" w:rsidRPr="00225C60">
              <w:rPr>
                <w:lang w:val="fr-CH"/>
              </w:rPr>
              <w:t xml:space="preserve"> / </w:t>
            </w:r>
            <w:r w:rsidRPr="00225C60">
              <w:rPr>
                <w:lang w:val="fr-CH"/>
              </w:rPr>
              <w:t>du poste de travail</w:t>
            </w:r>
          </w:p>
        </w:tc>
        <w:tc>
          <w:tcPr>
            <w:tcW w:w="227" w:type="dxa"/>
          </w:tcPr>
          <w:p w:rsidR="00AA0E0C" w:rsidRPr="00225C60" w:rsidRDefault="00AA0E0C" w:rsidP="009508D9">
            <w:pPr>
              <w:pStyle w:val="FormularBezeichnungstext"/>
              <w:rPr>
                <w:lang w:val="fr-CH"/>
              </w:rPr>
            </w:pPr>
          </w:p>
        </w:tc>
        <w:tc>
          <w:tcPr>
            <w:tcW w:w="4875" w:type="dxa"/>
            <w:hideMark/>
          </w:tcPr>
          <w:p w:rsidR="00AA0E0C" w:rsidRPr="00225C60" w:rsidRDefault="00AA0E0C" w:rsidP="009508D9">
            <w:pPr>
              <w:pStyle w:val="FormularBezeichnungstext"/>
              <w:rPr>
                <w:lang w:val="fr-CH"/>
              </w:rPr>
            </w:pPr>
          </w:p>
        </w:tc>
      </w:tr>
      <w:tr w:rsidR="00AA0E0C" w:rsidRPr="002D6C3D" w:rsidTr="00916691">
        <w:trPr>
          <w:trHeight w:val="425"/>
        </w:trPr>
        <w:tc>
          <w:tcPr>
            <w:tcW w:w="9988" w:type="dxa"/>
            <w:gridSpan w:val="3"/>
            <w:shd w:val="clear" w:color="auto" w:fill="EFF0F1" w:themeFill="background2" w:themeFillTint="33"/>
            <w:hideMark/>
          </w:tcPr>
          <w:sdt>
            <w:sdtPr>
              <w:id w:val="-590848719"/>
              <w:placeholder>
                <w:docPart w:val="EF6B1AB2EEC7431780011741E6AF80AD"/>
              </w:placeholder>
              <w:showingPlcHdr/>
              <w:text w:multiLine="1"/>
            </w:sdtPr>
            <w:sdtEndPr/>
            <w:sdtContent>
              <w:p w:rsidR="00CC0B1D" w:rsidRPr="00225C60" w:rsidRDefault="00DC3664" w:rsidP="00CC0B1D">
                <w:pPr>
                  <w:pStyle w:val="FormularEingabetext"/>
                  <w:rPr>
                    <w:rStyle w:val="Platzhaltertext"/>
                    <w:lang w:val="fr-CH"/>
                  </w:rPr>
                </w:pPr>
                <w:r w:rsidRPr="00225C60">
                  <w:rPr>
                    <w:rStyle w:val="Platzhaltertext"/>
                    <w:lang w:val="fr-CH"/>
                  </w:rPr>
                  <w:t>Joindre description du poste</w:t>
                </w:r>
              </w:p>
              <w:p w:rsidR="00CC0B1D" w:rsidRPr="00225C60" w:rsidRDefault="00CC0B1D" w:rsidP="00225C60">
                <w:pPr>
                  <w:pStyle w:val="FormularEingabetext"/>
                  <w:rPr>
                    <w:lang w:val="fr-CH"/>
                  </w:rPr>
                </w:pPr>
                <w:r w:rsidRPr="00225C60">
                  <w:rPr>
                    <w:rStyle w:val="Platzhaltertext"/>
                    <w:lang w:val="fr-CH"/>
                  </w:rPr>
                  <w:t>o</w:t>
                </w:r>
                <w:r w:rsidR="00225C60" w:rsidRPr="00225C60">
                  <w:rPr>
                    <w:rStyle w:val="Platzhaltertext"/>
                    <w:lang w:val="fr-CH"/>
                  </w:rPr>
                  <w:t>u</w:t>
                </w:r>
                <w:r w:rsidRPr="00225C60">
                  <w:rPr>
                    <w:rStyle w:val="Platzhaltertext"/>
                    <w:lang w:val="fr-CH"/>
                  </w:rPr>
                  <w:t xml:space="preserve"> </w:t>
                </w:r>
                <w:r w:rsidR="00225C60" w:rsidRPr="00225C60">
                  <w:rPr>
                    <w:rStyle w:val="Platzhaltertext"/>
                    <w:lang w:val="fr-CH"/>
                  </w:rPr>
                  <w:t>d</w:t>
                </w:r>
                <w:r w:rsidR="00225C60">
                  <w:rPr>
                    <w:rStyle w:val="Platzhaltertext"/>
                    <w:lang w:val="fr-CH"/>
                  </w:rPr>
                  <w:t>écrire le p</w:t>
                </w:r>
                <w:r w:rsidR="00225C60" w:rsidRPr="00225C60">
                  <w:rPr>
                    <w:rStyle w:val="Platzhaltertext"/>
                    <w:lang w:val="fr-CH"/>
                  </w:rPr>
                  <w:t>oste</w:t>
                </w:r>
              </w:p>
            </w:sdtContent>
          </w:sdt>
        </w:tc>
      </w:tr>
    </w:tbl>
    <w:p w:rsidR="008A3D1B" w:rsidRPr="00225C60" w:rsidRDefault="008A3D1B" w:rsidP="00C3438E">
      <w:pPr>
        <w:rPr>
          <w:lang w:val="fr-CH"/>
        </w:rPr>
      </w:pPr>
    </w:p>
    <w:p w:rsidR="0099532A" w:rsidRPr="00AC33FA" w:rsidRDefault="00AC33FA" w:rsidP="0099532A">
      <w:pPr>
        <w:rPr>
          <w:rFonts w:asciiTheme="majorHAnsi" w:hAnsiTheme="majorHAnsi" w:cstheme="majorHAnsi"/>
          <w:b/>
          <w:lang w:val="fr-CH"/>
        </w:rPr>
      </w:pPr>
      <w:bookmarkStart w:id="4" w:name="_Toc13827641"/>
      <w:bookmarkStart w:id="5" w:name="_Toc14859772"/>
      <w:bookmarkStart w:id="6" w:name="_Toc16149072"/>
      <w:r w:rsidRPr="00AC33FA">
        <w:rPr>
          <w:rFonts w:asciiTheme="majorHAnsi" w:hAnsiTheme="majorHAnsi" w:cstheme="majorHAnsi"/>
          <w:b/>
          <w:lang w:val="fr-CH"/>
        </w:rPr>
        <w:t xml:space="preserve">Incapacité de travail </w:t>
      </w:r>
      <w:r w:rsidR="0099532A" w:rsidRPr="00AC33FA">
        <w:rPr>
          <w:rFonts w:asciiTheme="majorHAnsi" w:hAnsiTheme="majorHAnsi" w:cstheme="majorHAnsi"/>
          <w:b/>
          <w:lang w:val="fr-CH"/>
        </w:rPr>
        <w:t>/</w:t>
      </w:r>
      <w:r w:rsidR="00BA3C08" w:rsidRPr="00AC33FA">
        <w:rPr>
          <w:rFonts w:asciiTheme="majorHAnsi" w:hAnsiTheme="majorHAnsi" w:cstheme="majorHAnsi"/>
          <w:b/>
          <w:lang w:val="fr-CH"/>
        </w:rPr>
        <w:t xml:space="preserve"> </w:t>
      </w:r>
      <w:r w:rsidRPr="00AC33FA">
        <w:rPr>
          <w:rFonts w:asciiTheme="majorHAnsi" w:hAnsiTheme="majorHAnsi" w:cstheme="majorHAnsi"/>
          <w:b/>
          <w:lang w:val="fr-CH"/>
        </w:rPr>
        <w:t>capacité de travail partielle</w:t>
      </w:r>
      <w:r w:rsidR="0099532A" w:rsidRPr="00AC33FA">
        <w:rPr>
          <w:rFonts w:asciiTheme="majorHAnsi" w:hAnsiTheme="majorHAnsi" w:cstheme="majorHAnsi"/>
          <w:b/>
          <w:lang w:val="fr-CH"/>
        </w:rPr>
        <w:t xml:space="preserve"> </w:t>
      </w:r>
      <w:r w:rsidR="00841150">
        <w:rPr>
          <w:rFonts w:asciiTheme="majorHAnsi" w:hAnsiTheme="majorHAnsi" w:cstheme="majorHAnsi"/>
          <w:b/>
          <w:lang w:val="fr-CH"/>
        </w:rPr>
        <w:t>dans l’</w:t>
      </w:r>
      <w:r w:rsidRPr="00AC33FA">
        <w:rPr>
          <w:rFonts w:asciiTheme="majorHAnsi" w:hAnsiTheme="majorHAnsi" w:cstheme="majorHAnsi"/>
          <w:b/>
          <w:lang w:val="fr-CH"/>
        </w:rPr>
        <w:t>activité exercée jusque-là</w:t>
      </w:r>
    </w:p>
    <w:tbl>
      <w:tblPr>
        <w:tblStyle w:val="BEFormular-Tabelle1"/>
        <w:tblW w:w="3392" w:type="dxa"/>
        <w:tblInd w:w="5" w:type="dxa"/>
        <w:tblLook w:val="04A0" w:firstRow="1" w:lastRow="0" w:firstColumn="1" w:lastColumn="0" w:noHBand="0" w:noVBand="1"/>
      </w:tblPr>
      <w:tblGrid>
        <w:gridCol w:w="699"/>
        <w:gridCol w:w="992"/>
        <w:gridCol w:w="709"/>
        <w:gridCol w:w="992"/>
      </w:tblGrid>
      <w:tr w:rsidR="00FC13CD" w:rsidTr="00EB2325">
        <w:trPr>
          <w:trHeight w:val="425"/>
        </w:trPr>
        <w:tc>
          <w:tcPr>
            <w:tcW w:w="699" w:type="dxa"/>
          </w:tcPr>
          <w:p w:rsidR="00FC13CD" w:rsidRDefault="00003331" w:rsidP="00003331">
            <w:pPr>
              <w:pStyle w:val="FormularEingabetext"/>
              <w:ind w:left="0"/>
            </w:pPr>
            <w:r>
              <w:t>de</w:t>
            </w:r>
          </w:p>
        </w:tc>
        <w:sdt>
          <w:sdtPr>
            <w:rPr>
              <w:shd w:val="clear" w:color="auto" w:fill="DFE3E4" w:themeFill="background2" w:themeFillTint="66"/>
            </w:rPr>
            <w:id w:val="-1998951288"/>
            <w:placeholder>
              <w:docPart w:val="DefaultPlaceholder_-185401343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:rsidR="00FC13CD" w:rsidRDefault="0015532C" w:rsidP="00A608AF">
                <w:pPr>
                  <w:pStyle w:val="FormularEingabetext"/>
                </w:pPr>
                <w:r w:rsidRPr="00AE6F3A">
                  <w:rPr>
                    <w:shd w:val="clear" w:color="auto" w:fill="DFE3E4" w:themeFill="background2" w:themeFillTint="66"/>
                  </w:rPr>
                  <w:t>Dat</w:t>
                </w:r>
                <w:r w:rsidR="00A608AF">
                  <w:rPr>
                    <w:shd w:val="clear" w:color="auto" w:fill="DFE3E4" w:themeFill="background2" w:themeFillTint="66"/>
                  </w:rPr>
                  <w:t>e</w:t>
                </w:r>
              </w:p>
            </w:tc>
          </w:sdtContent>
        </w:sdt>
        <w:tc>
          <w:tcPr>
            <w:tcW w:w="709" w:type="dxa"/>
          </w:tcPr>
          <w:p w:rsidR="00FC13CD" w:rsidRDefault="00003331" w:rsidP="00FC13CD">
            <w:pPr>
              <w:pStyle w:val="FormularEingabetext"/>
            </w:pPr>
            <w:r>
              <w:t>à</w:t>
            </w:r>
          </w:p>
        </w:tc>
        <w:sdt>
          <w:sdtPr>
            <w:rPr>
              <w:shd w:val="clear" w:color="auto" w:fill="DFE3E4" w:themeFill="background2" w:themeFillTint="66"/>
            </w:rPr>
            <w:id w:val="-512526634"/>
            <w:placeholder>
              <w:docPart w:val="DefaultPlaceholder_-185401343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</w:tcPr>
              <w:p w:rsidR="00FC13CD" w:rsidRDefault="00FC13CD" w:rsidP="00A608AF">
                <w:pPr>
                  <w:pStyle w:val="FormularEingabetext"/>
                </w:pPr>
                <w:r w:rsidRPr="00AE6F3A">
                  <w:rPr>
                    <w:shd w:val="clear" w:color="auto" w:fill="DFE3E4" w:themeFill="background2" w:themeFillTint="66"/>
                  </w:rPr>
                  <w:t>Dat</w:t>
                </w:r>
                <w:r w:rsidR="00A608AF">
                  <w:rPr>
                    <w:shd w:val="clear" w:color="auto" w:fill="DFE3E4" w:themeFill="background2" w:themeFillTint="66"/>
                  </w:rPr>
                  <w:t>e</w:t>
                </w:r>
              </w:p>
            </w:tc>
          </w:sdtContent>
        </w:sdt>
      </w:tr>
    </w:tbl>
    <w:tbl>
      <w:tblPr>
        <w:tblStyle w:val="BEFormular-Tabelle"/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F6193F" w:rsidRPr="00A23675" w:rsidTr="00A23675">
        <w:trPr>
          <w:trHeight w:val="340"/>
        </w:trPr>
        <w:tc>
          <w:tcPr>
            <w:tcW w:w="5245" w:type="dxa"/>
          </w:tcPr>
          <w:bookmarkEnd w:id="4"/>
          <w:bookmarkEnd w:id="5"/>
          <w:bookmarkEnd w:id="6"/>
          <w:p w:rsidR="00F6193F" w:rsidRPr="00A23675" w:rsidRDefault="0031302D" w:rsidP="00A23675">
            <w:pPr>
              <w:pStyle w:val="Text85pt"/>
              <w:rPr>
                <w:lang w:val="fr-CH"/>
              </w:rPr>
            </w:pPr>
            <w:sdt>
              <w:sdtPr>
                <w:rPr>
                  <w:lang w:val="fr-CH"/>
                </w:rPr>
                <w:id w:val="-14647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5C" w:rsidRPr="00A23675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6193F" w:rsidRPr="00A23675">
              <w:rPr>
                <w:lang w:val="fr-CH"/>
              </w:rPr>
              <w:t xml:space="preserve">  </w:t>
            </w:r>
            <w:r w:rsidR="00A23675" w:rsidRPr="00A23675">
              <w:rPr>
                <w:lang w:val="fr-CH"/>
              </w:rPr>
              <w:t>incapacité de travail totale (</w:t>
            </w:r>
            <w:r w:rsidR="00F6193F" w:rsidRPr="00A23675">
              <w:rPr>
                <w:szCs w:val="17"/>
                <w:lang w:val="fr-CH"/>
              </w:rPr>
              <w:t>100%</w:t>
            </w:r>
            <w:r w:rsidR="00A23675" w:rsidRPr="00A23675">
              <w:rPr>
                <w:szCs w:val="17"/>
                <w:lang w:val="fr-CH"/>
              </w:rPr>
              <w:t>)</w:t>
            </w:r>
          </w:p>
        </w:tc>
        <w:tc>
          <w:tcPr>
            <w:tcW w:w="4678" w:type="dxa"/>
          </w:tcPr>
          <w:p w:rsidR="00F6193F" w:rsidRPr="00A23675" w:rsidRDefault="00F6193F" w:rsidP="00F6193F">
            <w:pPr>
              <w:pStyle w:val="Text85pt"/>
              <w:rPr>
                <w:lang w:val="fr-CH"/>
              </w:rPr>
            </w:pPr>
          </w:p>
        </w:tc>
      </w:tr>
      <w:tr w:rsidR="00F6193F" w:rsidRPr="002D6C3D" w:rsidTr="00A23675">
        <w:trPr>
          <w:trHeight w:val="340"/>
        </w:trPr>
        <w:tc>
          <w:tcPr>
            <w:tcW w:w="5245" w:type="dxa"/>
          </w:tcPr>
          <w:p w:rsidR="00F6193F" w:rsidRPr="00A23675" w:rsidRDefault="0031302D" w:rsidP="00C73BB8">
            <w:pPr>
              <w:pStyle w:val="Text85pt"/>
              <w:rPr>
                <w:lang w:val="fr-CH"/>
              </w:rPr>
            </w:pPr>
            <w:sdt>
              <w:sdtPr>
                <w:rPr>
                  <w:lang w:val="fr-CH"/>
                </w:rPr>
                <w:id w:val="-11868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3F" w:rsidRPr="00A23675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6193F" w:rsidRPr="00A23675">
              <w:rPr>
                <w:lang w:val="fr-CH"/>
              </w:rPr>
              <w:t xml:space="preserve">  </w:t>
            </w:r>
            <w:r w:rsidR="00A23675" w:rsidRPr="00A23675">
              <w:rPr>
                <w:lang w:val="fr-CH"/>
              </w:rPr>
              <w:t>capacité de travail partielle</w:t>
            </w:r>
            <w:r w:rsidR="00F6193F" w:rsidRPr="00A23675">
              <w:rPr>
                <w:szCs w:val="17"/>
                <w:lang w:val="fr-CH"/>
              </w:rPr>
              <w:t xml:space="preserve"> </w:t>
            </w:r>
            <w:r w:rsidR="00A23675" w:rsidRPr="00A23675">
              <w:rPr>
                <w:szCs w:val="17"/>
                <w:lang w:val="fr-CH"/>
              </w:rPr>
              <w:t>e</w:t>
            </w:r>
            <w:r w:rsidR="00C73BB8">
              <w:rPr>
                <w:szCs w:val="17"/>
                <w:lang w:val="fr-CH"/>
              </w:rPr>
              <w:t>n</w:t>
            </w:r>
            <w:r w:rsidR="00A23675" w:rsidRPr="00A23675">
              <w:rPr>
                <w:szCs w:val="17"/>
                <w:lang w:val="fr-CH"/>
              </w:rPr>
              <w:t xml:space="preserve"> pré</w:t>
            </w:r>
            <w:r w:rsidR="00F6193F" w:rsidRPr="00A23675">
              <w:rPr>
                <w:szCs w:val="17"/>
                <w:lang w:val="fr-CH"/>
              </w:rPr>
              <w:t>sen</w:t>
            </w:r>
            <w:r w:rsidR="00A23675" w:rsidRPr="00A23675">
              <w:rPr>
                <w:szCs w:val="17"/>
                <w:lang w:val="fr-CH"/>
              </w:rPr>
              <w:t>ce</w:t>
            </w:r>
          </w:p>
        </w:tc>
        <w:tc>
          <w:tcPr>
            <w:tcW w:w="4678" w:type="dxa"/>
          </w:tcPr>
          <w:p w:rsidR="00F6193F" w:rsidRPr="00A23675" w:rsidRDefault="00A23675" w:rsidP="00A608AF">
            <w:pPr>
              <w:pStyle w:val="Text85pt"/>
              <w:rPr>
                <w:lang w:val="fr-CH"/>
              </w:rPr>
            </w:pPr>
            <w:r w:rsidRPr="00A23675">
              <w:rPr>
                <w:szCs w:val="17"/>
                <w:lang w:val="fr-CH"/>
              </w:rPr>
              <w:t>à</w:t>
            </w:r>
            <w:r w:rsidR="00F6193F" w:rsidRPr="00A23675">
              <w:rPr>
                <w:szCs w:val="17"/>
                <w:lang w:val="fr-CH"/>
              </w:rPr>
              <w:t xml:space="preserve"> </w:t>
            </w:r>
            <w:sdt>
              <w:sdtPr>
                <w:rPr>
                  <w:szCs w:val="17"/>
                  <w:shd w:val="clear" w:color="auto" w:fill="DFE3E4" w:themeFill="background2" w:themeFillTint="66"/>
                  <w:lang w:val="fr-CH"/>
                </w:rPr>
                <w:id w:val="-510832586"/>
                <w:placeholder>
                  <w:docPart w:val="BEB0618E7391427ABCBE8B561CDA3333"/>
                </w:placeholder>
                <w:showingPlcHdr/>
                <w:text/>
              </w:sdtPr>
              <w:sdtEndPr/>
              <w:sdtContent>
                <w:r w:rsidR="00A608AF">
                  <w:rPr>
                    <w:szCs w:val="17"/>
                    <w:shd w:val="clear" w:color="auto" w:fill="DFE3E4" w:themeFill="background2" w:themeFillTint="66"/>
                    <w:lang w:val="fr-CH"/>
                  </w:rPr>
                  <w:t>Chiffre</w:t>
                </w:r>
              </w:sdtContent>
            </w:sdt>
            <w:r w:rsidR="00F6193F" w:rsidRPr="00A23675">
              <w:rPr>
                <w:szCs w:val="17"/>
                <w:lang w:val="fr-CH"/>
              </w:rPr>
              <w:t xml:space="preserve"> %</w:t>
            </w:r>
            <w:r w:rsidRPr="00A23675">
              <w:rPr>
                <w:szCs w:val="17"/>
                <w:lang w:val="fr-CH"/>
              </w:rPr>
              <w:t xml:space="preserve"> d</w:t>
            </w:r>
            <w:r w:rsidR="002B60CD">
              <w:rPr>
                <w:szCs w:val="17"/>
                <w:lang w:val="fr-CH"/>
              </w:rPr>
              <w:t>u</w:t>
            </w:r>
            <w:r w:rsidRPr="00A23675">
              <w:rPr>
                <w:szCs w:val="17"/>
                <w:lang w:val="fr-CH"/>
              </w:rPr>
              <w:t xml:space="preserve"> degré d’occupation</w:t>
            </w:r>
            <w:r w:rsidR="00C73BB8">
              <w:rPr>
                <w:szCs w:val="17"/>
                <w:lang w:val="fr-CH"/>
              </w:rPr>
              <w:t xml:space="preserve"> contractuel</w:t>
            </w:r>
          </w:p>
        </w:tc>
      </w:tr>
      <w:tr w:rsidR="00F6193F" w:rsidRPr="002D6C3D" w:rsidTr="00A23675">
        <w:trPr>
          <w:trHeight w:val="340"/>
        </w:trPr>
        <w:tc>
          <w:tcPr>
            <w:tcW w:w="5245" w:type="dxa"/>
          </w:tcPr>
          <w:p w:rsidR="00F6193F" w:rsidRPr="00A23675" w:rsidRDefault="0031302D" w:rsidP="00C73BB8">
            <w:pPr>
              <w:pStyle w:val="Text85pt"/>
              <w:ind w:right="1103"/>
              <w:rPr>
                <w:lang w:val="fr-CH"/>
              </w:rPr>
            </w:pPr>
            <w:sdt>
              <w:sdtPr>
                <w:rPr>
                  <w:lang w:val="fr-CH"/>
                </w:rPr>
                <w:id w:val="-10631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3F" w:rsidRPr="00A23675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6193F" w:rsidRPr="00A23675">
              <w:rPr>
                <w:lang w:val="fr-CH"/>
              </w:rPr>
              <w:t xml:space="preserve">  </w:t>
            </w:r>
            <w:r w:rsidR="00A23675" w:rsidRPr="00A23675">
              <w:rPr>
                <w:lang w:val="fr-CH"/>
              </w:rPr>
              <w:t>capacité de travail partielle</w:t>
            </w:r>
            <w:r w:rsidR="00F6193F" w:rsidRPr="00A23675">
              <w:rPr>
                <w:szCs w:val="17"/>
                <w:lang w:val="fr-CH"/>
              </w:rPr>
              <w:t xml:space="preserve"> </w:t>
            </w:r>
            <w:r w:rsidR="00A23675" w:rsidRPr="00A23675">
              <w:rPr>
                <w:szCs w:val="17"/>
                <w:lang w:val="fr-CH"/>
              </w:rPr>
              <w:t>e</w:t>
            </w:r>
            <w:r w:rsidR="00C73BB8">
              <w:rPr>
                <w:szCs w:val="17"/>
                <w:lang w:val="fr-CH"/>
              </w:rPr>
              <w:t>n</w:t>
            </w:r>
            <w:r w:rsidR="00A23675" w:rsidRPr="00A23675">
              <w:rPr>
                <w:szCs w:val="17"/>
                <w:lang w:val="fr-CH"/>
              </w:rPr>
              <w:t xml:space="preserve"> </w:t>
            </w:r>
            <w:r w:rsidR="00C73BB8">
              <w:rPr>
                <w:szCs w:val="17"/>
                <w:lang w:val="fr-CH"/>
              </w:rPr>
              <w:t>rendement</w:t>
            </w:r>
          </w:p>
        </w:tc>
        <w:tc>
          <w:tcPr>
            <w:tcW w:w="4678" w:type="dxa"/>
          </w:tcPr>
          <w:p w:rsidR="00F6193F" w:rsidRPr="00A23675" w:rsidRDefault="00A23675" w:rsidP="00A608AF">
            <w:pPr>
              <w:pStyle w:val="Text85pt"/>
              <w:rPr>
                <w:lang w:val="fr-CH"/>
              </w:rPr>
            </w:pPr>
            <w:r w:rsidRPr="00A23675">
              <w:rPr>
                <w:szCs w:val="17"/>
                <w:lang w:val="fr-CH"/>
              </w:rPr>
              <w:t>à</w:t>
            </w:r>
            <w:r w:rsidR="00F6193F" w:rsidRPr="00A23675">
              <w:rPr>
                <w:szCs w:val="17"/>
                <w:lang w:val="fr-CH"/>
              </w:rPr>
              <w:t xml:space="preserve"> </w:t>
            </w:r>
            <w:sdt>
              <w:sdtPr>
                <w:rPr>
                  <w:szCs w:val="17"/>
                  <w:shd w:val="clear" w:color="auto" w:fill="DFE3E4" w:themeFill="background2" w:themeFillTint="66"/>
                  <w:lang w:val="fr-CH"/>
                </w:rPr>
                <w:id w:val="1833169490"/>
                <w:placeholder>
                  <w:docPart w:val="F86F68FDA64D4521A6DC0DC19F65FDFE"/>
                </w:placeholder>
                <w:showingPlcHdr/>
                <w:text/>
              </w:sdtPr>
              <w:sdtEndPr/>
              <w:sdtContent>
                <w:r w:rsidR="00A608AF">
                  <w:rPr>
                    <w:szCs w:val="17"/>
                    <w:shd w:val="clear" w:color="auto" w:fill="DFE3E4" w:themeFill="background2" w:themeFillTint="66"/>
                    <w:lang w:val="fr-CH"/>
                  </w:rPr>
                  <w:t>Chiffre</w:t>
                </w:r>
              </w:sdtContent>
            </w:sdt>
            <w:r w:rsidR="00F6193F" w:rsidRPr="00A23675">
              <w:rPr>
                <w:szCs w:val="17"/>
                <w:lang w:val="fr-CH"/>
              </w:rPr>
              <w:t xml:space="preserve"> %</w:t>
            </w:r>
            <w:r w:rsidRPr="00A23675">
              <w:rPr>
                <w:szCs w:val="17"/>
                <w:lang w:val="fr-CH"/>
              </w:rPr>
              <w:t xml:space="preserve"> d</w:t>
            </w:r>
            <w:r w:rsidR="00C73BB8">
              <w:rPr>
                <w:szCs w:val="17"/>
                <w:lang w:val="fr-CH"/>
              </w:rPr>
              <w:t>u temps de</w:t>
            </w:r>
            <w:r w:rsidRPr="00A23675">
              <w:rPr>
                <w:szCs w:val="17"/>
                <w:lang w:val="fr-CH"/>
              </w:rPr>
              <w:t xml:space="preserve"> présence </w:t>
            </w:r>
            <w:r w:rsidR="00C73BB8">
              <w:rPr>
                <w:szCs w:val="17"/>
                <w:lang w:val="fr-CH"/>
              </w:rPr>
              <w:t>possible</w:t>
            </w:r>
          </w:p>
        </w:tc>
      </w:tr>
    </w:tbl>
    <w:p w:rsidR="00646F40" w:rsidRDefault="000622D7" w:rsidP="000622D7">
      <w:pPr>
        <w:pStyle w:val="berschrift2"/>
        <w:rPr>
          <w:lang w:val="fr-CH"/>
        </w:rPr>
      </w:pPr>
      <w:r w:rsidRPr="000622D7">
        <w:rPr>
          <w:lang w:val="fr-CH"/>
        </w:rPr>
        <w:t>Conditions générales</w:t>
      </w:r>
    </w:p>
    <w:sdt>
      <w:sdtPr>
        <w:id w:val="-238324071"/>
        <w:placeholder>
          <w:docPart w:val="E3826FE1CD6A4FDA85B1E8FEACCD3F21"/>
        </w:placeholder>
        <w:showingPlcHdr/>
        <w:text w:multiLine="1"/>
      </w:sdtPr>
      <w:sdtEndPr/>
      <w:sdtContent>
        <w:p w:rsidR="004F491D" w:rsidRPr="00CC0B1D" w:rsidRDefault="004F491D" w:rsidP="004F491D">
          <w:pPr>
            <w:pStyle w:val="FormularEingabetext"/>
            <w:rPr>
              <w:rStyle w:val="Platzhaltertext"/>
            </w:rPr>
          </w:pPr>
          <w:r>
            <w:rPr>
              <w:rStyle w:val="Platzhaltertext"/>
            </w:rPr>
            <w:t>Text</w:t>
          </w:r>
        </w:p>
        <w:p w:rsidR="004F491D" w:rsidRDefault="004F491D" w:rsidP="004F491D">
          <w:pPr>
            <w:pStyle w:val="FormularEingabetext"/>
          </w:pPr>
          <w:r>
            <w:rPr>
              <w:rStyle w:val="Platzhaltertext"/>
            </w:rPr>
            <w:t>Text</w:t>
          </w:r>
        </w:p>
      </w:sdtContent>
    </w:sdt>
    <w:p w:rsidR="000622D7" w:rsidRDefault="000622D7" w:rsidP="0081222E">
      <w:pPr>
        <w:rPr>
          <w:rFonts w:asciiTheme="majorHAnsi" w:hAnsiTheme="majorHAnsi" w:cstheme="majorHAnsi"/>
          <w:lang w:val="fr-CH"/>
        </w:rPr>
      </w:pPr>
    </w:p>
    <w:p w:rsidR="000622D7" w:rsidRPr="000622D7" w:rsidRDefault="000622D7" w:rsidP="0081222E">
      <w:pPr>
        <w:rPr>
          <w:rFonts w:asciiTheme="majorHAnsi" w:hAnsiTheme="majorHAnsi" w:cstheme="majorHAnsi"/>
          <w:lang w:val="fr-CH"/>
        </w:rPr>
      </w:pPr>
    </w:p>
    <w:p w:rsidR="0081222E" w:rsidRPr="00841150" w:rsidRDefault="00841150" w:rsidP="004F491D">
      <w:pPr>
        <w:rPr>
          <w:rFonts w:cstheme="minorHAnsi"/>
          <w:szCs w:val="21"/>
          <w:u w:val="single"/>
          <w:lang w:val="fr-CH"/>
        </w:rPr>
      </w:pPr>
      <w:r w:rsidRPr="004F491D">
        <w:rPr>
          <w:rFonts w:asciiTheme="majorHAnsi" w:eastAsiaTheme="majorEastAsia" w:hAnsiTheme="majorHAnsi" w:cstheme="majorBidi"/>
          <w:b/>
          <w:bCs w:val="0"/>
          <w:szCs w:val="21"/>
          <w:lang w:val="fr-CH"/>
        </w:rPr>
        <w:t>Capacité de travail partielle</w:t>
      </w:r>
      <w:r w:rsidRPr="00841150">
        <w:rPr>
          <w:rFonts w:asciiTheme="majorHAnsi" w:hAnsiTheme="majorHAnsi" w:cstheme="majorHAnsi"/>
          <w:b/>
          <w:lang w:val="fr-CH"/>
        </w:rPr>
        <w:t xml:space="preserve"> dans une activité aménagée</w:t>
      </w:r>
    </w:p>
    <w:tbl>
      <w:tblPr>
        <w:tblStyle w:val="BEFormular-Tabelle1"/>
        <w:tblW w:w="3392" w:type="dxa"/>
        <w:tblInd w:w="5" w:type="dxa"/>
        <w:tblLook w:val="04A0" w:firstRow="1" w:lastRow="0" w:firstColumn="1" w:lastColumn="0" w:noHBand="0" w:noVBand="1"/>
      </w:tblPr>
      <w:tblGrid>
        <w:gridCol w:w="699"/>
        <w:gridCol w:w="992"/>
        <w:gridCol w:w="709"/>
        <w:gridCol w:w="992"/>
      </w:tblGrid>
      <w:tr w:rsidR="00B41B27" w:rsidTr="009508D9">
        <w:trPr>
          <w:trHeight w:val="425"/>
        </w:trPr>
        <w:tc>
          <w:tcPr>
            <w:tcW w:w="699" w:type="dxa"/>
          </w:tcPr>
          <w:p w:rsidR="00B41B27" w:rsidRDefault="0044582D" w:rsidP="004F491D">
            <w:pPr>
              <w:pStyle w:val="FormularEingabetext"/>
              <w:spacing w:line="270" w:lineRule="atLeast"/>
              <w:ind w:left="0"/>
            </w:pPr>
            <w:r>
              <w:t>de</w:t>
            </w:r>
          </w:p>
        </w:tc>
        <w:sdt>
          <w:sdtPr>
            <w:rPr>
              <w:shd w:val="clear" w:color="auto" w:fill="DFE3E4" w:themeFill="background2" w:themeFillTint="66"/>
            </w:rPr>
            <w:id w:val="-2041736790"/>
            <w:placeholder>
              <w:docPart w:val="1AE9A4B3175F470C8C689F1A84FB938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:rsidR="00B41B27" w:rsidRDefault="00B41B27" w:rsidP="004F491D">
                <w:pPr>
                  <w:pStyle w:val="FormularEingabetext"/>
                  <w:spacing w:line="270" w:lineRule="atLeast"/>
                </w:pPr>
                <w:r w:rsidRPr="00AE6F3A">
                  <w:rPr>
                    <w:shd w:val="clear" w:color="auto" w:fill="DFE3E4" w:themeFill="background2" w:themeFillTint="66"/>
                  </w:rPr>
                  <w:t>Dat</w:t>
                </w:r>
                <w:r w:rsidR="00A608AF">
                  <w:rPr>
                    <w:shd w:val="clear" w:color="auto" w:fill="DFE3E4" w:themeFill="background2" w:themeFillTint="66"/>
                  </w:rPr>
                  <w:t>e</w:t>
                </w:r>
              </w:p>
            </w:tc>
          </w:sdtContent>
        </w:sdt>
        <w:tc>
          <w:tcPr>
            <w:tcW w:w="709" w:type="dxa"/>
          </w:tcPr>
          <w:p w:rsidR="00B41B27" w:rsidRDefault="0044582D" w:rsidP="004F491D">
            <w:pPr>
              <w:pStyle w:val="FormularEingabetext"/>
              <w:spacing w:line="270" w:lineRule="atLeast"/>
            </w:pPr>
            <w:r>
              <w:t>à</w:t>
            </w:r>
          </w:p>
        </w:tc>
        <w:sdt>
          <w:sdtPr>
            <w:rPr>
              <w:shd w:val="clear" w:color="auto" w:fill="DFE3E4" w:themeFill="background2" w:themeFillTint="66"/>
            </w:rPr>
            <w:id w:val="-1893957985"/>
            <w:placeholder>
              <w:docPart w:val="1AE9A4B3175F470C8C689F1A84FB938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</w:tcPr>
              <w:p w:rsidR="00B41B27" w:rsidRDefault="00B41B27" w:rsidP="004F491D">
                <w:pPr>
                  <w:pStyle w:val="FormularEingabetext"/>
                  <w:spacing w:line="270" w:lineRule="atLeast"/>
                </w:pPr>
                <w:r w:rsidRPr="00AE6F3A">
                  <w:rPr>
                    <w:shd w:val="clear" w:color="auto" w:fill="DFE3E4" w:themeFill="background2" w:themeFillTint="66"/>
                  </w:rPr>
                  <w:t>Dat</w:t>
                </w:r>
                <w:r w:rsidR="00A608AF">
                  <w:rPr>
                    <w:shd w:val="clear" w:color="auto" w:fill="DFE3E4" w:themeFill="background2" w:themeFillTint="66"/>
                  </w:rPr>
                  <w:t>e</w:t>
                </w:r>
              </w:p>
            </w:tc>
          </w:sdtContent>
        </w:sdt>
      </w:tr>
    </w:tbl>
    <w:tbl>
      <w:tblPr>
        <w:tblStyle w:val="BEFormular-Tabelle"/>
        <w:tblW w:w="9356" w:type="dxa"/>
        <w:tblLook w:val="04A0" w:firstRow="1" w:lastRow="0" w:firstColumn="1" w:lastColumn="0" w:noHBand="0" w:noVBand="1"/>
      </w:tblPr>
      <w:tblGrid>
        <w:gridCol w:w="5245"/>
        <w:gridCol w:w="3961"/>
        <w:gridCol w:w="150"/>
      </w:tblGrid>
      <w:tr w:rsidR="00620A01" w:rsidRPr="002D6C3D" w:rsidTr="009D48D4">
        <w:trPr>
          <w:gridAfter w:val="1"/>
          <w:wAfter w:w="150" w:type="dxa"/>
          <w:trHeight w:val="340"/>
        </w:trPr>
        <w:tc>
          <w:tcPr>
            <w:tcW w:w="5245" w:type="dxa"/>
          </w:tcPr>
          <w:p w:rsidR="00620A01" w:rsidRPr="00A608AF" w:rsidRDefault="0031302D" w:rsidP="002B60CD">
            <w:pPr>
              <w:pStyle w:val="Text85pt"/>
              <w:ind w:right="1667"/>
              <w:rPr>
                <w:lang w:val="fr-CH"/>
              </w:rPr>
            </w:pPr>
            <w:sdt>
              <w:sdtPr>
                <w:id w:val="59614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01" w:rsidRPr="00A608A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20A01" w:rsidRPr="00A608AF">
              <w:rPr>
                <w:lang w:val="fr-CH"/>
              </w:rPr>
              <w:t xml:space="preserve">  </w:t>
            </w:r>
            <w:r w:rsidR="0044582D" w:rsidRPr="00A23675">
              <w:rPr>
                <w:lang w:val="fr-CH"/>
              </w:rPr>
              <w:t>capacité de travail partielle</w:t>
            </w:r>
            <w:r w:rsidR="0044582D" w:rsidRPr="00A23675">
              <w:rPr>
                <w:szCs w:val="17"/>
                <w:lang w:val="fr-CH"/>
              </w:rPr>
              <w:t xml:space="preserve"> e</w:t>
            </w:r>
            <w:r w:rsidR="002B60CD">
              <w:rPr>
                <w:szCs w:val="17"/>
                <w:lang w:val="fr-CH"/>
              </w:rPr>
              <w:t>n</w:t>
            </w:r>
            <w:r w:rsidR="0044582D" w:rsidRPr="00A23675">
              <w:rPr>
                <w:szCs w:val="17"/>
                <w:lang w:val="fr-CH"/>
              </w:rPr>
              <w:t xml:space="preserve"> présence</w:t>
            </w:r>
          </w:p>
        </w:tc>
        <w:tc>
          <w:tcPr>
            <w:tcW w:w="3961" w:type="dxa"/>
          </w:tcPr>
          <w:p w:rsidR="00620A01" w:rsidRPr="007C2F54" w:rsidRDefault="0044582D" w:rsidP="00A608AF">
            <w:pPr>
              <w:pStyle w:val="Text85pt"/>
              <w:ind w:right="-27"/>
              <w:rPr>
                <w:lang w:val="fr-CH"/>
              </w:rPr>
            </w:pPr>
            <w:r w:rsidRPr="00A23675">
              <w:rPr>
                <w:lang w:val="fr-CH"/>
              </w:rPr>
              <w:t xml:space="preserve">à </w:t>
            </w:r>
            <w:sdt>
              <w:sdtPr>
                <w:rPr>
                  <w:shd w:val="clear" w:color="auto" w:fill="DFE3E4" w:themeFill="background2" w:themeFillTint="66"/>
                  <w:lang w:val="fr-CH"/>
                </w:rPr>
                <w:id w:val="-1946217139"/>
                <w:placeholder>
                  <w:docPart w:val="3C61ED3AEA0242A999CB961FE614B686"/>
                </w:placeholder>
                <w:showingPlcHdr/>
                <w:text/>
              </w:sdtPr>
              <w:sdtEndPr/>
              <w:sdtContent>
                <w:r w:rsidR="00A608AF">
                  <w:rPr>
                    <w:shd w:val="clear" w:color="auto" w:fill="DFE3E4" w:themeFill="background2" w:themeFillTint="66"/>
                    <w:lang w:val="fr-CH"/>
                  </w:rPr>
                  <w:t>C</w:t>
                </w:r>
                <w:r w:rsidRPr="00A23675">
                  <w:rPr>
                    <w:shd w:val="clear" w:color="auto" w:fill="DFE3E4" w:themeFill="background2" w:themeFillTint="66"/>
                    <w:lang w:val="fr-CH"/>
                  </w:rPr>
                  <w:t>h</w:t>
                </w:r>
                <w:r w:rsidR="00A608AF">
                  <w:rPr>
                    <w:shd w:val="clear" w:color="auto" w:fill="DFE3E4" w:themeFill="background2" w:themeFillTint="66"/>
                    <w:lang w:val="fr-CH"/>
                  </w:rPr>
                  <w:t>iffre</w:t>
                </w:r>
              </w:sdtContent>
            </w:sdt>
            <w:r w:rsidRPr="00A23675">
              <w:rPr>
                <w:lang w:val="fr-CH"/>
              </w:rPr>
              <w:t xml:space="preserve"> % d</w:t>
            </w:r>
            <w:r w:rsidR="002B60CD">
              <w:rPr>
                <w:lang w:val="fr-CH"/>
              </w:rPr>
              <w:t>u d</w:t>
            </w:r>
            <w:r w:rsidRPr="00A23675">
              <w:rPr>
                <w:lang w:val="fr-CH"/>
              </w:rPr>
              <w:t>egré d’occupation</w:t>
            </w:r>
            <w:r w:rsidR="002B60CD">
              <w:rPr>
                <w:lang w:val="fr-CH"/>
              </w:rPr>
              <w:t xml:space="preserve"> contractuel</w:t>
            </w:r>
          </w:p>
        </w:tc>
      </w:tr>
      <w:tr w:rsidR="0044582D" w:rsidRPr="002D6C3D" w:rsidTr="009D48D4">
        <w:trPr>
          <w:trHeight w:val="340"/>
        </w:trPr>
        <w:tc>
          <w:tcPr>
            <w:tcW w:w="5245" w:type="dxa"/>
          </w:tcPr>
          <w:p w:rsidR="0044582D" w:rsidRPr="00A608AF" w:rsidRDefault="0031302D" w:rsidP="002B60CD">
            <w:pPr>
              <w:pStyle w:val="Text85pt"/>
              <w:rPr>
                <w:lang w:val="fr-CH"/>
              </w:rPr>
            </w:pPr>
            <w:sdt>
              <w:sdtPr>
                <w:id w:val="20703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82D" w:rsidRPr="00A608A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44582D" w:rsidRPr="00A608AF">
              <w:rPr>
                <w:lang w:val="fr-CH"/>
              </w:rPr>
              <w:t xml:space="preserve">  </w:t>
            </w:r>
            <w:r w:rsidR="0044582D" w:rsidRPr="00A23675">
              <w:rPr>
                <w:lang w:val="fr-CH"/>
              </w:rPr>
              <w:t>capacité de travail partielle</w:t>
            </w:r>
            <w:r w:rsidR="0044582D" w:rsidRPr="00A23675">
              <w:rPr>
                <w:szCs w:val="17"/>
                <w:lang w:val="fr-CH"/>
              </w:rPr>
              <w:t xml:space="preserve"> e</w:t>
            </w:r>
            <w:r w:rsidR="002B60CD">
              <w:rPr>
                <w:szCs w:val="17"/>
                <w:lang w:val="fr-CH"/>
              </w:rPr>
              <w:t>n rendement</w:t>
            </w:r>
          </w:p>
        </w:tc>
        <w:tc>
          <w:tcPr>
            <w:tcW w:w="4111" w:type="dxa"/>
            <w:gridSpan w:val="2"/>
          </w:tcPr>
          <w:p w:rsidR="0044582D" w:rsidRPr="0044582D" w:rsidRDefault="0044582D" w:rsidP="00A608AF">
            <w:pPr>
              <w:pStyle w:val="Text85pt"/>
              <w:rPr>
                <w:lang w:val="fr-CH"/>
              </w:rPr>
            </w:pPr>
            <w:r w:rsidRPr="0044582D">
              <w:rPr>
                <w:lang w:val="fr-CH"/>
              </w:rPr>
              <w:t xml:space="preserve">à </w:t>
            </w:r>
            <w:sdt>
              <w:sdtPr>
                <w:rPr>
                  <w:shd w:val="clear" w:color="auto" w:fill="DFE3E4" w:themeFill="background2" w:themeFillTint="66"/>
                  <w:lang w:val="fr-CH"/>
                </w:rPr>
                <w:id w:val="-1478760687"/>
                <w:placeholder>
                  <w:docPart w:val="F415D72648F349AA924D30CB67210260"/>
                </w:placeholder>
                <w:showingPlcHdr/>
                <w:text/>
              </w:sdtPr>
              <w:sdtEndPr/>
              <w:sdtContent>
                <w:r w:rsidR="00A608AF">
                  <w:rPr>
                    <w:shd w:val="clear" w:color="auto" w:fill="DFE3E4" w:themeFill="background2" w:themeFillTint="66"/>
                    <w:lang w:val="fr-CH"/>
                  </w:rPr>
                  <w:t>Chiffre</w:t>
                </w:r>
              </w:sdtContent>
            </w:sdt>
            <w:r w:rsidRPr="0044582D">
              <w:rPr>
                <w:lang w:val="fr-CH"/>
              </w:rPr>
              <w:t xml:space="preserve"> % d</w:t>
            </w:r>
            <w:r w:rsidR="002B60CD">
              <w:rPr>
                <w:lang w:val="fr-CH"/>
              </w:rPr>
              <w:t>u temps de</w:t>
            </w:r>
            <w:r w:rsidRPr="0044582D">
              <w:rPr>
                <w:lang w:val="fr-CH"/>
              </w:rPr>
              <w:t xml:space="preserve"> présence </w:t>
            </w:r>
            <w:r w:rsidR="002B60CD">
              <w:rPr>
                <w:lang w:val="fr-CH"/>
              </w:rPr>
              <w:t>possible</w:t>
            </w:r>
          </w:p>
        </w:tc>
      </w:tr>
    </w:tbl>
    <w:p w:rsidR="000622D7" w:rsidRDefault="000622D7" w:rsidP="000622D7">
      <w:pPr>
        <w:pStyle w:val="berschrift2"/>
        <w:rPr>
          <w:lang w:val="fr-CH"/>
        </w:rPr>
      </w:pPr>
      <w:r w:rsidRPr="000622D7">
        <w:rPr>
          <w:lang w:val="fr-CH"/>
        </w:rPr>
        <w:t>Conditions générales</w:t>
      </w:r>
    </w:p>
    <w:sdt>
      <w:sdtPr>
        <w:id w:val="-1959250210"/>
        <w:placeholder>
          <w:docPart w:val="BB82D747DF944904A06DBC01789FE5CB"/>
        </w:placeholder>
        <w:showingPlcHdr/>
        <w:text w:multiLine="1"/>
      </w:sdtPr>
      <w:sdtEndPr/>
      <w:sdtContent>
        <w:p w:rsidR="004F491D" w:rsidRPr="00CC0B1D" w:rsidRDefault="004F491D" w:rsidP="004F491D">
          <w:pPr>
            <w:pStyle w:val="FormularEingabetext"/>
            <w:rPr>
              <w:rStyle w:val="Platzhaltertext"/>
            </w:rPr>
          </w:pPr>
          <w:r>
            <w:rPr>
              <w:rStyle w:val="Platzhaltertext"/>
            </w:rPr>
            <w:t>Text</w:t>
          </w:r>
        </w:p>
        <w:p w:rsidR="004F491D" w:rsidRDefault="004F491D" w:rsidP="004F491D">
          <w:pPr>
            <w:pStyle w:val="FormularEingabetext"/>
            <w:rPr>
              <w:bCs/>
            </w:rPr>
          </w:pPr>
          <w:r>
            <w:rPr>
              <w:rStyle w:val="Platzhaltertext"/>
            </w:rPr>
            <w:t>Text</w:t>
          </w:r>
        </w:p>
      </w:sdtContent>
    </w:sdt>
    <w:p w:rsidR="000622D7" w:rsidRDefault="000622D7" w:rsidP="000622D7">
      <w:pPr>
        <w:pStyle w:val="berschrift2"/>
      </w:pPr>
      <w:r>
        <w:t xml:space="preserve">Prochaine consultation </w:t>
      </w:r>
    </w:p>
    <w:sdt>
      <w:sdtPr>
        <w:rPr>
          <w:shd w:val="clear" w:color="auto" w:fill="DFE3E4" w:themeFill="background2" w:themeFillTint="66"/>
        </w:rPr>
        <w:id w:val="-1989003224"/>
        <w:placeholder>
          <w:docPart w:val="1A4631B6F77C4B38AA4230D25B5E38DC"/>
        </w:placeholder>
        <w:date>
          <w:dateFormat w:val="dd.MM.yyyy"/>
          <w:lid w:val="de-CH"/>
          <w:storeMappedDataAs w:val="dateTime"/>
          <w:calendar w:val="gregorian"/>
        </w:date>
      </w:sdtPr>
      <w:sdtEndPr/>
      <w:sdtContent>
        <w:p w:rsidR="000622D7" w:rsidRPr="0079677E" w:rsidRDefault="000622D7" w:rsidP="000622D7">
          <w:pPr>
            <w:pStyle w:val="FormularEingabetext"/>
            <w:ind w:left="0"/>
            <w:rPr>
              <w:shd w:val="clear" w:color="auto" w:fill="DFE3E4" w:themeFill="background2" w:themeFillTint="66"/>
            </w:rPr>
          </w:pPr>
          <w:r>
            <w:rPr>
              <w:shd w:val="clear" w:color="auto" w:fill="DFE3E4" w:themeFill="background2" w:themeFillTint="66"/>
            </w:rPr>
            <w:t>Date</w:t>
          </w:r>
        </w:p>
      </w:sdtContent>
    </w:sdt>
    <w:p w:rsidR="000622D7" w:rsidRDefault="000622D7" w:rsidP="000622D7"/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4957"/>
        <w:gridCol w:w="37"/>
        <w:gridCol w:w="119"/>
        <w:gridCol w:w="4875"/>
      </w:tblGrid>
      <w:tr w:rsidR="000622D7" w:rsidRPr="00B84804" w:rsidTr="00744AF5">
        <w:trPr>
          <w:trHeight w:val="425"/>
        </w:trPr>
        <w:tc>
          <w:tcPr>
            <w:tcW w:w="4957" w:type="dxa"/>
            <w:shd w:val="clear" w:color="auto" w:fill="FFFFFF" w:themeFill="background1"/>
          </w:tcPr>
          <w:p w:rsidR="000622D7" w:rsidRPr="0099532A" w:rsidRDefault="000622D7" w:rsidP="000622D7">
            <w:pPr>
              <w:pStyle w:val="FormularEingabetext"/>
              <w:ind w:left="0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Lieu, date</w:t>
            </w:r>
          </w:p>
        </w:tc>
        <w:tc>
          <w:tcPr>
            <w:tcW w:w="156" w:type="dxa"/>
            <w:gridSpan w:val="2"/>
            <w:shd w:val="clear" w:color="auto" w:fill="FFFFFF" w:themeFill="background1"/>
          </w:tcPr>
          <w:p w:rsidR="000622D7" w:rsidRPr="00B84804" w:rsidRDefault="000622D7" w:rsidP="00744AF5">
            <w:pPr>
              <w:pStyle w:val="Text85pt"/>
            </w:pPr>
          </w:p>
        </w:tc>
        <w:tc>
          <w:tcPr>
            <w:tcW w:w="4875" w:type="dxa"/>
            <w:shd w:val="clear" w:color="auto" w:fill="FFFFFF" w:themeFill="background1"/>
          </w:tcPr>
          <w:p w:rsidR="000622D7" w:rsidRPr="00B84804" w:rsidRDefault="000622D7" w:rsidP="000622D7">
            <w:pPr>
              <w:pStyle w:val="FormularEingabetext"/>
              <w:ind w:left="0"/>
            </w:pPr>
            <w:r>
              <w:rPr>
                <w:sz w:val="13"/>
              </w:rPr>
              <w:t xml:space="preserve">Signature du </w:t>
            </w:r>
            <w:r w:rsidR="004F491D">
              <w:rPr>
                <w:sz w:val="13"/>
              </w:rPr>
              <w:t>médecin</w:t>
            </w:r>
          </w:p>
        </w:tc>
      </w:tr>
      <w:tr w:rsidR="000622D7" w:rsidRPr="001542D5" w:rsidTr="00744AF5">
        <w:trPr>
          <w:trHeight w:val="425"/>
        </w:trPr>
        <w:sdt>
          <w:sdtPr>
            <w:id w:val="1769353890"/>
            <w:placeholder>
              <w:docPart w:val="A697C4801CCB47898CB58758E84422DD"/>
            </w:placeholder>
            <w:text/>
          </w:sdtPr>
          <w:sdtEndPr/>
          <w:sdtContent>
            <w:tc>
              <w:tcPr>
                <w:tcW w:w="4994" w:type="dxa"/>
                <w:gridSpan w:val="2"/>
                <w:shd w:val="clear" w:color="auto" w:fill="EFF0F1" w:themeFill="background2" w:themeFillTint="33"/>
              </w:tcPr>
              <w:p w:rsidR="000622D7" w:rsidRPr="00646F40" w:rsidRDefault="004F491D" w:rsidP="00744AF5">
                <w:pPr>
                  <w:pStyle w:val="FormularBezeichnungstext"/>
                  <w:rPr>
                    <w:lang w:val="de-CH"/>
                  </w:rPr>
                </w:pPr>
                <w:r>
                  <w:t>t</w:t>
                </w:r>
                <w:r w:rsidR="000622D7">
                  <w:t>ext</w:t>
                </w:r>
                <w:r>
                  <w:t>e</w:t>
                </w:r>
              </w:p>
            </w:tc>
          </w:sdtContent>
        </w:sdt>
        <w:tc>
          <w:tcPr>
            <w:tcW w:w="119" w:type="dxa"/>
            <w:shd w:val="clear" w:color="auto" w:fill="EFF0F1" w:themeFill="background2" w:themeFillTint="33"/>
          </w:tcPr>
          <w:p w:rsidR="000622D7" w:rsidRPr="00646F40" w:rsidRDefault="000622D7" w:rsidP="00744AF5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</w:tcPr>
          <w:p w:rsidR="000622D7" w:rsidRPr="00646F40" w:rsidRDefault="0031302D" w:rsidP="00744AF5">
            <w:pPr>
              <w:pStyle w:val="FormularBezeichnungstext"/>
              <w:rPr>
                <w:lang w:val="de-CH"/>
              </w:rPr>
            </w:pPr>
            <w:sdt>
              <w:sdtPr>
                <w:rPr>
                  <w:lang w:val="de-CH"/>
                </w:rPr>
                <w:id w:val="1045949009"/>
                <w:placeholder>
                  <w:docPart w:val="B28A3DBCBBE34836BAB4860BD1AB11CF"/>
                </w:placeholder>
                <w:showingPlcHdr/>
                <w:text/>
              </w:sdtPr>
              <w:sdtEndPr/>
              <w:sdtContent>
                <w:r w:rsidR="000622D7" w:rsidRPr="00F14217">
                  <w:rPr>
                    <w:color w:val="EFF0F1" w:themeColor="background2" w:themeTint="33"/>
                    <w:lang w:val="de-CH"/>
                  </w:rPr>
                  <w:t>Text</w:t>
                </w:r>
              </w:sdtContent>
            </w:sdt>
          </w:p>
        </w:tc>
      </w:tr>
    </w:tbl>
    <w:p w:rsidR="000622D7" w:rsidRDefault="000622D7" w:rsidP="0099532A">
      <w:pPr>
        <w:rPr>
          <w:lang w:val="fr-CH"/>
        </w:rPr>
      </w:pPr>
    </w:p>
    <w:sectPr w:rsidR="000622D7" w:rsidSect="007254A0">
      <w:footerReference w:type="default" r:id="rId8"/>
      <w:headerReference w:type="first" r:id="rId9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77" w:rsidRDefault="00376137">
      <w:pPr>
        <w:spacing w:line="240" w:lineRule="auto"/>
      </w:pPr>
      <w:r>
        <w:separator/>
      </w:r>
    </w:p>
  </w:endnote>
  <w:endnote w:type="continuationSeparator" w:id="0">
    <w:p w:rsidR="005C6E77" w:rsidRDefault="00376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2D6C3D" w:rsidP="00632704">
    <w:pPr>
      <w:pStyle w:val="Fuzeile"/>
    </w:pPr>
    <w:fldSimple w:instr=" COMMENTS &quot; &quot; PATH=Dokument/CustomKlassifizierung/*/Bezeichnung   \* MERGEFORMAT">
      <w:r w:rsidR="00376137">
        <w:rPr>
          <w:rFonts w:ascii="Arial" w:eastAsia="Arial" w:hAnsi="Arial"/>
        </w:rPr>
        <w:t xml:space="preserve"> </w:t>
      </w:r>
    </w:fldSimple>
    <w:r w:rsidR="0037613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37613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A03C1" w:rsidRPr="00DA03C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A03C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37613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A03C1" w:rsidRPr="00DA03C1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A03C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77" w:rsidRDefault="00376137">
      <w:pPr>
        <w:spacing w:line="240" w:lineRule="auto"/>
      </w:pPr>
      <w:r>
        <w:separator/>
      </w:r>
    </w:p>
  </w:footnote>
  <w:footnote w:type="continuationSeparator" w:id="0">
    <w:p w:rsidR="005C6E77" w:rsidRDefault="00376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2E" w:rsidRDefault="0081222E" w:rsidP="000822A6">
    <w:pPr>
      <w:pStyle w:val="Kopfzeile"/>
      <w:jc w:val="right"/>
    </w:pPr>
  </w:p>
  <w:p w:rsidR="00797FDE" w:rsidRDefault="00376137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2F30A2CE">
      <w:start w:val="1"/>
      <w:numFmt w:val="decimal"/>
      <w:lvlText w:val="%1."/>
      <w:lvlJc w:val="left"/>
      <w:pPr>
        <w:ind w:left="720" w:hanging="360"/>
      </w:pPr>
    </w:lvl>
    <w:lvl w:ilvl="1" w:tplc="2C680730" w:tentative="1">
      <w:start w:val="1"/>
      <w:numFmt w:val="lowerLetter"/>
      <w:lvlText w:val="%2."/>
      <w:lvlJc w:val="left"/>
      <w:pPr>
        <w:ind w:left="1440" w:hanging="360"/>
      </w:pPr>
    </w:lvl>
    <w:lvl w:ilvl="2" w:tplc="1D500B9C" w:tentative="1">
      <w:start w:val="1"/>
      <w:numFmt w:val="lowerRoman"/>
      <w:lvlText w:val="%3."/>
      <w:lvlJc w:val="right"/>
      <w:pPr>
        <w:ind w:left="2160" w:hanging="180"/>
      </w:pPr>
    </w:lvl>
    <w:lvl w:ilvl="3" w:tplc="A90CD376" w:tentative="1">
      <w:start w:val="1"/>
      <w:numFmt w:val="decimal"/>
      <w:lvlText w:val="%4."/>
      <w:lvlJc w:val="left"/>
      <w:pPr>
        <w:ind w:left="2880" w:hanging="360"/>
      </w:pPr>
    </w:lvl>
    <w:lvl w:ilvl="4" w:tplc="E468F36E" w:tentative="1">
      <w:start w:val="1"/>
      <w:numFmt w:val="lowerLetter"/>
      <w:lvlText w:val="%5."/>
      <w:lvlJc w:val="left"/>
      <w:pPr>
        <w:ind w:left="3600" w:hanging="360"/>
      </w:pPr>
    </w:lvl>
    <w:lvl w:ilvl="5" w:tplc="56602AF6" w:tentative="1">
      <w:start w:val="1"/>
      <w:numFmt w:val="lowerRoman"/>
      <w:lvlText w:val="%6."/>
      <w:lvlJc w:val="right"/>
      <w:pPr>
        <w:ind w:left="4320" w:hanging="180"/>
      </w:pPr>
    </w:lvl>
    <w:lvl w:ilvl="6" w:tplc="9D404D22" w:tentative="1">
      <w:start w:val="1"/>
      <w:numFmt w:val="decimal"/>
      <w:lvlText w:val="%7."/>
      <w:lvlJc w:val="left"/>
      <w:pPr>
        <w:ind w:left="5040" w:hanging="360"/>
      </w:pPr>
    </w:lvl>
    <w:lvl w:ilvl="7" w:tplc="9D6E2626" w:tentative="1">
      <w:start w:val="1"/>
      <w:numFmt w:val="lowerLetter"/>
      <w:lvlText w:val="%8."/>
      <w:lvlJc w:val="left"/>
      <w:pPr>
        <w:ind w:left="5760" w:hanging="360"/>
      </w:pPr>
    </w:lvl>
    <w:lvl w:ilvl="8" w:tplc="02A82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0D68C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A0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8C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43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E1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88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E5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EF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1C48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21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EA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E3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4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E4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F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AF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C9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7EFA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66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29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22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C8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C9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E8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ED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024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EF202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E7F52" w:tentative="1">
      <w:start w:val="1"/>
      <w:numFmt w:val="lowerLetter"/>
      <w:lvlText w:val="%2."/>
      <w:lvlJc w:val="left"/>
      <w:pPr>
        <w:ind w:left="1440" w:hanging="360"/>
      </w:pPr>
    </w:lvl>
    <w:lvl w:ilvl="2" w:tplc="037289F6" w:tentative="1">
      <w:start w:val="1"/>
      <w:numFmt w:val="lowerRoman"/>
      <w:lvlText w:val="%3."/>
      <w:lvlJc w:val="right"/>
      <w:pPr>
        <w:ind w:left="2160" w:hanging="180"/>
      </w:pPr>
    </w:lvl>
    <w:lvl w:ilvl="3" w:tplc="43D22D7A" w:tentative="1">
      <w:start w:val="1"/>
      <w:numFmt w:val="decimal"/>
      <w:lvlText w:val="%4."/>
      <w:lvlJc w:val="left"/>
      <w:pPr>
        <w:ind w:left="2880" w:hanging="360"/>
      </w:pPr>
    </w:lvl>
    <w:lvl w:ilvl="4" w:tplc="1C6A562A" w:tentative="1">
      <w:start w:val="1"/>
      <w:numFmt w:val="lowerLetter"/>
      <w:lvlText w:val="%5."/>
      <w:lvlJc w:val="left"/>
      <w:pPr>
        <w:ind w:left="3600" w:hanging="360"/>
      </w:pPr>
    </w:lvl>
    <w:lvl w:ilvl="5" w:tplc="FEE4368C" w:tentative="1">
      <w:start w:val="1"/>
      <w:numFmt w:val="lowerRoman"/>
      <w:lvlText w:val="%6."/>
      <w:lvlJc w:val="right"/>
      <w:pPr>
        <w:ind w:left="4320" w:hanging="180"/>
      </w:pPr>
    </w:lvl>
    <w:lvl w:ilvl="6" w:tplc="2C087BD6" w:tentative="1">
      <w:start w:val="1"/>
      <w:numFmt w:val="decimal"/>
      <w:lvlText w:val="%7."/>
      <w:lvlJc w:val="left"/>
      <w:pPr>
        <w:ind w:left="5040" w:hanging="360"/>
      </w:pPr>
    </w:lvl>
    <w:lvl w:ilvl="7" w:tplc="225A185E" w:tentative="1">
      <w:start w:val="1"/>
      <w:numFmt w:val="lowerLetter"/>
      <w:lvlText w:val="%8."/>
      <w:lvlJc w:val="left"/>
      <w:pPr>
        <w:ind w:left="5760" w:hanging="360"/>
      </w:pPr>
    </w:lvl>
    <w:lvl w:ilvl="8" w:tplc="1A161E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C856B8"/>
    <w:rsid w:val="00003331"/>
    <w:rsid w:val="00031F0F"/>
    <w:rsid w:val="000622D7"/>
    <w:rsid w:val="000F4F29"/>
    <w:rsid w:val="0011205A"/>
    <w:rsid w:val="001542D5"/>
    <w:rsid w:val="0015532C"/>
    <w:rsid w:val="001C45D9"/>
    <w:rsid w:val="00214C5E"/>
    <w:rsid w:val="00225C60"/>
    <w:rsid w:val="00242734"/>
    <w:rsid w:val="00242C6E"/>
    <w:rsid w:val="00280975"/>
    <w:rsid w:val="002B60CD"/>
    <w:rsid w:val="002B72EA"/>
    <w:rsid w:val="002D6C3D"/>
    <w:rsid w:val="002E0105"/>
    <w:rsid w:val="0031302D"/>
    <w:rsid w:val="00327517"/>
    <w:rsid w:val="00376137"/>
    <w:rsid w:val="003B059C"/>
    <w:rsid w:val="00433B7F"/>
    <w:rsid w:val="00440BEF"/>
    <w:rsid w:val="0044582D"/>
    <w:rsid w:val="004561A2"/>
    <w:rsid w:val="0047352B"/>
    <w:rsid w:val="004B628A"/>
    <w:rsid w:val="004C75E6"/>
    <w:rsid w:val="004F491D"/>
    <w:rsid w:val="005201DF"/>
    <w:rsid w:val="005255F9"/>
    <w:rsid w:val="0053063E"/>
    <w:rsid w:val="00546B9C"/>
    <w:rsid w:val="0056605C"/>
    <w:rsid w:val="00573C3E"/>
    <w:rsid w:val="005833DE"/>
    <w:rsid w:val="005C6E77"/>
    <w:rsid w:val="00602983"/>
    <w:rsid w:val="00620A01"/>
    <w:rsid w:val="00646F40"/>
    <w:rsid w:val="006643CC"/>
    <w:rsid w:val="00682DDA"/>
    <w:rsid w:val="006B3C78"/>
    <w:rsid w:val="00741BF0"/>
    <w:rsid w:val="00760698"/>
    <w:rsid w:val="0079677E"/>
    <w:rsid w:val="007E3687"/>
    <w:rsid w:val="0081222E"/>
    <w:rsid w:val="00841150"/>
    <w:rsid w:val="008A3D1B"/>
    <w:rsid w:val="008B0009"/>
    <w:rsid w:val="008B098B"/>
    <w:rsid w:val="00945E3A"/>
    <w:rsid w:val="00965189"/>
    <w:rsid w:val="00971661"/>
    <w:rsid w:val="0099532A"/>
    <w:rsid w:val="009A64D8"/>
    <w:rsid w:val="009D48D4"/>
    <w:rsid w:val="00A001A2"/>
    <w:rsid w:val="00A22DCE"/>
    <w:rsid w:val="00A23675"/>
    <w:rsid w:val="00A608AF"/>
    <w:rsid w:val="00A8636F"/>
    <w:rsid w:val="00AA0E0C"/>
    <w:rsid w:val="00AB558E"/>
    <w:rsid w:val="00AC33FA"/>
    <w:rsid w:val="00AE5112"/>
    <w:rsid w:val="00AE6F3A"/>
    <w:rsid w:val="00B41B27"/>
    <w:rsid w:val="00BA3C08"/>
    <w:rsid w:val="00BA715C"/>
    <w:rsid w:val="00BE668A"/>
    <w:rsid w:val="00C40997"/>
    <w:rsid w:val="00C73BB8"/>
    <w:rsid w:val="00C856B8"/>
    <w:rsid w:val="00CC0B1D"/>
    <w:rsid w:val="00CC4384"/>
    <w:rsid w:val="00D417AE"/>
    <w:rsid w:val="00D42C19"/>
    <w:rsid w:val="00D718C6"/>
    <w:rsid w:val="00DA03C1"/>
    <w:rsid w:val="00DA46A6"/>
    <w:rsid w:val="00DC3664"/>
    <w:rsid w:val="00DD4309"/>
    <w:rsid w:val="00E64586"/>
    <w:rsid w:val="00EB2325"/>
    <w:rsid w:val="00EE10CB"/>
    <w:rsid w:val="00EF1169"/>
    <w:rsid w:val="00F14217"/>
    <w:rsid w:val="00F44E60"/>
    <w:rsid w:val="00F6193F"/>
    <w:rsid w:val="00F95604"/>
    <w:rsid w:val="00FB7E68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docId w15:val="{A05BE6E4-5D47-4125-B26D-67C113A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BEFormular-Tabelle">
    <w:name w:val="BE: Formular-Tabelle"/>
    <w:basedOn w:val="NormaleTabelle"/>
    <w:uiPriority w:val="99"/>
    <w:rsid w:val="008A3D1B"/>
    <w:pPr>
      <w:spacing w:after="0" w:line="240" w:lineRule="auto"/>
    </w:pPr>
    <w:rPr>
      <w:sz w:val="21"/>
    </w:r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8A3D1B"/>
    <w:pPr>
      <w:ind w:left="112"/>
    </w:pPr>
    <w:rPr>
      <w:rFonts w:cs="font1482"/>
      <w:bCs w:val="0"/>
    </w:rPr>
  </w:style>
  <w:style w:type="paragraph" w:customStyle="1" w:styleId="FormularTrennlinie">
    <w:name w:val="Formular: Trennlinie"/>
    <w:basedOn w:val="Text85pt"/>
    <w:next w:val="Text85pt"/>
    <w:uiPriority w:val="20"/>
    <w:qFormat/>
    <w:rsid w:val="008A3D1B"/>
    <w:pPr>
      <w:pBdr>
        <w:bottom w:val="single" w:sz="2" w:space="1" w:color="B1B9BD" w:themeColor="background2"/>
      </w:pBdr>
      <w:spacing w:before="160" w:after="160"/>
      <w:ind w:left="28" w:right="28"/>
    </w:pPr>
    <w:rPr>
      <w:rFonts w:cs="font1482"/>
      <w:bCs w:val="0"/>
    </w:rPr>
  </w:style>
  <w:style w:type="paragraph" w:customStyle="1" w:styleId="FormularBezeichnungstext">
    <w:name w:val="Formular: Bezeichnungstext"/>
    <w:basedOn w:val="Text65pt"/>
    <w:uiPriority w:val="19"/>
    <w:qFormat/>
    <w:rsid w:val="008A3D1B"/>
    <w:rPr>
      <w:rFonts w:cs="font1482"/>
      <w:bCs w:val="0"/>
    </w:rPr>
  </w:style>
  <w:style w:type="table" w:customStyle="1" w:styleId="BEFormular-Tabelle1">
    <w:name w:val="BE: Formular-Tabelle1"/>
    <w:basedOn w:val="NormaleTabelle"/>
    <w:uiPriority w:val="99"/>
    <w:rsid w:val="0081222E"/>
    <w:pPr>
      <w:spacing w:after="0" w:line="240" w:lineRule="auto"/>
    </w:pPr>
    <w:rPr>
      <w:sz w:val="21"/>
    </w:rPr>
    <w:tblPr>
      <w:tblCellMar>
        <w:left w:w="0" w:type="dxa"/>
        <w:right w:w="28" w:type="dxa"/>
      </w:tblCellMar>
    </w:tblPr>
    <w:tcPr>
      <w:vAlign w:val="center"/>
    </w:tcPr>
  </w:style>
  <w:style w:type="table" w:customStyle="1" w:styleId="BEFormular-Tabelle2">
    <w:name w:val="BE: Formular-Tabelle2"/>
    <w:basedOn w:val="NormaleTabelle"/>
    <w:uiPriority w:val="99"/>
    <w:rsid w:val="0081222E"/>
    <w:pPr>
      <w:spacing w:after="0" w:line="240" w:lineRule="auto"/>
    </w:pPr>
    <w:rPr>
      <w:sz w:val="21"/>
    </w:rPr>
    <w:tblPr>
      <w:tblCellMar>
        <w:left w:w="0" w:type="dxa"/>
        <w:right w:w="28" w:type="dxa"/>
      </w:tblCellMar>
    </w:tblPr>
    <w:tcPr>
      <w:vAlign w:val="center"/>
    </w:tcPr>
  </w:style>
  <w:style w:type="table" w:customStyle="1" w:styleId="BEFormular-Tabelle3">
    <w:name w:val="BE: Formular-Tabelle3"/>
    <w:basedOn w:val="NormaleTabelle"/>
    <w:uiPriority w:val="99"/>
    <w:rsid w:val="00AA0E0C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table" w:customStyle="1" w:styleId="BEFormular-Tabelle4">
    <w:name w:val="BE: Formular-Tabelle4"/>
    <w:basedOn w:val="NormaleTabelle"/>
    <w:uiPriority w:val="99"/>
    <w:rsid w:val="00242734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2DDD9808042368C72C0DB0747D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D9214-3A06-4DB7-8E60-625FE73F2E4A}"/>
      </w:docPartPr>
      <w:docPartBody>
        <w:p w:rsidR="000C473C" w:rsidRDefault="00374C76">
          <w:pPr>
            <w:pStyle w:val="D5C2DDD9808042368C72C0DB0747D771"/>
          </w:pPr>
          <w:r w:rsidRPr="00336989">
            <w:rPr>
              <w:rStyle w:val="Platzhaltertext"/>
            </w:rPr>
            <w:t>Titel Merkblatt/Checkliste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562DE-6868-4587-906A-3A9E13AAC101}"/>
      </w:docPartPr>
      <w:docPartBody>
        <w:p w:rsidR="00283068" w:rsidRDefault="00823816">
          <w:r w:rsidRPr="006F4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70814-1CFF-4AB5-82E7-3B25E0205A93}"/>
      </w:docPartPr>
      <w:docPartBody>
        <w:p w:rsidR="00283068" w:rsidRDefault="00823816">
          <w:r w:rsidRPr="006F476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AE9A4B3175F470C8C689F1A84FB9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55161-B7D5-4036-B1DD-AE48560AB54A}"/>
      </w:docPartPr>
      <w:docPartBody>
        <w:p w:rsidR="00603235" w:rsidRDefault="007D680B" w:rsidP="007D680B">
          <w:pPr>
            <w:pStyle w:val="1AE9A4B3175F470C8C689F1A84FB938D"/>
          </w:pPr>
          <w:r w:rsidRPr="006F476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EB0618E7391427ABCBE8B561CDA3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16BC2-2975-48FC-AA6B-99D28FCEC12C}"/>
      </w:docPartPr>
      <w:docPartBody>
        <w:p w:rsidR="00603235" w:rsidRDefault="005646DF" w:rsidP="005646DF">
          <w:pPr>
            <w:pStyle w:val="BEB0618E7391427ABCBE8B561CDA333311"/>
          </w:pPr>
          <w:r>
            <w:rPr>
              <w:szCs w:val="17"/>
              <w:shd w:val="clear" w:color="auto" w:fill="F5F4F4" w:themeFill="background2" w:themeFillTint="66"/>
              <w:lang w:val="fr-CH"/>
            </w:rPr>
            <w:t>Chiffre</w:t>
          </w:r>
        </w:p>
      </w:docPartBody>
    </w:docPart>
    <w:docPart>
      <w:docPartPr>
        <w:name w:val="F86F68FDA64D4521A6DC0DC19F65F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99491-3609-4699-B6EF-1ADA97CF0C90}"/>
      </w:docPartPr>
      <w:docPartBody>
        <w:p w:rsidR="00603235" w:rsidRDefault="005646DF" w:rsidP="005646DF">
          <w:pPr>
            <w:pStyle w:val="F86F68FDA64D4521A6DC0DC19F65FDFE11"/>
          </w:pPr>
          <w:r>
            <w:rPr>
              <w:szCs w:val="17"/>
              <w:shd w:val="clear" w:color="auto" w:fill="F5F4F4" w:themeFill="background2" w:themeFillTint="66"/>
              <w:lang w:val="fr-CH"/>
            </w:rPr>
            <w:t>Chiffre</w:t>
          </w:r>
        </w:p>
      </w:docPartBody>
    </w:docPart>
    <w:docPart>
      <w:docPartPr>
        <w:name w:val="EF6B1AB2EEC7431780011741E6AF8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16E13-71AB-40BD-954D-39FA46A98DDD}"/>
      </w:docPartPr>
      <w:docPartBody>
        <w:p w:rsidR="005646DF" w:rsidRPr="00225C60" w:rsidRDefault="005646DF" w:rsidP="00CC0B1D">
          <w:pPr>
            <w:pStyle w:val="FormularEingabetext"/>
            <w:rPr>
              <w:rStyle w:val="Platzhaltertext"/>
              <w:lang w:val="fr-CH"/>
            </w:rPr>
          </w:pPr>
          <w:r w:rsidRPr="00225C60">
            <w:rPr>
              <w:rStyle w:val="Platzhaltertext"/>
              <w:lang w:val="fr-CH"/>
            </w:rPr>
            <w:t>Joindre description du poste</w:t>
          </w:r>
        </w:p>
        <w:p w:rsidR="00335B1C" w:rsidRDefault="005646DF" w:rsidP="005646DF">
          <w:pPr>
            <w:pStyle w:val="EF6B1AB2EEC7431780011741E6AF80AD6"/>
          </w:pPr>
          <w:r w:rsidRPr="00225C60">
            <w:rPr>
              <w:rStyle w:val="Platzhaltertext"/>
              <w:lang w:val="fr-CH"/>
            </w:rPr>
            <w:t>ou d</w:t>
          </w:r>
          <w:r>
            <w:rPr>
              <w:rStyle w:val="Platzhaltertext"/>
              <w:lang w:val="fr-CH"/>
            </w:rPr>
            <w:t>écrire le p</w:t>
          </w:r>
          <w:r w:rsidRPr="00225C60">
            <w:rPr>
              <w:rStyle w:val="Platzhaltertext"/>
              <w:lang w:val="fr-CH"/>
            </w:rPr>
            <w:t>oste</w:t>
          </w:r>
        </w:p>
      </w:docPartBody>
    </w:docPart>
    <w:docPart>
      <w:docPartPr>
        <w:name w:val="F415D72648F349AA924D30CB67210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788DA-FF7D-4628-B954-8A97BCEC679B}"/>
      </w:docPartPr>
      <w:docPartBody>
        <w:p w:rsidR="00F24950" w:rsidRDefault="005646DF" w:rsidP="005646DF">
          <w:pPr>
            <w:pStyle w:val="F415D72648F349AA924D30CB672102604"/>
          </w:pPr>
          <w:r>
            <w:rPr>
              <w:shd w:val="clear" w:color="auto" w:fill="F5F4F4" w:themeFill="background2" w:themeFillTint="66"/>
              <w:lang w:val="fr-CH"/>
            </w:rPr>
            <w:t>Chiffre</w:t>
          </w:r>
        </w:p>
      </w:docPartBody>
    </w:docPart>
    <w:docPart>
      <w:docPartPr>
        <w:name w:val="3C61ED3AEA0242A999CB961FE614B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9CDD9-F1AB-4EFF-9C6F-133E277D3A16}"/>
      </w:docPartPr>
      <w:docPartBody>
        <w:p w:rsidR="00F24950" w:rsidRDefault="005646DF" w:rsidP="005646DF">
          <w:pPr>
            <w:pStyle w:val="3C61ED3AEA0242A999CB961FE614B6864"/>
          </w:pPr>
          <w:r>
            <w:rPr>
              <w:shd w:val="clear" w:color="auto" w:fill="F5F4F4" w:themeFill="background2" w:themeFillTint="66"/>
              <w:lang w:val="fr-CH"/>
            </w:rPr>
            <w:t>C</w:t>
          </w:r>
          <w:r w:rsidRPr="00A23675">
            <w:rPr>
              <w:shd w:val="clear" w:color="auto" w:fill="F5F4F4" w:themeFill="background2" w:themeFillTint="66"/>
              <w:lang w:val="fr-CH"/>
            </w:rPr>
            <w:t>h</w:t>
          </w:r>
          <w:r>
            <w:rPr>
              <w:shd w:val="clear" w:color="auto" w:fill="F5F4F4" w:themeFill="background2" w:themeFillTint="66"/>
              <w:lang w:val="fr-CH"/>
            </w:rPr>
            <w:t>iffre</w:t>
          </w:r>
        </w:p>
      </w:docPartBody>
    </w:docPart>
    <w:docPart>
      <w:docPartPr>
        <w:name w:val="1A4631B6F77C4B38AA4230D25B5E3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9C1D4-7E40-4315-BE5A-2EEC12230D6B}"/>
      </w:docPartPr>
      <w:docPartBody>
        <w:p w:rsidR="0058119F" w:rsidRDefault="00764B72" w:rsidP="00764B72">
          <w:pPr>
            <w:pStyle w:val="1A4631B6F77C4B38AA4230D25B5E38DC"/>
          </w:pPr>
          <w:r w:rsidRPr="006F476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697C4801CCB47898CB58758E8442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BD074-DDA6-40B9-9C40-1CBED9C2F7A2}"/>
      </w:docPartPr>
      <w:docPartBody>
        <w:p w:rsidR="0058119F" w:rsidRDefault="00764B72" w:rsidP="00764B72">
          <w:pPr>
            <w:pStyle w:val="A697C4801CCB47898CB58758E84422DD"/>
          </w:pPr>
          <w:r w:rsidRPr="006F4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8A3DBCBBE34836BAB4860BD1AB1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DDCE9-0167-4639-A7F8-40318345B0A2}"/>
      </w:docPartPr>
      <w:docPartBody>
        <w:p w:rsidR="0058119F" w:rsidRDefault="00764B72" w:rsidP="00764B72">
          <w:pPr>
            <w:pStyle w:val="B28A3DBCBBE34836BAB4860BD1AB11CF"/>
          </w:pPr>
          <w:r w:rsidRPr="00F14217">
            <w:rPr>
              <w:color w:val="FAF9F9" w:themeColor="background2" w:themeTint="33"/>
            </w:rPr>
            <w:t>Text</w:t>
          </w:r>
        </w:p>
      </w:docPartBody>
    </w:docPart>
    <w:docPart>
      <w:docPartPr>
        <w:name w:val="BB82D747DF944904A06DBC01789FE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29C01-F0A1-47C5-9724-6FF6EEF17A9D}"/>
      </w:docPartPr>
      <w:docPartBody>
        <w:p w:rsidR="00764B72" w:rsidRPr="00CC0B1D" w:rsidRDefault="00764B72" w:rsidP="006643CC">
          <w:pPr>
            <w:pStyle w:val="FormularEingabetext"/>
            <w:rPr>
              <w:rStyle w:val="Platzhaltertext"/>
            </w:rPr>
          </w:pPr>
          <w:r>
            <w:rPr>
              <w:rStyle w:val="Platzhaltertext"/>
            </w:rPr>
            <w:t>Text</w:t>
          </w:r>
        </w:p>
        <w:p w:rsidR="0058119F" w:rsidRDefault="00764B72" w:rsidP="00764B72">
          <w:pPr>
            <w:pStyle w:val="BB82D747DF944904A06DBC01789FE5C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3826FE1CD6A4FDA85B1E8FEACCD3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9B592-6963-47D7-87BC-27E0F09DBAE7}"/>
      </w:docPartPr>
      <w:docPartBody>
        <w:p w:rsidR="00764B72" w:rsidRPr="00CC0B1D" w:rsidRDefault="00764B72" w:rsidP="006643CC">
          <w:pPr>
            <w:pStyle w:val="FormularEingabetext"/>
            <w:rPr>
              <w:rStyle w:val="Platzhaltertext"/>
            </w:rPr>
          </w:pPr>
          <w:r>
            <w:rPr>
              <w:rStyle w:val="Platzhaltertext"/>
            </w:rPr>
            <w:t>Text</w:t>
          </w:r>
        </w:p>
        <w:p w:rsidR="0058119F" w:rsidRDefault="00764B72" w:rsidP="00764B72">
          <w:pPr>
            <w:pStyle w:val="E3826FE1CD6A4FDA85B1E8FEACCD3F21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6"/>
    <w:rsid w:val="000F79DC"/>
    <w:rsid w:val="00121D18"/>
    <w:rsid w:val="00283068"/>
    <w:rsid w:val="00335B1C"/>
    <w:rsid w:val="00374C76"/>
    <w:rsid w:val="005646DF"/>
    <w:rsid w:val="0058119F"/>
    <w:rsid w:val="00603235"/>
    <w:rsid w:val="00764B72"/>
    <w:rsid w:val="007D680B"/>
    <w:rsid w:val="00823816"/>
    <w:rsid w:val="008863A4"/>
    <w:rsid w:val="009D2B09"/>
    <w:rsid w:val="00C64235"/>
    <w:rsid w:val="00D41E7E"/>
    <w:rsid w:val="00DC5B81"/>
    <w:rsid w:val="00F2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4B72"/>
    <w:rPr>
      <w:vanish/>
      <w:color w:val="9CC2E5" w:themeColor="accent1" w:themeTint="99"/>
    </w:rPr>
  </w:style>
  <w:style w:type="paragraph" w:customStyle="1" w:styleId="8C71EA91BF754609BBB0F60357FCB289">
    <w:name w:val="8C71EA91BF754609BBB0F60357FCB289"/>
  </w:style>
  <w:style w:type="paragraph" w:customStyle="1" w:styleId="EB4F8681B90D44C58969F4DC29A089AE">
    <w:name w:val="EB4F8681B90D44C58969F4DC29A089AE"/>
  </w:style>
  <w:style w:type="paragraph" w:customStyle="1" w:styleId="D5C2DDD9808042368C72C0DB0747D771">
    <w:name w:val="D5C2DDD9808042368C72C0DB0747D771"/>
  </w:style>
  <w:style w:type="paragraph" w:customStyle="1" w:styleId="5BDE88ADD4DC4CD8A08A1E0C27DD5BC9">
    <w:name w:val="5BDE88ADD4DC4CD8A08A1E0C27DD5BC9"/>
  </w:style>
  <w:style w:type="paragraph" w:customStyle="1" w:styleId="9D11EC1CFEF94835864C39449D559691">
    <w:name w:val="9D11EC1CFEF94835864C39449D559691"/>
  </w:style>
  <w:style w:type="paragraph" w:customStyle="1" w:styleId="745C9623E580482397F488A148E46F0F">
    <w:name w:val="745C9623E580482397F488A148E46F0F"/>
  </w:style>
  <w:style w:type="paragraph" w:customStyle="1" w:styleId="98F5E95BB6CC4CC2AF382EC1DDA1DF05">
    <w:name w:val="98F5E95BB6CC4CC2AF382EC1DDA1DF05"/>
  </w:style>
  <w:style w:type="paragraph" w:customStyle="1" w:styleId="F986457F73994ECBB4FDB05D8A441D47">
    <w:name w:val="F986457F73994ECBB4FDB05D8A441D47"/>
  </w:style>
  <w:style w:type="paragraph" w:customStyle="1" w:styleId="2B15F3D8C3114E6F9B9D81B526A29A15">
    <w:name w:val="2B15F3D8C3114E6F9B9D81B526A29A15"/>
  </w:style>
  <w:style w:type="paragraph" w:customStyle="1" w:styleId="25D1CD6849EE4D6B820C156D7F6EC64F">
    <w:name w:val="25D1CD6849EE4D6B820C156D7F6EC64F"/>
  </w:style>
  <w:style w:type="paragraph" w:customStyle="1" w:styleId="DD2C3A70CDF74678BCAF4DBD139CC4D7">
    <w:name w:val="DD2C3A70CDF74678BCAF4DBD139CC4D7"/>
    <w:rsid w:val="00374C76"/>
  </w:style>
  <w:style w:type="paragraph" w:customStyle="1" w:styleId="C8AB2B452BB949DC855F0F77F858904F">
    <w:name w:val="C8AB2B452BB949DC855F0F77F858904F"/>
    <w:rsid w:val="00374C76"/>
  </w:style>
  <w:style w:type="paragraph" w:customStyle="1" w:styleId="A2AB5B93F1B748C9BE22ABAAFE277862">
    <w:name w:val="A2AB5B93F1B748C9BE22ABAAFE277862"/>
    <w:rsid w:val="00374C76"/>
  </w:style>
  <w:style w:type="paragraph" w:customStyle="1" w:styleId="60265A3FF110450CBF7BC6BEFBDDBD0C">
    <w:name w:val="60265A3FF110450CBF7BC6BEFBDDBD0C"/>
    <w:rsid w:val="00374C76"/>
  </w:style>
  <w:style w:type="paragraph" w:customStyle="1" w:styleId="F29A02BD033A46FB8D9A03184A06015B">
    <w:name w:val="F29A02BD033A46FB8D9A03184A06015B"/>
    <w:rsid w:val="00374C76"/>
  </w:style>
  <w:style w:type="paragraph" w:customStyle="1" w:styleId="9C5E17D15AE749499015FDA92EB33544">
    <w:name w:val="9C5E17D15AE749499015FDA92EB33544"/>
    <w:rsid w:val="00374C76"/>
  </w:style>
  <w:style w:type="paragraph" w:customStyle="1" w:styleId="98F5E95BB6CC4CC2AF382EC1DDA1DF051">
    <w:name w:val="98F5E95BB6CC4CC2AF382EC1DDA1DF05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1">
    <w:name w:val="F986457F73994ECBB4FDB05D8A441D47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1">
    <w:name w:val="25D1CD6849EE4D6B820C156D7F6EC64F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1">
    <w:name w:val="C8AB2B452BB949DC855F0F77F858904F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1">
    <w:name w:val="A2AB5B93F1B748C9BE22ABAAFE277862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1">
    <w:name w:val="F29A02BD033A46FB8D9A03184A06015B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5E95BB6CC4CC2AF382EC1DDA1DF052">
    <w:name w:val="98F5E95BB6CC4CC2AF382EC1DDA1DF05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2">
    <w:name w:val="F986457F73994ECBB4FDB05D8A441D47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2">
    <w:name w:val="25D1CD6849EE4D6B820C156D7F6EC64F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2">
    <w:name w:val="C8AB2B452BB949DC855F0F77F858904F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2">
    <w:name w:val="A2AB5B93F1B748C9BE22ABAAFE277862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2">
    <w:name w:val="F29A02BD033A46FB8D9A03184A06015B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5E95BB6CC4CC2AF382EC1DDA1DF053">
    <w:name w:val="98F5E95BB6CC4CC2AF382EC1DDA1DF05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3">
    <w:name w:val="F986457F73994ECBB4FDB05D8A441D47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3">
    <w:name w:val="25D1CD6849EE4D6B820C156D7F6EC64F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3">
    <w:name w:val="C8AB2B452BB949DC855F0F77F858904F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3">
    <w:name w:val="A2AB5B93F1B748C9BE22ABAAFE277862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3">
    <w:name w:val="F29A02BD033A46FB8D9A03184A06015B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5E95BB6CC4CC2AF382EC1DDA1DF054">
    <w:name w:val="98F5E95BB6CC4CC2AF382EC1DDA1DF05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4">
    <w:name w:val="F986457F73994ECBB4FDB05D8A441D47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4">
    <w:name w:val="25D1CD6849EE4D6B820C156D7F6EC64F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4">
    <w:name w:val="C8AB2B452BB949DC855F0F77F858904F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4">
    <w:name w:val="A2AB5B93F1B748C9BE22ABAAFE277862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4">
    <w:name w:val="F29A02BD033A46FB8D9A03184A06015B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6A548AB8F64A398D7017B657C1C853">
    <w:name w:val="5C6A548AB8F64A398D7017B657C1C853"/>
    <w:rsid w:val="00823816"/>
  </w:style>
  <w:style w:type="paragraph" w:customStyle="1" w:styleId="3B68582392764189BD05A8E8AAFE24CC">
    <w:name w:val="3B68582392764189BD05A8E8AAFE24CC"/>
    <w:rsid w:val="00823816"/>
  </w:style>
  <w:style w:type="paragraph" w:customStyle="1" w:styleId="EC9B8DF2ABA346BD8C4DEC18738651E4">
    <w:name w:val="EC9B8DF2ABA346BD8C4DEC18738651E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5">
    <w:name w:val="25D1CD6849EE4D6B820C156D7F6EC64F5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5">
    <w:name w:val="C8AB2B452BB949DC855F0F77F858904F5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5">
    <w:name w:val="A2AB5B93F1B748C9BE22ABAAFE2778625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5">
    <w:name w:val="F29A02BD033A46FB8D9A03184A06015B5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6">
    <w:name w:val="25D1CD6849EE4D6B820C156D7F6EC64F6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6">
    <w:name w:val="C8AB2B452BB949DC855F0F77F858904F6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6">
    <w:name w:val="A2AB5B93F1B748C9BE22ABAAFE2778626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6">
    <w:name w:val="F29A02BD033A46FB8D9A03184A06015B6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7">
    <w:name w:val="25D1CD6849EE4D6B820C156D7F6EC64F7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7">
    <w:name w:val="C8AB2B452BB949DC855F0F77F858904F7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7">
    <w:name w:val="A2AB5B93F1B748C9BE22ABAAFE2778627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7">
    <w:name w:val="F29A02BD033A46FB8D9A03184A06015B7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8">
    <w:name w:val="25D1CD6849EE4D6B820C156D7F6EC64F8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8">
    <w:name w:val="C8AB2B452BB949DC855F0F77F858904F8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8">
    <w:name w:val="A2AB5B93F1B748C9BE22ABAAFE2778628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8">
    <w:name w:val="F29A02BD033A46FB8D9A03184A06015B8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">
    <w:name w:val="DC58D8DC659841D0BA49886033214A65"/>
    <w:rsid w:val="00823816"/>
  </w:style>
  <w:style w:type="paragraph" w:customStyle="1" w:styleId="C653139193714A4D8535149C4D1AC9CF">
    <w:name w:val="C653139193714A4D8535149C4D1AC9CF"/>
    <w:rsid w:val="00823816"/>
  </w:style>
  <w:style w:type="paragraph" w:customStyle="1" w:styleId="76F9BFAF1E2D480E9C84F1F6CD4AF2E3">
    <w:name w:val="76F9BFAF1E2D480E9C84F1F6CD4AF2E3"/>
    <w:rsid w:val="00823816"/>
  </w:style>
  <w:style w:type="paragraph" w:customStyle="1" w:styleId="9B983662003647C385182D33F3E9822E">
    <w:name w:val="9B983662003647C385182D33F3E9822E"/>
    <w:rsid w:val="00823816"/>
  </w:style>
  <w:style w:type="paragraph" w:customStyle="1" w:styleId="AB0D4DC897AC468DA1398A3982E2062C">
    <w:name w:val="AB0D4DC897AC468DA1398A3982E2062C"/>
    <w:rsid w:val="00823816"/>
  </w:style>
  <w:style w:type="paragraph" w:customStyle="1" w:styleId="79B9107046E0498E9E9F939800224F2A">
    <w:name w:val="79B9107046E0498E9E9F939800224F2A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1">
    <w:name w:val="DC58D8DC659841D0BA49886033214A65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">
    <w:name w:val="3376464436874A9F9A9E9C034886C76E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79B9107046E0498E9E9F939800224F2A1">
    <w:name w:val="79B9107046E0498E9E9F939800224F2A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2">
    <w:name w:val="DC58D8DC659841D0BA49886033214A65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1">
    <w:name w:val="3376464436874A9F9A9E9C034886C76E1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">
    <w:name w:val="5DA8CED18204440D847CD81F535165E2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0A1A42B362124706ADBB0F30EE4C0DCC">
    <w:name w:val="0A1A42B362124706ADBB0F30EE4C0DCC"/>
    <w:rsid w:val="00823816"/>
  </w:style>
  <w:style w:type="paragraph" w:customStyle="1" w:styleId="1C534ACDDD6F4182BFE2DDB33969DD70">
    <w:name w:val="1C534ACDDD6F4182BFE2DDB33969DD70"/>
    <w:rsid w:val="00823816"/>
  </w:style>
  <w:style w:type="paragraph" w:customStyle="1" w:styleId="D6DDA7E15C254F208802E5D8B213DB75">
    <w:name w:val="D6DDA7E15C254F208802E5D8B213DB75"/>
    <w:rsid w:val="00823816"/>
  </w:style>
  <w:style w:type="paragraph" w:customStyle="1" w:styleId="79B9107046E0498E9E9F939800224F2A2">
    <w:name w:val="79B9107046E0498E9E9F939800224F2A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3">
    <w:name w:val="DC58D8DC659841D0BA49886033214A65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2">
    <w:name w:val="3376464436874A9F9A9E9C034886C76E2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1">
    <w:name w:val="5DA8CED18204440D847CD81F535165E21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CA24823E87D34274B12597D925FEF007">
    <w:name w:val="CA24823E87D34274B12597D925FEF007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B9107046E0498E9E9F939800224F2A3">
    <w:name w:val="79B9107046E0498E9E9F939800224F2A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4">
    <w:name w:val="DC58D8DC659841D0BA49886033214A65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3">
    <w:name w:val="3376464436874A9F9A9E9C034886C76E3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2">
    <w:name w:val="5DA8CED18204440D847CD81F535165E22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CA24823E87D34274B12597D925FEF0071">
    <w:name w:val="CA24823E87D34274B12597D925FEF007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4C8B4336B446539496CC376C933800">
    <w:name w:val="224C8B4336B446539496CC376C933800"/>
    <w:rsid w:val="00823816"/>
  </w:style>
  <w:style w:type="paragraph" w:customStyle="1" w:styleId="B9569CB5B79641F6A55DD66AE80D9771">
    <w:name w:val="B9569CB5B79641F6A55DD66AE80D9771"/>
    <w:rsid w:val="00823816"/>
  </w:style>
  <w:style w:type="paragraph" w:customStyle="1" w:styleId="34B3C279118D4745A153CAEF3D27A447">
    <w:name w:val="34B3C279118D4745A153CAEF3D27A447"/>
    <w:rsid w:val="00823816"/>
  </w:style>
  <w:style w:type="paragraph" w:customStyle="1" w:styleId="79B9107046E0498E9E9F939800224F2A4">
    <w:name w:val="79B9107046E0498E9E9F939800224F2A4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5">
    <w:name w:val="DC58D8DC659841D0BA49886033214A655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4">
    <w:name w:val="3376464436874A9F9A9E9C034886C76E4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3">
    <w:name w:val="5DA8CED18204440D847CD81F535165E23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CA24823E87D34274B12597D925FEF0072">
    <w:name w:val="CA24823E87D34274B12597D925FEF0072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B9107046E0498E9E9F939800224F2A5">
    <w:name w:val="79B9107046E0498E9E9F939800224F2A5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6">
    <w:name w:val="DC58D8DC659841D0BA49886033214A656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5">
    <w:name w:val="3376464436874A9F9A9E9C034886C76E5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4">
    <w:name w:val="5DA8CED18204440D847CD81F535165E24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CA24823E87D34274B12597D925FEF0073">
    <w:name w:val="CA24823E87D34274B12597D925FEF0073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B9107046E0498E9E9F939800224F2A6">
    <w:name w:val="79B9107046E0498E9E9F939800224F2A6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7">
    <w:name w:val="DC58D8DC659841D0BA49886033214A657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6">
    <w:name w:val="3376464436874A9F9A9E9C034886C76E6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5">
    <w:name w:val="5DA8CED18204440D847CD81F535165E25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CA24823E87D34274B12597D925FEF0074">
    <w:name w:val="CA24823E87D34274B12597D925FEF0074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F6A7E2606D49E8BCF641A7DEBFCEFF">
    <w:name w:val="EBF6A7E2606D49E8BCF641A7DEBFCEFF"/>
    <w:rsid w:val="00283068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D989A116591747258C1187F2A02E69FC">
    <w:name w:val="D989A116591747258C1187F2A02E69FC"/>
    <w:rsid w:val="00DC5B81"/>
  </w:style>
  <w:style w:type="paragraph" w:customStyle="1" w:styleId="4982580B441B44439C71B0F7E611F2C8">
    <w:name w:val="4982580B441B44439C71B0F7E611F2C8"/>
    <w:rsid w:val="00DC5B81"/>
  </w:style>
  <w:style w:type="paragraph" w:customStyle="1" w:styleId="C09C358F43E34DD882624906C8F516C6">
    <w:name w:val="C09C358F43E34DD882624906C8F516C6"/>
    <w:rsid w:val="00DC5B81"/>
  </w:style>
  <w:style w:type="paragraph" w:customStyle="1" w:styleId="C41DF9C939244EF8B0D97F81655C40DB">
    <w:name w:val="C41DF9C939244EF8B0D97F81655C40DB"/>
    <w:rsid w:val="00DC5B81"/>
  </w:style>
  <w:style w:type="paragraph" w:customStyle="1" w:styleId="4348C3B21F7B4FBC818B9C3CD4F02891">
    <w:name w:val="4348C3B21F7B4FBC818B9C3CD4F02891"/>
    <w:rsid w:val="00DC5B81"/>
  </w:style>
  <w:style w:type="paragraph" w:customStyle="1" w:styleId="9E2779682A1544CA90F3AB50459A2A92">
    <w:name w:val="9E2779682A1544CA90F3AB50459A2A92"/>
    <w:rsid w:val="00DC5B81"/>
  </w:style>
  <w:style w:type="paragraph" w:customStyle="1" w:styleId="B07320FF20E44F06A3DF534C7B82484D">
    <w:name w:val="B07320FF20E44F06A3DF534C7B82484D"/>
    <w:rsid w:val="00DC5B81"/>
  </w:style>
  <w:style w:type="paragraph" w:customStyle="1" w:styleId="79B9107046E0498E9E9F939800224F2A7">
    <w:name w:val="79B9107046E0498E9E9F939800224F2A7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8">
    <w:name w:val="DC58D8DC659841D0BA49886033214A658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7">
    <w:name w:val="3376464436874A9F9A9E9C034886C76E7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6">
    <w:name w:val="5DA8CED18204440D847CD81F535165E26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989A116591747258C1187F2A02E69FC1">
    <w:name w:val="D989A116591747258C1187F2A02E69FC1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1">
    <w:name w:val="4982580B441B44439C71B0F7E611F2C81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94F7589B9D4DF79AEDEBFC7176F6FA">
    <w:name w:val="3C94F7589B9D4DF79AEDEBFC7176F6FA"/>
    <w:rsid w:val="00DC5B81"/>
  </w:style>
  <w:style w:type="paragraph" w:customStyle="1" w:styleId="66C8550D2F2641CA9B5A3DBCD50D9A51">
    <w:name w:val="66C8550D2F2641CA9B5A3DBCD50D9A51"/>
    <w:rsid w:val="00DC5B81"/>
  </w:style>
  <w:style w:type="paragraph" w:customStyle="1" w:styleId="DDEB9A088BEE439287FD93139B307719">
    <w:name w:val="DDEB9A088BEE439287FD93139B307719"/>
    <w:rsid w:val="00DC5B81"/>
  </w:style>
  <w:style w:type="paragraph" w:customStyle="1" w:styleId="48DA04A531334F98A9E2186AA6C6D7A1">
    <w:name w:val="48DA04A531334F98A9E2186AA6C6D7A1"/>
    <w:rsid w:val="00DC5B81"/>
  </w:style>
  <w:style w:type="paragraph" w:customStyle="1" w:styleId="79B9107046E0498E9E9F939800224F2A8">
    <w:name w:val="79B9107046E0498E9E9F939800224F2A8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9">
    <w:name w:val="DC58D8DC659841D0BA49886033214A659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8">
    <w:name w:val="3376464436874A9F9A9E9C034886C76E8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7">
    <w:name w:val="5DA8CED18204440D847CD81F535165E27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989A116591747258C1187F2A02E69FC2">
    <w:name w:val="D989A116591747258C1187F2A02E69FC2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2">
    <w:name w:val="4982580B441B44439C71B0F7E611F2C82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348059075B4631942AB58AA7D23130">
    <w:name w:val="BE348059075B4631942AB58AA7D23130"/>
    <w:rsid w:val="00DC5B81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89B8FB1E7F5E4900A62CDCBAEDD6181E">
    <w:name w:val="89B8FB1E7F5E4900A62CDCBAEDD6181E"/>
    <w:rsid w:val="00DC5B81"/>
  </w:style>
  <w:style w:type="paragraph" w:customStyle="1" w:styleId="F31EEA935D2145E8A9DDD3A55BD8FB0C">
    <w:name w:val="F31EEA935D2145E8A9DDD3A55BD8FB0C"/>
    <w:rsid w:val="00DC5B81"/>
  </w:style>
  <w:style w:type="paragraph" w:customStyle="1" w:styleId="BAFC095FDF1043E2A1AF7A56935F59E8">
    <w:name w:val="BAFC095FDF1043E2A1AF7A56935F59E8"/>
    <w:rsid w:val="00DC5B81"/>
  </w:style>
  <w:style w:type="paragraph" w:customStyle="1" w:styleId="74C6C9487F8341C6B4E103E556589BA5">
    <w:name w:val="74C6C9487F8341C6B4E103E556589BA5"/>
    <w:rsid w:val="00DC5B81"/>
  </w:style>
  <w:style w:type="paragraph" w:customStyle="1" w:styleId="4149F71EA22748A5A4E7A41AAD369F3C">
    <w:name w:val="4149F71EA22748A5A4E7A41AAD369F3C"/>
    <w:rsid w:val="00DC5B81"/>
  </w:style>
  <w:style w:type="paragraph" w:customStyle="1" w:styleId="CDC45F31FB28484EB8CE2A887DC8A35F">
    <w:name w:val="CDC45F31FB28484EB8CE2A887DC8A35F"/>
    <w:rsid w:val="00DC5B81"/>
  </w:style>
  <w:style w:type="paragraph" w:customStyle="1" w:styleId="79B9107046E0498E9E9F939800224F2A9">
    <w:name w:val="79B9107046E0498E9E9F939800224F2A9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10">
    <w:name w:val="DC58D8DC659841D0BA49886033214A6510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9">
    <w:name w:val="3376464436874A9F9A9E9C034886C76E9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8">
    <w:name w:val="5DA8CED18204440D847CD81F535165E28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989A116591747258C1187F2A02E69FC3">
    <w:name w:val="D989A116591747258C1187F2A02E69FC3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3">
    <w:name w:val="4982580B441B44439C71B0F7E611F2C83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76EE44FD61424BAFDB5C02CDA3B60D">
    <w:name w:val="DD76EE44FD61424BAFDB5C02CDA3B60D"/>
    <w:rsid w:val="00DC5B81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76B141893DFB46D49115677FC3481D01">
    <w:name w:val="76B141893DFB46D49115677FC3481D01"/>
    <w:rsid w:val="000F79DC"/>
  </w:style>
  <w:style w:type="paragraph" w:customStyle="1" w:styleId="86EFE9F7851A43CEB7C3B2B7813E268A">
    <w:name w:val="86EFE9F7851A43CEB7C3B2B7813E268A"/>
    <w:rsid w:val="000F79DC"/>
  </w:style>
  <w:style w:type="paragraph" w:customStyle="1" w:styleId="C3FF2A17118D4FE783C8C214FEB13F6B">
    <w:name w:val="C3FF2A17118D4FE783C8C214FEB13F6B"/>
    <w:rsid w:val="000F79DC"/>
  </w:style>
  <w:style w:type="paragraph" w:customStyle="1" w:styleId="800AEACA01D84A07ACEE9C4D192A7465">
    <w:name w:val="800AEACA01D84A07ACEE9C4D192A7465"/>
    <w:rsid w:val="000F79DC"/>
  </w:style>
  <w:style w:type="paragraph" w:customStyle="1" w:styleId="101B011D6CB046D295BBA9EE94A33097">
    <w:name w:val="101B011D6CB046D295BBA9EE94A33097"/>
    <w:rsid w:val="000F79DC"/>
  </w:style>
  <w:style w:type="paragraph" w:customStyle="1" w:styleId="F855AAAB49B54C6DB484D07175A7BD16">
    <w:name w:val="F855AAAB49B54C6DB484D07175A7BD16"/>
    <w:rsid w:val="000F79DC"/>
  </w:style>
  <w:style w:type="paragraph" w:customStyle="1" w:styleId="035646566DB442289408CCAE6743FEA0">
    <w:name w:val="035646566DB442289408CCAE6743FEA0"/>
    <w:rsid w:val="000F79DC"/>
  </w:style>
  <w:style w:type="paragraph" w:customStyle="1" w:styleId="1AE9A4B3175F470C8C689F1A84FB938D">
    <w:name w:val="1AE9A4B3175F470C8C689F1A84FB938D"/>
    <w:rsid w:val="007D680B"/>
  </w:style>
  <w:style w:type="paragraph" w:customStyle="1" w:styleId="A45133C2F7B94511A63DF8D1EB33D0CC">
    <w:name w:val="A45133C2F7B94511A63DF8D1EB33D0CC"/>
    <w:rsid w:val="007D680B"/>
  </w:style>
  <w:style w:type="paragraph" w:customStyle="1" w:styleId="0C139E7A639641A69A7C57B493E640B8">
    <w:name w:val="0C139E7A639641A69A7C57B493E640B8"/>
    <w:rsid w:val="007D680B"/>
  </w:style>
  <w:style w:type="paragraph" w:customStyle="1" w:styleId="B2017B6B72A04D518CB1D80340F9CEB2">
    <w:name w:val="B2017B6B72A04D518CB1D80340F9CEB2"/>
    <w:rsid w:val="007D680B"/>
  </w:style>
  <w:style w:type="paragraph" w:customStyle="1" w:styleId="BEB0618E7391427ABCBE8B561CDA3333">
    <w:name w:val="BEB0618E7391427ABCBE8B561CDA3333"/>
    <w:rsid w:val="007D680B"/>
  </w:style>
  <w:style w:type="paragraph" w:customStyle="1" w:styleId="F86F68FDA64D4521A6DC0DC19F65FDFE">
    <w:name w:val="F86F68FDA64D4521A6DC0DC19F65FDFE"/>
    <w:rsid w:val="007D680B"/>
  </w:style>
  <w:style w:type="paragraph" w:customStyle="1" w:styleId="BEB0618E7391427ABCBE8B561CDA33331">
    <w:name w:val="BEB0618E7391427ABCBE8B561CDA33331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1">
    <w:name w:val="F86F68FDA64D4521A6DC0DC19F65FDFE1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989A116591747258C1187F2A02E69FC4">
    <w:name w:val="D989A116591747258C1187F2A02E69FC4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4">
    <w:name w:val="4982580B441B44439C71B0F7E611F2C84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76EE44FD61424BAFDB5C02CDA3B60D1">
    <w:name w:val="DD76EE44FD61424BAFDB5C02CDA3B60D1"/>
    <w:rsid w:val="007D680B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BEB0618E7391427ABCBE8B561CDA33332">
    <w:name w:val="BEB0618E7391427ABCBE8B561CDA33332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2">
    <w:name w:val="F86F68FDA64D4521A6DC0DC19F65FDFE2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989A116591747258C1187F2A02E69FC5">
    <w:name w:val="D989A116591747258C1187F2A02E69FC5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5">
    <w:name w:val="4982580B441B44439C71B0F7E611F2C85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B0618E7391427ABCBE8B561CDA33333">
    <w:name w:val="BEB0618E7391427ABCBE8B561CDA33333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3">
    <w:name w:val="F86F68FDA64D4521A6DC0DC19F65FDFE3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989A116591747258C1187F2A02E69FC6">
    <w:name w:val="D989A116591747258C1187F2A02E69FC6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6">
    <w:name w:val="4982580B441B44439C71B0F7E611F2C86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B0618E7391427ABCBE8B561CDA33334">
    <w:name w:val="BEB0618E7391427ABCBE8B561CDA33334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4">
    <w:name w:val="F86F68FDA64D4521A6DC0DC19F65FDFE4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989A116591747258C1187F2A02E69FC7">
    <w:name w:val="D989A116591747258C1187F2A02E69FC7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7">
    <w:name w:val="4982580B441B44439C71B0F7E611F2C87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76EE44FD61424BAFDB5C02CDA3B60D2">
    <w:name w:val="DD76EE44FD61424BAFDB5C02CDA3B60D2"/>
    <w:rsid w:val="007D680B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31C848490C67479AB17F8CA39AACF0F2">
    <w:name w:val="31C848490C67479AB17F8CA39AACF0F2"/>
    <w:rsid w:val="007D680B"/>
  </w:style>
  <w:style w:type="paragraph" w:customStyle="1" w:styleId="30ACAB33D13641AE92DF804FA6889139">
    <w:name w:val="30ACAB33D13641AE92DF804FA6889139"/>
    <w:rsid w:val="007D680B"/>
  </w:style>
  <w:style w:type="paragraph" w:customStyle="1" w:styleId="BA38DB4144804E6B9D0B73DE98BB5E63">
    <w:name w:val="BA38DB4144804E6B9D0B73DE98BB5E63"/>
    <w:rsid w:val="007D680B"/>
  </w:style>
  <w:style w:type="paragraph" w:customStyle="1" w:styleId="B2080C7DEB2D451F82AE527C66923160">
    <w:name w:val="B2080C7DEB2D451F82AE527C66923160"/>
    <w:rsid w:val="007D680B"/>
  </w:style>
  <w:style w:type="paragraph" w:customStyle="1" w:styleId="BEB0618E7391427ABCBE8B561CDA33335">
    <w:name w:val="BEB0618E7391427ABCBE8B561CDA33335"/>
    <w:rsid w:val="00C64235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5">
    <w:name w:val="F86F68FDA64D4521A6DC0DC19F65FDFE5"/>
    <w:rsid w:val="00C64235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A38DB4144804E6B9D0B73DE98BB5E631">
    <w:name w:val="BA38DB4144804E6B9D0B73DE98BB5E631"/>
    <w:rsid w:val="00C64235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2080C7DEB2D451F82AE527C669231601">
    <w:name w:val="B2080C7DEB2D451F82AE527C669231601"/>
    <w:rsid w:val="00C64235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D76EE44FD61424BAFDB5C02CDA3B60D3">
    <w:name w:val="DD76EE44FD61424BAFDB5C02CDA3B60D3"/>
    <w:rsid w:val="00C64235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EF6B1AB2EEC7431780011741E6AF80AD">
    <w:name w:val="EF6B1AB2EEC7431780011741E6AF80AD"/>
    <w:rsid w:val="00121D18"/>
  </w:style>
  <w:style w:type="paragraph" w:customStyle="1" w:styleId="FormularEingabetext">
    <w:name w:val="Formular: Eingabetext"/>
    <w:basedOn w:val="Standard"/>
    <w:uiPriority w:val="19"/>
    <w:qFormat/>
    <w:rsid w:val="00764B72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EF6B1AB2EEC7431780011741E6AF80AD1">
    <w:name w:val="EF6B1AB2EEC7431780011741E6AF80AD1"/>
    <w:rsid w:val="00121D1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BEB0618E7391427ABCBE8B561CDA33336">
    <w:name w:val="BEB0618E7391427ABCBE8B561CDA33336"/>
    <w:rsid w:val="00121D1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6">
    <w:name w:val="F86F68FDA64D4521A6DC0DC19F65FDFE6"/>
    <w:rsid w:val="00121D1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A38DB4144804E6B9D0B73DE98BB5E632">
    <w:name w:val="BA38DB4144804E6B9D0B73DE98BB5E632"/>
    <w:rsid w:val="00121D1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2080C7DEB2D451F82AE527C669231602">
    <w:name w:val="B2080C7DEB2D451F82AE527C669231602"/>
    <w:rsid w:val="00121D1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D76EE44FD61424BAFDB5C02CDA3B60D4">
    <w:name w:val="DD76EE44FD61424BAFDB5C02CDA3B60D4"/>
    <w:rsid w:val="00121D18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8D337B7326BD460C9F0F7EFD8A5E5CDB">
    <w:name w:val="8D337B7326BD460C9F0F7EFD8A5E5CDB"/>
    <w:rsid w:val="00335B1C"/>
  </w:style>
  <w:style w:type="paragraph" w:customStyle="1" w:styleId="EF6B1AB2EEC7431780011741E6AF80AD2">
    <w:name w:val="EF6B1AB2EEC7431780011741E6AF80AD2"/>
    <w:rsid w:val="00335B1C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BEB0618E7391427ABCBE8B561CDA33337">
    <w:name w:val="BEB0618E7391427ABCBE8B561CDA33337"/>
    <w:rsid w:val="00335B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7">
    <w:name w:val="F86F68FDA64D4521A6DC0DC19F65FDFE7"/>
    <w:rsid w:val="00335B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A38DB4144804E6B9D0B73DE98BB5E633">
    <w:name w:val="BA38DB4144804E6B9D0B73DE98BB5E633"/>
    <w:rsid w:val="00335B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2080C7DEB2D451F82AE527C669231603">
    <w:name w:val="B2080C7DEB2D451F82AE527C669231603"/>
    <w:rsid w:val="00335B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D337B7326BD460C9F0F7EFD8A5E5CDB1">
    <w:name w:val="8D337B7326BD460C9F0F7EFD8A5E5CDB1"/>
    <w:rsid w:val="00335B1C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D76EE44FD61424BAFDB5C02CDA3B60D5">
    <w:name w:val="DD76EE44FD61424BAFDB5C02CDA3B60D5"/>
    <w:rsid w:val="00335B1C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F415D72648F349AA924D30CB67210260">
    <w:name w:val="F415D72648F349AA924D30CB67210260"/>
    <w:rsid w:val="009D2B09"/>
    <w:rPr>
      <w:lang w:val="fr-CH" w:eastAsia="fr-CH"/>
    </w:rPr>
  </w:style>
  <w:style w:type="paragraph" w:customStyle="1" w:styleId="3C61ED3AEA0242A999CB961FE614B686">
    <w:name w:val="3C61ED3AEA0242A999CB961FE614B686"/>
    <w:rsid w:val="009D2B09"/>
    <w:rPr>
      <w:lang w:val="fr-CH" w:eastAsia="fr-CH"/>
    </w:rPr>
  </w:style>
  <w:style w:type="paragraph" w:customStyle="1" w:styleId="69CAE5CFE7614E2299645D1824EC6338">
    <w:name w:val="69CAE5CFE7614E2299645D1824EC6338"/>
    <w:rsid w:val="009D2B09"/>
    <w:rPr>
      <w:lang w:val="fr-CH" w:eastAsia="fr-CH"/>
    </w:rPr>
  </w:style>
  <w:style w:type="paragraph" w:customStyle="1" w:styleId="ADA7A0DE97AB421793EEB82012288530">
    <w:name w:val="ADA7A0DE97AB421793EEB82012288530"/>
    <w:rsid w:val="009D2B09"/>
    <w:rPr>
      <w:lang w:val="fr-CH" w:eastAsia="fr-CH"/>
    </w:rPr>
  </w:style>
  <w:style w:type="paragraph" w:customStyle="1" w:styleId="1A215D90F2174CE9B7F02262452A62DD">
    <w:name w:val="1A215D90F2174CE9B7F02262452A62DD"/>
    <w:rsid w:val="009D2B09"/>
    <w:rPr>
      <w:lang w:val="fr-CH" w:eastAsia="fr-CH"/>
    </w:rPr>
  </w:style>
  <w:style w:type="paragraph" w:customStyle="1" w:styleId="BFD5DD2C628D4FB59A96E57592B0790A">
    <w:name w:val="BFD5DD2C628D4FB59A96E57592B0790A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927044B229EA4727A1FE3C1E2A6E0B07">
    <w:name w:val="927044B229EA4727A1FE3C1E2A6E0B07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AA2C7425FE924D7785F46B019F74D1D2">
    <w:name w:val="AA2C7425FE924D7785F46B019F74D1D2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EF6B1AB2EEC7431780011741E6AF80AD3">
    <w:name w:val="EF6B1AB2EEC7431780011741E6AF80AD3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BEB0618E7391427ABCBE8B561CDA33338">
    <w:name w:val="BEB0618E7391427ABCBE8B561CDA33338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8">
    <w:name w:val="F86F68FDA64D4521A6DC0DC19F65FDFE8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C61ED3AEA0242A999CB961FE614B6861">
    <w:name w:val="3C61ED3AEA0242A999CB961FE614B6861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415D72648F349AA924D30CB672102601">
    <w:name w:val="F415D72648F349AA924D30CB672102601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D337B7326BD460C9F0F7EFD8A5E5CDB2">
    <w:name w:val="8D337B7326BD460C9F0F7EFD8A5E5CDB2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D76EE44FD61424BAFDB5C02CDA3B60D6">
    <w:name w:val="DD76EE44FD61424BAFDB5C02CDA3B60D6"/>
    <w:rsid w:val="00D41E7E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BFD5DD2C628D4FB59A96E57592B0790A1">
    <w:name w:val="BFD5DD2C628D4FB59A96E57592B0790A1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927044B229EA4727A1FE3C1E2A6E0B071">
    <w:name w:val="927044B229EA4727A1FE3C1E2A6E0B071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AA2C7425FE924D7785F46B019F74D1D21">
    <w:name w:val="AA2C7425FE924D7785F46B019F74D1D21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EF6B1AB2EEC7431780011741E6AF80AD4">
    <w:name w:val="EF6B1AB2EEC7431780011741E6AF80AD4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BEB0618E7391427ABCBE8B561CDA33339">
    <w:name w:val="BEB0618E7391427ABCBE8B561CDA33339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9">
    <w:name w:val="F86F68FDA64D4521A6DC0DC19F65FDFE9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C61ED3AEA0242A999CB961FE614B6862">
    <w:name w:val="3C61ED3AEA0242A999CB961FE614B6862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415D72648F349AA924D30CB672102602">
    <w:name w:val="F415D72648F349AA924D30CB672102602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D337B7326BD460C9F0F7EFD8A5E5CDB3">
    <w:name w:val="8D337B7326BD460C9F0F7EFD8A5E5CDB3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D76EE44FD61424BAFDB5C02CDA3B60D7">
    <w:name w:val="DD76EE44FD61424BAFDB5C02CDA3B60D7"/>
    <w:rsid w:val="00D41E7E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BFD5DD2C628D4FB59A96E57592B0790A2">
    <w:name w:val="BFD5DD2C628D4FB59A96E57592B0790A2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927044B229EA4727A1FE3C1E2A6E0B072">
    <w:name w:val="927044B229EA4727A1FE3C1E2A6E0B072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AA2C7425FE924D7785F46B019F74D1D22">
    <w:name w:val="AA2C7425FE924D7785F46B019F74D1D22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EF6B1AB2EEC7431780011741E6AF80AD5">
    <w:name w:val="EF6B1AB2EEC7431780011741E6AF80AD5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BEB0618E7391427ABCBE8B561CDA333310">
    <w:name w:val="BEB0618E7391427ABCBE8B561CDA333310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10">
    <w:name w:val="F86F68FDA64D4521A6DC0DC19F65FDFE10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C61ED3AEA0242A999CB961FE614B6863">
    <w:name w:val="3C61ED3AEA0242A999CB961FE614B6863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415D72648F349AA924D30CB672102603">
    <w:name w:val="F415D72648F349AA924D30CB672102603"/>
    <w:rsid w:val="00D41E7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D337B7326BD460C9F0F7EFD8A5E5CDB4">
    <w:name w:val="8D337B7326BD460C9F0F7EFD8A5E5CDB4"/>
    <w:rsid w:val="00D41E7E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D76EE44FD61424BAFDB5C02CDA3B60D8">
    <w:name w:val="DD76EE44FD61424BAFDB5C02CDA3B60D8"/>
    <w:rsid w:val="00D41E7E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BFD5DD2C628D4FB59A96E57592B0790A3">
    <w:name w:val="BFD5DD2C628D4FB59A96E57592B0790A3"/>
    <w:rsid w:val="005646DF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927044B229EA4727A1FE3C1E2A6E0B073">
    <w:name w:val="927044B229EA4727A1FE3C1E2A6E0B073"/>
    <w:rsid w:val="005646DF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AA2C7425FE924D7785F46B019F74D1D23">
    <w:name w:val="AA2C7425FE924D7785F46B019F74D1D23"/>
    <w:rsid w:val="005646DF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EF6B1AB2EEC7431780011741E6AF80AD6">
    <w:name w:val="EF6B1AB2EEC7431780011741E6AF80AD6"/>
    <w:rsid w:val="005646DF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BEB0618E7391427ABCBE8B561CDA333311">
    <w:name w:val="BEB0618E7391427ABCBE8B561CDA333311"/>
    <w:rsid w:val="005646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11">
    <w:name w:val="F86F68FDA64D4521A6DC0DC19F65FDFE11"/>
    <w:rsid w:val="005646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C61ED3AEA0242A999CB961FE614B6864">
    <w:name w:val="3C61ED3AEA0242A999CB961FE614B6864"/>
    <w:rsid w:val="005646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415D72648F349AA924D30CB672102604">
    <w:name w:val="F415D72648F349AA924D30CB672102604"/>
    <w:rsid w:val="005646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D337B7326BD460C9F0F7EFD8A5E5CDB5">
    <w:name w:val="8D337B7326BD460C9F0F7EFD8A5E5CDB5"/>
    <w:rsid w:val="005646DF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D76EE44FD61424BAFDB5C02CDA3B60D9">
    <w:name w:val="DD76EE44FD61424BAFDB5C02CDA3B60D9"/>
    <w:rsid w:val="005646DF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F0AF892ECC484CBF8BF47E72A420ACAB">
    <w:name w:val="F0AF892ECC484CBF8BF47E72A420ACAB"/>
    <w:rsid w:val="00764B72"/>
  </w:style>
  <w:style w:type="paragraph" w:customStyle="1" w:styleId="6B4D2D75326E4052B785F8086D09A817">
    <w:name w:val="6B4D2D75326E4052B785F8086D09A817"/>
    <w:rsid w:val="00764B72"/>
  </w:style>
  <w:style w:type="paragraph" w:customStyle="1" w:styleId="7B2474C981784BA981F8BBFC41FE12AE">
    <w:name w:val="7B2474C981784BA981F8BBFC41FE12AE"/>
    <w:rsid w:val="00764B72"/>
  </w:style>
  <w:style w:type="paragraph" w:customStyle="1" w:styleId="1A4631B6F77C4B38AA4230D25B5E38DC">
    <w:name w:val="1A4631B6F77C4B38AA4230D25B5E38DC"/>
    <w:rsid w:val="00764B72"/>
  </w:style>
  <w:style w:type="paragraph" w:customStyle="1" w:styleId="A697C4801CCB47898CB58758E84422DD">
    <w:name w:val="A697C4801CCB47898CB58758E84422DD"/>
    <w:rsid w:val="00764B72"/>
  </w:style>
  <w:style w:type="paragraph" w:customStyle="1" w:styleId="B28A3DBCBBE34836BAB4860BD1AB11CF">
    <w:name w:val="B28A3DBCBBE34836BAB4860BD1AB11CF"/>
    <w:rsid w:val="00764B72"/>
  </w:style>
  <w:style w:type="paragraph" w:customStyle="1" w:styleId="0ED4E21FA58441049769699374076826">
    <w:name w:val="0ED4E21FA58441049769699374076826"/>
    <w:rsid w:val="00764B72"/>
  </w:style>
  <w:style w:type="paragraph" w:customStyle="1" w:styleId="5E13070D1519474A9B583859EFC12636">
    <w:name w:val="5E13070D1519474A9B583859EFC12636"/>
    <w:rsid w:val="00764B72"/>
  </w:style>
  <w:style w:type="paragraph" w:customStyle="1" w:styleId="BB82D747DF944904A06DBC01789FE5CB">
    <w:name w:val="BB82D747DF944904A06DBC01789FE5CB"/>
    <w:rsid w:val="00764B72"/>
  </w:style>
  <w:style w:type="paragraph" w:customStyle="1" w:styleId="E3826FE1CD6A4FDA85B1E8FEACCD3F21">
    <w:name w:val="E3826FE1CD6A4FDA85B1E8FEACCD3F21"/>
    <w:rsid w:val="00764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F5D204D-E64D-439C-ADC9-352FC7D5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2023-12-07T10:51:00Z</dcterms:created>
  <dcterms:modified xsi:type="dcterms:W3CDTF">2023-12-07T10:51:00Z</dcterms:modified>
</cp:coreProperties>
</file>