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B675" w14:textId="2685A714" w:rsidR="00BF10B5" w:rsidRDefault="00E03F1B" w:rsidP="00E31657">
      <w:pPr>
        <w:rPr>
          <w:rFonts w:asciiTheme="majorHAnsi" w:hAnsiTheme="majorHAnsi" w:cstheme="majorHAnsi"/>
          <w:b/>
          <w:sz w:val="24"/>
          <w:szCs w:val="24"/>
          <w:lang w:val="fr-CH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  <w:lang w:val="fr-CH"/>
        </w:rPr>
        <w:t>A</w:t>
      </w:r>
      <w:r w:rsidRPr="00E03F1B">
        <w:rPr>
          <w:rFonts w:asciiTheme="majorHAnsi" w:hAnsiTheme="majorHAnsi" w:cstheme="majorHAnsi"/>
          <w:b/>
          <w:sz w:val="24"/>
          <w:szCs w:val="24"/>
          <w:lang w:val="fr-CH"/>
        </w:rPr>
        <w:t>utorisation d'échange d'informations</w:t>
      </w:r>
    </w:p>
    <w:p w14:paraId="325A26D4" w14:textId="77777777" w:rsidR="00E03F1B" w:rsidRPr="004F398A" w:rsidRDefault="00E03F1B" w:rsidP="00E31657">
      <w:pPr>
        <w:rPr>
          <w:lang w:val="fr-CH"/>
        </w:rPr>
      </w:pPr>
    </w:p>
    <w:p w14:paraId="4EF5776D" w14:textId="2720F4C1" w:rsidR="000360EC" w:rsidRPr="004F398A" w:rsidRDefault="00BF10B5" w:rsidP="000360EC">
      <w:pPr>
        <w:tabs>
          <w:tab w:val="left" w:pos="426"/>
          <w:tab w:val="left" w:pos="709"/>
        </w:tabs>
        <w:jc w:val="both"/>
        <w:rPr>
          <w:lang w:val="fr-CH"/>
        </w:rPr>
      </w:pPr>
      <w:r w:rsidRPr="004F398A">
        <w:rPr>
          <w:lang w:val="fr-CH"/>
        </w:rPr>
        <w:t xml:space="preserve">En signant le présent formulaire, vous autorisez </w:t>
      </w:r>
      <w:r w:rsidR="000D0787">
        <w:rPr>
          <w:lang w:val="fr-CH"/>
        </w:rPr>
        <w:t>la ou le</w:t>
      </w:r>
      <w:r w:rsidRPr="004F398A">
        <w:rPr>
          <w:lang w:val="fr-CH"/>
        </w:rPr>
        <w:t xml:space="preserve"> </w:t>
      </w:r>
      <w:r w:rsidR="00021264">
        <w:rPr>
          <w:lang w:val="fr-CH"/>
        </w:rPr>
        <w:t>spécialiste RH</w:t>
      </w:r>
      <w:r w:rsidRPr="004F398A">
        <w:rPr>
          <w:lang w:val="fr-CH"/>
        </w:rPr>
        <w:t xml:space="preserve"> </w:t>
      </w:r>
      <w:r w:rsidR="000D0787">
        <w:rPr>
          <w:lang w:val="fr-CH"/>
        </w:rPr>
        <w:t>ainsi que la</w:t>
      </w:r>
      <w:r w:rsidR="00914244">
        <w:rPr>
          <w:lang w:val="fr-CH"/>
        </w:rPr>
        <w:t xml:space="preserve"> suppléant</w:t>
      </w:r>
      <w:r w:rsidR="000D0787">
        <w:rPr>
          <w:lang w:val="fr-CH"/>
        </w:rPr>
        <w:t>e</w:t>
      </w:r>
      <w:r w:rsidR="00914244">
        <w:rPr>
          <w:lang w:val="fr-CH"/>
        </w:rPr>
        <w:t xml:space="preserve"> </w:t>
      </w:r>
      <w:r w:rsidR="000D0787">
        <w:rPr>
          <w:lang w:val="fr-CH"/>
        </w:rPr>
        <w:t>ou le suppléant</w:t>
      </w:r>
      <w:r w:rsidR="00914244">
        <w:rPr>
          <w:lang w:val="fr-CH"/>
        </w:rPr>
        <w:t xml:space="preserve"> indiqué</w:t>
      </w:r>
      <w:r w:rsidR="000D0787">
        <w:rPr>
          <w:lang w:val="fr-CH"/>
        </w:rPr>
        <w:t>s à se procurer</w:t>
      </w:r>
      <w:r w:rsidRPr="004F398A">
        <w:rPr>
          <w:lang w:val="fr-CH"/>
        </w:rPr>
        <w:t>, oralement ou par écrit, auprès des personnes/services indiqués</w:t>
      </w:r>
      <w:r w:rsidR="000615A1">
        <w:rPr>
          <w:lang w:val="fr-CH"/>
        </w:rPr>
        <w:t>,</w:t>
      </w:r>
      <w:r w:rsidRPr="004F398A">
        <w:rPr>
          <w:lang w:val="fr-CH"/>
        </w:rPr>
        <w:t xml:space="preserve"> les informations nécessaires pour leur permettre de vous fournir un</w:t>
      </w:r>
      <w:r w:rsidR="000D0787">
        <w:rPr>
          <w:lang w:val="fr-CH"/>
        </w:rPr>
        <w:t>e assistance</w:t>
      </w:r>
      <w:r w:rsidRPr="004F398A">
        <w:rPr>
          <w:lang w:val="fr-CH"/>
        </w:rPr>
        <w:t xml:space="preserve"> professionnel</w:t>
      </w:r>
      <w:r w:rsidR="000D0787">
        <w:rPr>
          <w:lang w:val="fr-CH"/>
        </w:rPr>
        <w:t>le</w:t>
      </w:r>
      <w:r w:rsidRPr="004F398A">
        <w:rPr>
          <w:lang w:val="fr-CH"/>
        </w:rPr>
        <w:t xml:space="preserve"> </w:t>
      </w:r>
      <w:r w:rsidR="000615A1">
        <w:rPr>
          <w:lang w:val="fr-CH"/>
        </w:rPr>
        <w:t>dans votre</w:t>
      </w:r>
      <w:r w:rsidRPr="004F398A">
        <w:rPr>
          <w:lang w:val="fr-CH"/>
        </w:rPr>
        <w:t xml:space="preserve"> réin</w:t>
      </w:r>
      <w:r w:rsidR="00F34F73">
        <w:rPr>
          <w:lang w:val="fr-CH"/>
        </w:rPr>
        <w:t>tégration</w:t>
      </w:r>
      <w:r w:rsidRPr="004F398A">
        <w:rPr>
          <w:lang w:val="fr-CH"/>
        </w:rPr>
        <w:t xml:space="preserve"> </w:t>
      </w:r>
      <w:r w:rsidR="000615A1">
        <w:rPr>
          <w:lang w:val="fr-CH"/>
        </w:rPr>
        <w:t>au travail</w:t>
      </w:r>
      <w:r w:rsidRPr="004F398A">
        <w:rPr>
          <w:lang w:val="fr-CH"/>
        </w:rPr>
        <w:t>.</w:t>
      </w:r>
      <w:r w:rsidR="000360EC" w:rsidRPr="004F398A">
        <w:rPr>
          <w:lang w:val="fr-CH"/>
        </w:rPr>
        <w:t xml:space="preserve"> </w:t>
      </w:r>
    </w:p>
    <w:p w14:paraId="39F37108" w14:textId="77777777" w:rsidR="000360EC" w:rsidRPr="004F398A" w:rsidRDefault="000360EC" w:rsidP="000360EC">
      <w:pPr>
        <w:tabs>
          <w:tab w:val="left" w:pos="426"/>
          <w:tab w:val="left" w:pos="709"/>
        </w:tabs>
        <w:jc w:val="both"/>
        <w:rPr>
          <w:sz w:val="22"/>
          <w:lang w:val="fr-CH"/>
        </w:rPr>
      </w:pPr>
    </w:p>
    <w:p w14:paraId="4B4410FA" w14:textId="2EF33A92" w:rsidR="000360EC" w:rsidRPr="004F398A" w:rsidRDefault="009D3CBA" w:rsidP="000360EC">
      <w:pPr>
        <w:tabs>
          <w:tab w:val="left" w:pos="426"/>
          <w:tab w:val="left" w:pos="709"/>
        </w:tabs>
        <w:jc w:val="both"/>
        <w:rPr>
          <w:lang w:val="fr-CH"/>
        </w:rPr>
      </w:pPr>
      <w:r w:rsidRPr="004F398A">
        <w:rPr>
          <w:lang w:val="fr-CH"/>
        </w:rPr>
        <w:t xml:space="preserve">En transmettant un </w:t>
      </w:r>
      <w:r w:rsidR="000615A1">
        <w:rPr>
          <w:lang w:val="fr-CH"/>
        </w:rPr>
        <w:t>dossier</w:t>
      </w:r>
      <w:r w:rsidRPr="004F398A">
        <w:rPr>
          <w:lang w:val="fr-CH"/>
        </w:rPr>
        <w:t xml:space="preserve"> à la </w:t>
      </w:r>
      <w:r w:rsidR="000615A1">
        <w:rPr>
          <w:lang w:val="fr-CH"/>
        </w:rPr>
        <w:t xml:space="preserve">section </w:t>
      </w:r>
      <w:r w:rsidRPr="004F398A">
        <w:rPr>
          <w:lang w:val="fr-CH"/>
        </w:rPr>
        <w:t>Gestion de la réintégration en entreprise (GRE</w:t>
      </w:r>
      <w:r w:rsidR="000360EC" w:rsidRPr="004F398A">
        <w:rPr>
          <w:lang w:val="fr-CH"/>
        </w:rPr>
        <w:t>)</w:t>
      </w:r>
      <w:r w:rsidRPr="004F398A">
        <w:rPr>
          <w:lang w:val="fr-CH"/>
        </w:rPr>
        <w:t xml:space="preserve"> de l’Office du personnel, vous autorisez en outre l</w:t>
      </w:r>
      <w:r w:rsidR="000615A1">
        <w:rPr>
          <w:lang w:val="fr-CH"/>
        </w:rPr>
        <w:t>e conseiller ou l</w:t>
      </w:r>
      <w:r w:rsidRPr="004F398A">
        <w:rPr>
          <w:lang w:val="fr-CH"/>
        </w:rPr>
        <w:t>a conseillère GRE à se procurer les informations nécessaires auprès des personnes/services indiqués</w:t>
      </w:r>
      <w:r w:rsidR="000360EC" w:rsidRPr="004F398A">
        <w:rPr>
          <w:lang w:val="fr-CH"/>
        </w:rPr>
        <w:t>.</w:t>
      </w:r>
    </w:p>
    <w:p w14:paraId="3FA161A2" w14:textId="77777777" w:rsidR="00BF10B5" w:rsidRPr="004F398A" w:rsidRDefault="00BF10B5" w:rsidP="00BF10B5">
      <w:pPr>
        <w:rPr>
          <w:smallCaps/>
          <w:sz w:val="24"/>
          <w:szCs w:val="24"/>
          <w:lang w:val="fr-CH"/>
        </w:rPr>
      </w:pPr>
    </w:p>
    <w:p w14:paraId="2D2B4C9C" w14:textId="451B4D43" w:rsidR="00BF10B5" w:rsidRDefault="00D55643" w:rsidP="00BF10B5">
      <w:pPr>
        <w:rPr>
          <w:b/>
          <w:sz w:val="12"/>
          <w:szCs w:val="12"/>
          <w:lang w:val="fr-CH"/>
        </w:rPr>
      </w:pPr>
      <w:r>
        <w:rPr>
          <w:b/>
          <w:lang w:val="fr-CH"/>
        </w:rPr>
        <w:t>Collaborateur</w:t>
      </w:r>
      <w:r w:rsidR="00585100">
        <w:rPr>
          <w:b/>
          <w:lang w:val="fr-CH"/>
        </w:rPr>
        <w:t>·</w:t>
      </w:r>
      <w:r>
        <w:rPr>
          <w:b/>
          <w:lang w:val="fr-CH"/>
        </w:rPr>
        <w:t xml:space="preserve">trice </w:t>
      </w:r>
      <w:r w:rsidR="00BF10B5" w:rsidRPr="004F398A">
        <w:rPr>
          <w:b/>
          <w:lang w:val="fr-CH"/>
        </w:rPr>
        <w:t xml:space="preserve"> </w:t>
      </w:r>
    </w:p>
    <w:p w14:paraId="51470507" w14:textId="77777777" w:rsidR="00A94C86" w:rsidRPr="00A94C86" w:rsidRDefault="00A94C86" w:rsidP="00BF10B5">
      <w:pPr>
        <w:rPr>
          <w:b/>
          <w:sz w:val="12"/>
          <w:szCs w:val="12"/>
          <w:lang w:val="fr-CH"/>
        </w:rPr>
      </w:pP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3686"/>
        <w:gridCol w:w="1417"/>
        <w:gridCol w:w="2977"/>
      </w:tblGrid>
      <w:tr w:rsidR="00BF10B5" w:rsidRPr="004F398A" w14:paraId="19D360F7" w14:textId="77777777" w:rsidTr="006F351D">
        <w:trPr>
          <w:trHeight w:hRule="exact" w:val="439"/>
        </w:trPr>
        <w:tc>
          <w:tcPr>
            <w:tcW w:w="1765" w:type="dxa"/>
            <w:shd w:val="clear" w:color="auto" w:fill="auto"/>
          </w:tcPr>
          <w:p w14:paraId="7126BE75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</w:t>
            </w:r>
          </w:p>
        </w:tc>
        <w:tc>
          <w:tcPr>
            <w:tcW w:w="3686" w:type="dxa"/>
            <w:shd w:val="clear" w:color="auto" w:fill="auto"/>
          </w:tcPr>
          <w:p w14:paraId="76657AC6" w14:textId="2C9D196E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14:paraId="2E23E9E7" w14:textId="485F47ED" w:rsidR="00BF10B5" w:rsidRPr="004F398A" w:rsidRDefault="00BF10B5" w:rsidP="00585100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585100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977" w:type="dxa"/>
            <w:shd w:val="clear" w:color="auto" w:fill="auto"/>
          </w:tcPr>
          <w:p w14:paraId="32D11304" w14:textId="334B895E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BF10B5" w:rsidRPr="004F398A" w14:paraId="11DCE31D" w14:textId="77777777" w:rsidTr="006F351D">
        <w:trPr>
          <w:trHeight w:hRule="exact" w:val="439"/>
        </w:trPr>
        <w:tc>
          <w:tcPr>
            <w:tcW w:w="1765" w:type="dxa"/>
            <w:shd w:val="clear" w:color="auto" w:fill="auto"/>
          </w:tcPr>
          <w:p w14:paraId="5D3B9568" w14:textId="2D754C9C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 xml:space="preserve">Date </w:t>
            </w:r>
            <w:r w:rsidR="00585100">
              <w:rPr>
                <w:sz w:val="18"/>
                <w:szCs w:val="18"/>
                <w:lang w:val="fr-CH"/>
              </w:rPr>
              <w:t xml:space="preserve">de </w:t>
            </w:r>
            <w:r w:rsidRPr="004F398A">
              <w:rPr>
                <w:sz w:val="18"/>
                <w:szCs w:val="18"/>
                <w:lang w:val="fr-CH"/>
              </w:rPr>
              <w:t xml:space="preserve">naissance </w:t>
            </w:r>
          </w:p>
        </w:tc>
        <w:tc>
          <w:tcPr>
            <w:tcW w:w="3686" w:type="dxa"/>
            <w:shd w:val="clear" w:color="auto" w:fill="auto"/>
          </w:tcPr>
          <w:p w14:paraId="51DFA107" w14:textId="21E55945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14:paraId="0B31791D" w14:textId="4EC719F8" w:rsidR="00BF10B5" w:rsidRPr="00594417" w:rsidRDefault="00594417" w:rsidP="00585100">
            <w:pPr>
              <w:spacing w:before="120" w:after="120" w:line="360" w:lineRule="auto"/>
              <w:ind w:left="-208" w:firstLine="208"/>
              <w:outlineLvl w:val="4"/>
              <w:rPr>
                <w:sz w:val="18"/>
                <w:szCs w:val="18"/>
                <w:lang w:val="fr-CH"/>
              </w:rPr>
            </w:pPr>
            <w:r w:rsidRPr="00594417">
              <w:rPr>
                <w:sz w:val="18"/>
                <w:szCs w:val="18"/>
                <w:lang w:val="fr-CH"/>
              </w:rPr>
              <w:t>ID</w:t>
            </w:r>
            <w:r w:rsidR="00BF10B5" w:rsidRPr="00594417">
              <w:rPr>
                <w:sz w:val="18"/>
                <w:szCs w:val="18"/>
                <w:lang w:val="fr-CH"/>
              </w:rPr>
              <w:t xml:space="preserve"> pers</w:t>
            </w:r>
            <w:r w:rsidR="00585100">
              <w:rPr>
                <w:sz w:val="18"/>
                <w:szCs w:val="18"/>
                <w:lang w:val="fr-CH"/>
              </w:rPr>
              <w:t>onnel</w:t>
            </w:r>
            <w:r w:rsidR="00BF10B5" w:rsidRPr="00594417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40012C6" w14:textId="49120753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BF10B5" w:rsidRPr="004F398A" w14:paraId="6D6A7638" w14:textId="77777777" w:rsidTr="006F351D">
        <w:trPr>
          <w:trHeight w:hRule="exact" w:val="439"/>
        </w:trPr>
        <w:tc>
          <w:tcPr>
            <w:tcW w:w="1765" w:type="dxa"/>
            <w:shd w:val="clear" w:color="auto" w:fill="auto"/>
          </w:tcPr>
          <w:p w14:paraId="62019751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3686" w:type="dxa"/>
            <w:shd w:val="clear" w:color="auto" w:fill="auto"/>
          </w:tcPr>
          <w:p w14:paraId="7216D8B6" w14:textId="6C9444BD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14:paraId="7184B999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AVS</w:t>
            </w:r>
          </w:p>
        </w:tc>
        <w:tc>
          <w:tcPr>
            <w:tcW w:w="2977" w:type="dxa"/>
            <w:shd w:val="clear" w:color="auto" w:fill="auto"/>
          </w:tcPr>
          <w:p w14:paraId="0BD1099D" w14:textId="0B92484B" w:rsidR="00BF10B5" w:rsidRPr="003109A4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7DB1649A" w14:textId="77777777" w:rsidTr="006F351D">
        <w:trPr>
          <w:trHeight w:hRule="exact" w:val="439"/>
        </w:trPr>
        <w:tc>
          <w:tcPr>
            <w:tcW w:w="1765" w:type="dxa"/>
            <w:shd w:val="clear" w:color="auto" w:fill="auto"/>
          </w:tcPr>
          <w:p w14:paraId="34AFF693" w14:textId="473C17F5" w:rsidR="00021264" w:rsidRPr="004F398A" w:rsidRDefault="00585100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686" w:type="dxa"/>
            <w:shd w:val="clear" w:color="auto" w:fill="auto"/>
          </w:tcPr>
          <w:p w14:paraId="5D933234" w14:textId="77777777" w:rsidR="00021264" w:rsidRPr="003109A4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14:paraId="72F9D5B2" w14:textId="77777777" w:rsidR="00021264" w:rsidRPr="004F398A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shd w:val="clear" w:color="auto" w:fill="auto"/>
          </w:tcPr>
          <w:p w14:paraId="75880193" w14:textId="77777777" w:rsidR="00021264" w:rsidRPr="003109A4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26381770" w14:textId="77777777" w:rsidR="00BF10B5" w:rsidRPr="004F398A" w:rsidRDefault="00BF10B5" w:rsidP="00BF10B5">
      <w:pPr>
        <w:tabs>
          <w:tab w:val="left" w:pos="426"/>
        </w:tabs>
        <w:rPr>
          <w:lang w:val="fr-CH"/>
        </w:rPr>
      </w:pPr>
    </w:p>
    <w:p w14:paraId="50E7F7C2" w14:textId="43F15DA2" w:rsidR="00BF10B5" w:rsidRPr="004F398A" w:rsidRDefault="00BF10B5" w:rsidP="00E31657">
      <w:pPr>
        <w:rPr>
          <w:lang w:val="fr-CH"/>
        </w:rPr>
      </w:pPr>
      <w:r w:rsidRPr="004F398A">
        <w:rPr>
          <w:lang w:val="fr-CH"/>
        </w:rPr>
        <w:t>J’autorise mon</w:t>
      </w:r>
      <w:r w:rsidR="008F6897">
        <w:rPr>
          <w:lang w:val="fr-CH"/>
        </w:rPr>
        <w:t>·</w:t>
      </w:r>
      <w:r w:rsidR="00021264">
        <w:rPr>
          <w:lang w:val="fr-CH"/>
        </w:rPr>
        <w:t>ma spécialiste RH</w:t>
      </w:r>
      <w:r w:rsidRPr="004F398A">
        <w:rPr>
          <w:lang w:val="fr-CH"/>
        </w:rPr>
        <w:t xml:space="preserve"> ainsi que </w:t>
      </w:r>
      <w:r w:rsidR="00D8187D" w:rsidRPr="004F398A">
        <w:rPr>
          <w:lang w:val="fr-CH"/>
        </w:rPr>
        <w:t>le conseiller ou la conseillère GRE désigné</w:t>
      </w:r>
      <w:r w:rsidR="009606E4">
        <w:rPr>
          <w:lang w:val="fr-CH"/>
        </w:rPr>
        <w:t>·</w:t>
      </w:r>
      <w:r w:rsidR="00D8187D" w:rsidRPr="004F398A">
        <w:rPr>
          <w:lang w:val="fr-CH"/>
        </w:rPr>
        <w:t>e ci-après</w:t>
      </w:r>
      <w:r w:rsidRPr="004F398A">
        <w:rPr>
          <w:lang w:val="fr-CH"/>
        </w:rPr>
        <w:t xml:space="preserve">: </w:t>
      </w:r>
    </w:p>
    <w:p w14:paraId="6E189FAC" w14:textId="77777777" w:rsidR="00BF10B5" w:rsidRPr="004F398A" w:rsidRDefault="00BF10B5" w:rsidP="00BF10B5">
      <w:pPr>
        <w:tabs>
          <w:tab w:val="left" w:pos="426"/>
        </w:tabs>
        <w:rPr>
          <w:lang w:val="fr-CH"/>
        </w:rPr>
      </w:pPr>
    </w:p>
    <w:p w14:paraId="1A772DA3" w14:textId="77777777" w:rsidR="00A94C86" w:rsidRDefault="00021264" w:rsidP="00BF10B5">
      <w:pPr>
        <w:rPr>
          <w:b/>
          <w:sz w:val="12"/>
          <w:szCs w:val="12"/>
          <w:lang w:val="fr-CH"/>
        </w:rPr>
      </w:pPr>
      <w:r>
        <w:rPr>
          <w:b/>
          <w:lang w:val="fr-CH"/>
        </w:rPr>
        <w:t>Spécialiste RH</w:t>
      </w:r>
    </w:p>
    <w:p w14:paraId="41B26D4A" w14:textId="43973273" w:rsidR="00BF10B5" w:rsidRPr="004F398A" w:rsidRDefault="00021264" w:rsidP="00BF10B5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481"/>
        <w:gridCol w:w="2977"/>
      </w:tblGrid>
      <w:tr w:rsidR="00FA15EF" w:rsidRPr="004F398A" w14:paraId="3F8A7355" w14:textId="77777777" w:rsidTr="006F351D">
        <w:trPr>
          <w:trHeight w:hRule="exact" w:val="449"/>
        </w:trPr>
        <w:tc>
          <w:tcPr>
            <w:tcW w:w="1573" w:type="dxa"/>
            <w:hideMark/>
          </w:tcPr>
          <w:p w14:paraId="7517879F" w14:textId="77777777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 Vorname</w:t>
            </w:r>
          </w:p>
        </w:tc>
        <w:tc>
          <w:tcPr>
            <w:tcW w:w="3814" w:type="dxa"/>
          </w:tcPr>
          <w:p w14:paraId="76FCFE42" w14:textId="77777777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81" w:type="dxa"/>
            <w:hideMark/>
          </w:tcPr>
          <w:p w14:paraId="22BAD381" w14:textId="2C6AB86F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2977" w:type="dxa"/>
          </w:tcPr>
          <w:p w14:paraId="7450AF56" w14:textId="1DA1E306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FA15EF" w:rsidRPr="004F398A" w14:paraId="75F6EE5A" w14:textId="77777777" w:rsidTr="006F351D">
        <w:trPr>
          <w:trHeight w:hRule="exact" w:val="449"/>
        </w:trPr>
        <w:tc>
          <w:tcPr>
            <w:tcW w:w="1573" w:type="dxa"/>
            <w:hideMark/>
          </w:tcPr>
          <w:p w14:paraId="3D77600B" w14:textId="1D10E594" w:rsidR="00FA15EF" w:rsidRPr="004F398A" w:rsidRDefault="00FA15EF" w:rsidP="00FA15EF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814" w:type="dxa"/>
          </w:tcPr>
          <w:p w14:paraId="0C802E64" w14:textId="77777777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481" w:type="dxa"/>
            <w:hideMark/>
          </w:tcPr>
          <w:p w14:paraId="27AC4982" w14:textId="4E91F662" w:rsidR="00FA15EF" w:rsidRPr="004F398A" w:rsidRDefault="00FA15EF" w:rsidP="00FA15EF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977" w:type="dxa"/>
            <w:hideMark/>
          </w:tcPr>
          <w:p w14:paraId="178CCCF5" w14:textId="2C443203" w:rsidR="00FA15EF" w:rsidRPr="004F398A" w:rsidRDefault="00FA15EF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1D22F273" w14:textId="77777777" w:rsidR="00BF10B5" w:rsidRPr="004F398A" w:rsidRDefault="00BF10B5" w:rsidP="00BF10B5">
      <w:pPr>
        <w:tabs>
          <w:tab w:val="left" w:pos="426"/>
        </w:tabs>
        <w:rPr>
          <w:lang w:val="fr-CH"/>
        </w:rPr>
      </w:pPr>
    </w:p>
    <w:p w14:paraId="60BBF413" w14:textId="77777777" w:rsidR="00207F07" w:rsidRPr="004F398A" w:rsidRDefault="00207F07" w:rsidP="00BF10B5">
      <w:pPr>
        <w:tabs>
          <w:tab w:val="left" w:pos="426"/>
        </w:tabs>
        <w:rPr>
          <w:lang w:val="fr-CH"/>
        </w:rPr>
      </w:pPr>
    </w:p>
    <w:p w14:paraId="258F75FD" w14:textId="4FA00732" w:rsidR="00BF10B5" w:rsidRDefault="00BF10B5" w:rsidP="00BF10B5">
      <w:pPr>
        <w:rPr>
          <w:b/>
          <w:sz w:val="12"/>
          <w:szCs w:val="12"/>
          <w:lang w:val="fr-CH"/>
        </w:rPr>
      </w:pPr>
      <w:r w:rsidRPr="004F398A">
        <w:rPr>
          <w:b/>
          <w:lang w:val="fr-CH"/>
        </w:rPr>
        <w:t>Suppléant</w:t>
      </w:r>
      <w:r w:rsidR="000D1EA8">
        <w:rPr>
          <w:b/>
          <w:lang w:val="fr-CH"/>
        </w:rPr>
        <w:t>·</w:t>
      </w:r>
      <w:r w:rsidR="000615A1">
        <w:rPr>
          <w:b/>
          <w:lang w:val="fr-CH"/>
        </w:rPr>
        <w:t>e</w:t>
      </w:r>
      <w:r w:rsidRPr="004F398A">
        <w:rPr>
          <w:b/>
          <w:lang w:val="fr-CH"/>
        </w:rPr>
        <w:t xml:space="preserve"> du</w:t>
      </w:r>
      <w:r w:rsidR="000D1EA8">
        <w:rPr>
          <w:b/>
          <w:lang w:val="fr-CH"/>
        </w:rPr>
        <w:t xml:space="preserve"> ou </w:t>
      </w:r>
      <w:r w:rsidR="000615A1">
        <w:rPr>
          <w:b/>
          <w:lang w:val="fr-CH"/>
        </w:rPr>
        <w:t>de la</w:t>
      </w:r>
      <w:r w:rsidRPr="004F398A">
        <w:rPr>
          <w:b/>
          <w:lang w:val="fr-CH"/>
        </w:rPr>
        <w:t xml:space="preserve"> </w:t>
      </w:r>
      <w:r w:rsidR="00021264">
        <w:rPr>
          <w:b/>
          <w:lang w:val="fr-CH"/>
        </w:rPr>
        <w:t>spécialiste RH</w:t>
      </w:r>
    </w:p>
    <w:p w14:paraId="2A2868C1" w14:textId="77777777" w:rsidR="00A94C86" w:rsidRPr="00A94C86" w:rsidRDefault="00A94C86" w:rsidP="00BF10B5">
      <w:pPr>
        <w:rPr>
          <w:b/>
          <w:sz w:val="12"/>
          <w:szCs w:val="12"/>
          <w:lang w:val="fr-CH"/>
        </w:rPr>
      </w:pP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623"/>
        <w:gridCol w:w="2835"/>
      </w:tblGrid>
      <w:tr w:rsidR="00D8187D" w:rsidRPr="004F398A" w14:paraId="0879C6E4" w14:textId="77777777" w:rsidTr="00144742">
        <w:trPr>
          <w:trHeight w:hRule="exact" w:val="449"/>
        </w:trPr>
        <w:tc>
          <w:tcPr>
            <w:tcW w:w="1573" w:type="dxa"/>
            <w:hideMark/>
          </w:tcPr>
          <w:p w14:paraId="0BAE32C5" w14:textId="77777777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 Vorname</w:t>
            </w:r>
          </w:p>
        </w:tc>
        <w:tc>
          <w:tcPr>
            <w:tcW w:w="3814" w:type="dxa"/>
            <w:hideMark/>
          </w:tcPr>
          <w:p w14:paraId="34DE6A76" w14:textId="271E0CB1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623" w:type="dxa"/>
          </w:tcPr>
          <w:p w14:paraId="53A701DD" w14:textId="77777777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 xml:space="preserve">Adresse </w:t>
            </w:r>
          </w:p>
        </w:tc>
        <w:tc>
          <w:tcPr>
            <w:tcW w:w="2835" w:type="dxa"/>
          </w:tcPr>
          <w:p w14:paraId="48FF62B0" w14:textId="2B9E4E62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D8187D" w:rsidRPr="004F398A" w14:paraId="01383455" w14:textId="77777777" w:rsidTr="00144742">
        <w:trPr>
          <w:trHeight w:hRule="exact" w:val="449"/>
        </w:trPr>
        <w:tc>
          <w:tcPr>
            <w:tcW w:w="1573" w:type="dxa"/>
            <w:hideMark/>
          </w:tcPr>
          <w:p w14:paraId="42CFE136" w14:textId="5862D9C5" w:rsidR="00D8187D" w:rsidRPr="004F398A" w:rsidRDefault="00D8187D" w:rsidP="000D1EA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814" w:type="dxa"/>
            <w:hideMark/>
          </w:tcPr>
          <w:p w14:paraId="3BFF99ED" w14:textId="67AF7616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623" w:type="dxa"/>
            <w:hideMark/>
          </w:tcPr>
          <w:p w14:paraId="57C0F39C" w14:textId="634930BB" w:rsidR="00D8187D" w:rsidRPr="004F398A" w:rsidRDefault="00D8187D" w:rsidP="000D1EA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0D1EA8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835" w:type="dxa"/>
            <w:hideMark/>
          </w:tcPr>
          <w:p w14:paraId="204E91B3" w14:textId="1057DEC5" w:rsidR="00D8187D" w:rsidRPr="004F398A" w:rsidRDefault="00D8187D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643C4C1C" w14:textId="77777777" w:rsidR="000360EC" w:rsidRPr="004F398A" w:rsidRDefault="000360EC" w:rsidP="000360EC">
      <w:pPr>
        <w:tabs>
          <w:tab w:val="left" w:pos="426"/>
        </w:tabs>
        <w:spacing w:line="360" w:lineRule="auto"/>
        <w:rPr>
          <w:b/>
          <w:lang w:val="fr-CH"/>
        </w:rPr>
      </w:pPr>
    </w:p>
    <w:p w14:paraId="7840C6F4" w14:textId="09DF71CB" w:rsidR="000360EC" w:rsidRDefault="00D8187D" w:rsidP="000360EC">
      <w:pPr>
        <w:rPr>
          <w:b/>
          <w:sz w:val="12"/>
          <w:szCs w:val="12"/>
          <w:lang w:val="fr-CH"/>
        </w:rPr>
      </w:pPr>
      <w:r w:rsidRPr="004F398A">
        <w:rPr>
          <w:b/>
          <w:lang w:val="fr-CH"/>
        </w:rPr>
        <w:t>Conseiller</w:t>
      </w:r>
      <w:r w:rsidR="003B0659">
        <w:rPr>
          <w:b/>
          <w:lang w:val="fr-CH"/>
        </w:rPr>
        <w:t>·</w:t>
      </w:r>
      <w:r w:rsidRPr="004F398A">
        <w:rPr>
          <w:b/>
          <w:lang w:val="fr-CH"/>
        </w:rPr>
        <w:t>ère GRE</w:t>
      </w:r>
      <w:r w:rsidR="000360EC" w:rsidRPr="004F398A">
        <w:rPr>
          <w:b/>
          <w:lang w:val="fr-CH"/>
        </w:rPr>
        <w:t xml:space="preserve"> </w:t>
      </w:r>
    </w:p>
    <w:p w14:paraId="46D63175" w14:textId="77777777" w:rsidR="00A94C86" w:rsidRPr="00A94C86" w:rsidRDefault="00A94C86" w:rsidP="000360EC">
      <w:pPr>
        <w:rPr>
          <w:b/>
          <w:sz w:val="12"/>
          <w:szCs w:val="12"/>
          <w:lang w:val="fr-CH"/>
        </w:rPr>
      </w:pP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339"/>
        <w:gridCol w:w="3119"/>
      </w:tblGrid>
      <w:tr w:rsidR="000360EC" w:rsidRPr="004F398A" w14:paraId="75CCDD03" w14:textId="77777777" w:rsidTr="006F351D">
        <w:trPr>
          <w:trHeight w:hRule="exact" w:val="449"/>
        </w:trPr>
        <w:tc>
          <w:tcPr>
            <w:tcW w:w="1573" w:type="dxa"/>
            <w:tcBorders>
              <w:top w:val="single" w:sz="6" w:space="0" w:color="auto"/>
            </w:tcBorders>
            <w:hideMark/>
          </w:tcPr>
          <w:p w14:paraId="4F304F49" w14:textId="77777777" w:rsidR="000360EC" w:rsidRPr="004F398A" w:rsidRDefault="000360EC" w:rsidP="00D8187D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</w:t>
            </w:r>
            <w:r w:rsidR="00D8187D" w:rsidRPr="004F398A">
              <w:rPr>
                <w:sz w:val="18"/>
                <w:szCs w:val="18"/>
                <w:lang w:val="fr-CH"/>
              </w:rPr>
              <w:t>o</w:t>
            </w:r>
            <w:r w:rsidRPr="004F398A">
              <w:rPr>
                <w:sz w:val="18"/>
                <w:szCs w:val="18"/>
                <w:lang w:val="fr-CH"/>
              </w:rPr>
              <w:t>m,</w:t>
            </w:r>
            <w:r w:rsidR="00D8187D" w:rsidRPr="004F398A">
              <w:rPr>
                <w:sz w:val="18"/>
                <w:szCs w:val="18"/>
                <w:lang w:val="fr-CH"/>
              </w:rPr>
              <w:t xml:space="preserve"> prénom</w:t>
            </w:r>
            <w:r w:rsidRPr="004F398A">
              <w:rPr>
                <w:sz w:val="18"/>
                <w:szCs w:val="18"/>
                <w:lang w:val="fr-CH"/>
              </w:rPr>
              <w:t xml:space="preserve"> Vorname</w:t>
            </w:r>
          </w:p>
        </w:tc>
        <w:tc>
          <w:tcPr>
            <w:tcW w:w="3814" w:type="dxa"/>
            <w:tcBorders>
              <w:top w:val="single" w:sz="6" w:space="0" w:color="auto"/>
            </w:tcBorders>
            <w:hideMark/>
          </w:tcPr>
          <w:p w14:paraId="0B5E88AD" w14:textId="720C9699" w:rsidR="000360EC" w:rsidRPr="004F398A" w:rsidRDefault="000360EC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</w:tcPr>
          <w:p w14:paraId="44AE1091" w14:textId="77777777" w:rsidR="000360EC" w:rsidRPr="004F398A" w:rsidRDefault="000360EC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 xml:space="preserve">Adresse 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14:paraId="64BE5B99" w14:textId="15132DE6" w:rsidR="000360EC" w:rsidRPr="004F398A" w:rsidRDefault="000360EC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360EC" w:rsidRPr="004F398A" w14:paraId="6C9D6729" w14:textId="77777777" w:rsidTr="006F351D">
        <w:trPr>
          <w:trHeight w:hRule="exact" w:val="449"/>
        </w:trPr>
        <w:tc>
          <w:tcPr>
            <w:tcW w:w="1573" w:type="dxa"/>
            <w:tcBorders>
              <w:top w:val="single" w:sz="4" w:space="0" w:color="auto"/>
            </w:tcBorders>
            <w:hideMark/>
          </w:tcPr>
          <w:p w14:paraId="4F47B386" w14:textId="67A927B2" w:rsidR="000360EC" w:rsidRPr="004F398A" w:rsidRDefault="000360EC" w:rsidP="00C236BA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  <w:r w:rsidR="00D8187D" w:rsidRPr="004F398A">
              <w:rPr>
                <w:sz w:val="18"/>
                <w:szCs w:val="18"/>
                <w:lang w:val="fr-CH"/>
              </w:rPr>
              <w:t xml:space="preserve"> mail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hideMark/>
          </w:tcPr>
          <w:p w14:paraId="0CBF0A34" w14:textId="36D4C98B" w:rsidR="000360EC" w:rsidRPr="004F398A" w:rsidRDefault="000360EC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hideMark/>
          </w:tcPr>
          <w:p w14:paraId="17F71D4C" w14:textId="5F64B686" w:rsidR="000360EC" w:rsidRPr="004F398A" w:rsidRDefault="00D8187D" w:rsidP="00C236BA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C236BA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7E2BAD1F" w14:textId="23B454F4" w:rsidR="000360EC" w:rsidRPr="004F398A" w:rsidRDefault="000360EC" w:rsidP="00721F28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6D8B751F" w14:textId="77777777" w:rsidR="00BF10B5" w:rsidRPr="004F398A" w:rsidRDefault="00BF10B5" w:rsidP="00BF10B5">
      <w:pPr>
        <w:tabs>
          <w:tab w:val="left" w:pos="426"/>
        </w:tabs>
        <w:spacing w:line="360" w:lineRule="auto"/>
        <w:rPr>
          <w:b/>
          <w:lang w:val="fr-CH"/>
        </w:rPr>
      </w:pPr>
    </w:p>
    <w:p w14:paraId="1A190F64" w14:textId="48FA67B7" w:rsidR="00BF10B5" w:rsidRPr="004F398A" w:rsidRDefault="00BF10B5" w:rsidP="00BF10B5">
      <w:pPr>
        <w:tabs>
          <w:tab w:val="left" w:pos="426"/>
        </w:tabs>
        <w:spacing w:line="360" w:lineRule="auto"/>
        <w:rPr>
          <w:lang w:val="fr-CH"/>
        </w:rPr>
      </w:pPr>
      <w:r w:rsidRPr="00446C75">
        <w:rPr>
          <w:b/>
          <w:lang w:val="fr-CH"/>
        </w:rPr>
        <w:t>à se procurer, oralement ou par écrit, les renseignement</w:t>
      </w:r>
      <w:r w:rsidR="00DC3CE3">
        <w:rPr>
          <w:b/>
          <w:lang w:val="fr-CH"/>
        </w:rPr>
        <w:t>s</w:t>
      </w:r>
      <w:r w:rsidRPr="00446C75">
        <w:rPr>
          <w:b/>
          <w:lang w:val="fr-CH"/>
        </w:rPr>
        <w:t xml:space="preserve"> pertinents pour ma réin</w:t>
      </w:r>
      <w:r w:rsidR="00D55643">
        <w:rPr>
          <w:b/>
          <w:lang w:val="fr-CH"/>
        </w:rPr>
        <w:t>tégration</w:t>
      </w:r>
      <w:r w:rsidRPr="00446C75">
        <w:rPr>
          <w:b/>
          <w:lang w:val="fr-CH"/>
        </w:rPr>
        <w:t xml:space="preserve"> professionnelle</w:t>
      </w:r>
      <w:r w:rsidRPr="004F398A">
        <w:rPr>
          <w:lang w:val="fr-CH"/>
        </w:rPr>
        <w:t xml:space="preserve"> </w:t>
      </w:r>
      <w:r w:rsidRPr="004F398A">
        <w:rPr>
          <w:b/>
          <w:lang w:val="fr-CH"/>
        </w:rPr>
        <w:t>auprès des assurances suivantes</w:t>
      </w:r>
      <w:r w:rsidRPr="004F398A">
        <w:rPr>
          <w:lang w:val="fr-CH"/>
        </w:rPr>
        <w:t>:</w:t>
      </w:r>
    </w:p>
    <w:p w14:paraId="3E0E14DB" w14:textId="77777777" w:rsidR="00BF10B5" w:rsidRPr="004F398A" w:rsidRDefault="00BF10B5" w:rsidP="00E31657">
      <w:pPr>
        <w:pStyle w:val="Aufzhlung1"/>
        <w:rPr>
          <w:lang w:val="fr-CH"/>
        </w:rPr>
      </w:pPr>
      <w:r w:rsidRPr="004F398A">
        <w:rPr>
          <w:lang w:val="fr-CH"/>
        </w:rPr>
        <w:t>Caisse nationale suisse d'assurance en cas d'accidents (SUVA)</w:t>
      </w:r>
    </w:p>
    <w:p w14:paraId="3D42DF5D" w14:textId="77777777" w:rsidR="00BF10B5" w:rsidRPr="004F398A" w:rsidRDefault="00E31657" w:rsidP="00E31657">
      <w:pPr>
        <w:pStyle w:val="Aufzhlung1"/>
        <w:rPr>
          <w:lang w:val="fr-CH"/>
        </w:rPr>
      </w:pPr>
      <w:r w:rsidRPr="004F398A">
        <w:rPr>
          <w:lang w:val="fr-CH"/>
        </w:rPr>
        <w:t xml:space="preserve">Assurance-accidents </w:t>
      </w:r>
      <w:r w:rsidR="00BF10B5" w:rsidRPr="004F398A">
        <w:rPr>
          <w:lang w:val="fr-CH"/>
        </w:rPr>
        <w:t xml:space="preserve">(VISANA) </w:t>
      </w:r>
    </w:p>
    <w:p w14:paraId="497FC967" w14:textId="77777777" w:rsidR="00BF10B5" w:rsidRPr="004F398A" w:rsidRDefault="00E31657" w:rsidP="00E31657">
      <w:pPr>
        <w:pStyle w:val="Aufzhlung1"/>
        <w:rPr>
          <w:lang w:val="fr-CH"/>
        </w:rPr>
      </w:pPr>
      <w:r w:rsidRPr="004F398A">
        <w:rPr>
          <w:lang w:val="fr-CH"/>
        </w:rPr>
        <w:t>Assurance</w:t>
      </w:r>
      <w:r w:rsidR="00BF10B5" w:rsidRPr="004F398A">
        <w:rPr>
          <w:lang w:val="fr-CH"/>
        </w:rPr>
        <w:t xml:space="preserve"> militaire (gérée depuis 2005 par la SUVA)</w:t>
      </w:r>
    </w:p>
    <w:p w14:paraId="465E4D5C" w14:textId="77777777" w:rsidR="00BF10B5" w:rsidRPr="004F398A" w:rsidRDefault="00BF10B5" w:rsidP="00E31657">
      <w:pPr>
        <w:pStyle w:val="Aufzhlung1"/>
        <w:rPr>
          <w:lang w:val="fr-CH"/>
        </w:rPr>
      </w:pPr>
      <w:r w:rsidRPr="004F398A">
        <w:rPr>
          <w:lang w:val="fr-CH"/>
        </w:rPr>
        <w:t>Assurance-invalidité (AI) et caisse de compensation compétente</w:t>
      </w:r>
    </w:p>
    <w:p w14:paraId="2ACA8D34" w14:textId="77777777" w:rsidR="00BF10B5" w:rsidRPr="004F398A" w:rsidRDefault="00BF10B5" w:rsidP="00BF10B5">
      <w:pPr>
        <w:tabs>
          <w:tab w:val="left" w:pos="426"/>
          <w:tab w:val="left" w:pos="709"/>
        </w:tabs>
        <w:spacing w:line="360" w:lineRule="auto"/>
        <w:rPr>
          <w:lang w:val="fr-CH"/>
        </w:rPr>
      </w:pPr>
    </w:p>
    <w:p w14:paraId="3797C202" w14:textId="77777777" w:rsidR="00E31657" w:rsidRPr="004F398A" w:rsidRDefault="00E31657">
      <w:pPr>
        <w:spacing w:after="200" w:line="24" w:lineRule="auto"/>
        <w:rPr>
          <w:lang w:val="fr-CH"/>
        </w:rPr>
      </w:pPr>
      <w:r w:rsidRPr="004F398A">
        <w:rPr>
          <w:lang w:val="fr-CH"/>
        </w:rPr>
        <w:br w:type="page"/>
      </w:r>
    </w:p>
    <w:p w14:paraId="53FA9075" w14:textId="6DCB94DD" w:rsidR="00BF10B5" w:rsidRDefault="00BF10B5" w:rsidP="00BF10B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fr-CH"/>
        </w:rPr>
      </w:pPr>
      <w:r w:rsidRPr="004F398A">
        <w:rPr>
          <w:b/>
          <w:lang w:val="fr-CH"/>
        </w:rPr>
        <w:lastRenderedPageBreak/>
        <w:t>ainsi qu’auprès des médecins suivants:</w:t>
      </w:r>
    </w:p>
    <w:p w14:paraId="361AC172" w14:textId="77777777" w:rsidR="00A94C86" w:rsidRPr="00A94C86" w:rsidRDefault="00A94C86" w:rsidP="00BF10B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fr-CH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3804"/>
        <w:gridCol w:w="1339"/>
        <w:gridCol w:w="2903"/>
      </w:tblGrid>
      <w:tr w:rsidR="00BF10B5" w:rsidRPr="004F398A" w14:paraId="6816DBBE" w14:textId="77777777" w:rsidTr="003109A4">
        <w:trPr>
          <w:trHeight w:hRule="exact" w:val="439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E84A827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</w:t>
            </w:r>
          </w:p>
        </w:tc>
        <w:tc>
          <w:tcPr>
            <w:tcW w:w="38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233BD3A" w14:textId="16FE077E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F4AD7" w14:textId="1B560F23" w:rsidR="00BF10B5" w:rsidRPr="004F398A" w:rsidRDefault="00BF10B5" w:rsidP="00F34F7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BF10B5" w:rsidRPr="004F398A" w14:paraId="7D371943" w14:textId="77777777" w:rsidTr="006F351D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FF8E65C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A2533" w14:textId="62480060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1DDD6" w14:textId="35BB0ADF" w:rsidR="00BF10B5" w:rsidRPr="004F398A" w:rsidRDefault="00BF10B5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DC3CE3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881916" w14:textId="4074847D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3E212242" w14:textId="77777777" w:rsidTr="003109A4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5D108FD" w14:textId="639CDED5" w:rsidR="00021264" w:rsidRPr="004F398A" w:rsidRDefault="00021264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52B03E" w14:textId="3026900B" w:rsidR="00021264" w:rsidRPr="004F398A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AF837" w14:textId="77777777" w:rsidR="00021264" w:rsidRPr="004F398A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182C145F" w14:textId="77777777" w:rsidR="00BF10B5" w:rsidRPr="004F398A" w:rsidRDefault="00BF10B5" w:rsidP="00BF10B5">
      <w:pPr>
        <w:tabs>
          <w:tab w:val="left" w:pos="426"/>
          <w:tab w:val="left" w:pos="709"/>
        </w:tabs>
        <w:spacing w:line="260" w:lineRule="exact"/>
        <w:rPr>
          <w:b/>
          <w:lang w:val="fr-CH"/>
        </w:rPr>
      </w:pPr>
    </w:p>
    <w:p w14:paraId="6E16448B" w14:textId="77777777" w:rsidR="00BF10B5" w:rsidRPr="004F398A" w:rsidRDefault="00BF10B5" w:rsidP="00BF10B5">
      <w:pPr>
        <w:tabs>
          <w:tab w:val="left" w:pos="426"/>
          <w:tab w:val="left" w:pos="709"/>
        </w:tabs>
        <w:spacing w:line="260" w:lineRule="exact"/>
        <w:rPr>
          <w:b/>
          <w:lang w:val="fr-CH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3804"/>
        <w:gridCol w:w="1339"/>
        <w:gridCol w:w="2903"/>
      </w:tblGrid>
      <w:tr w:rsidR="00BF10B5" w:rsidRPr="004F398A" w14:paraId="4C9FE1B0" w14:textId="77777777" w:rsidTr="003109A4">
        <w:trPr>
          <w:trHeight w:hRule="exact" w:val="439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7508600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</w:t>
            </w:r>
          </w:p>
        </w:tc>
        <w:tc>
          <w:tcPr>
            <w:tcW w:w="38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731916F" w14:textId="329C0BB4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A50439" w14:textId="6D991D55" w:rsidR="00BF10B5" w:rsidRPr="004F398A" w:rsidRDefault="00BF10B5" w:rsidP="00F34F7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BF10B5" w:rsidRPr="004F398A" w14:paraId="6C422133" w14:textId="77777777" w:rsidTr="006F351D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CA1F4C1" w14:textId="7777777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6575" w14:textId="7D695A72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C0F12" w14:textId="141D78B5" w:rsidR="00BF10B5" w:rsidRPr="004F398A" w:rsidRDefault="00BF10B5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DC3CE3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1B1004" w14:textId="7CB36C17" w:rsidR="00BF10B5" w:rsidRPr="004F398A" w:rsidRDefault="00BF10B5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5DAA7AF3" w14:textId="77777777" w:rsidTr="003109A4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00080C3" w14:textId="79608829" w:rsidR="00021264" w:rsidRPr="004F398A" w:rsidRDefault="00021264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588D95" w14:textId="671E2887" w:rsidR="00021264" w:rsidRPr="004F398A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80D13" w14:textId="77777777" w:rsidR="00021264" w:rsidRPr="004F398A" w:rsidRDefault="00021264" w:rsidP="00B67AF7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703BAF71" w14:textId="5E5F0067" w:rsidR="00BF10B5" w:rsidRDefault="00BF10B5" w:rsidP="00BF10B5">
      <w:pPr>
        <w:tabs>
          <w:tab w:val="left" w:pos="426"/>
          <w:tab w:val="left" w:pos="709"/>
        </w:tabs>
        <w:spacing w:line="260" w:lineRule="exact"/>
        <w:rPr>
          <w:b/>
          <w:lang w:val="fr-CH"/>
        </w:rPr>
      </w:pPr>
    </w:p>
    <w:p w14:paraId="7D9F4967" w14:textId="4147C4EB" w:rsidR="00202E8B" w:rsidRDefault="00202E8B" w:rsidP="00BF10B5">
      <w:pPr>
        <w:tabs>
          <w:tab w:val="left" w:pos="426"/>
          <w:tab w:val="left" w:pos="709"/>
        </w:tabs>
        <w:spacing w:line="260" w:lineRule="exact"/>
        <w:rPr>
          <w:b/>
          <w:lang w:val="fr-CH"/>
        </w:rPr>
      </w:pPr>
    </w:p>
    <w:p w14:paraId="795A4FFF" w14:textId="07547832" w:rsidR="00202E8B" w:rsidRDefault="00DC3CE3" w:rsidP="00BF10B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fr-CH"/>
        </w:rPr>
      </w:pPr>
      <w:r>
        <w:rPr>
          <w:b/>
          <w:lang w:val="fr-CH"/>
        </w:rPr>
        <w:t>et auprès</w:t>
      </w:r>
      <w:r w:rsidR="00202E8B">
        <w:rPr>
          <w:b/>
          <w:lang w:val="fr-CH"/>
        </w:rPr>
        <w:t xml:space="preserve"> d’autres personnes impliquées</w:t>
      </w:r>
    </w:p>
    <w:p w14:paraId="69C1E8D0" w14:textId="77777777" w:rsidR="00A94C86" w:rsidRPr="00A94C86" w:rsidRDefault="00A94C86" w:rsidP="00BF10B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fr-CH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3804"/>
        <w:gridCol w:w="1339"/>
        <w:gridCol w:w="2903"/>
      </w:tblGrid>
      <w:tr w:rsidR="00202E8B" w:rsidRPr="004F398A" w14:paraId="61E44666" w14:textId="77777777" w:rsidTr="003109A4">
        <w:trPr>
          <w:trHeight w:hRule="exact" w:val="439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6C5020" w14:textId="7626D936" w:rsidR="00202E8B" w:rsidRPr="004F398A" w:rsidRDefault="00021264" w:rsidP="008A367B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Fonction</w:t>
            </w:r>
          </w:p>
        </w:tc>
        <w:tc>
          <w:tcPr>
            <w:tcW w:w="38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B4AAFEC" w14:textId="07BC8E55" w:rsidR="00202E8B" w:rsidRPr="004F398A" w:rsidRDefault="00202E8B" w:rsidP="008A367B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4BB179" w14:textId="5FCB25C5" w:rsidR="00202E8B" w:rsidRPr="004F398A" w:rsidRDefault="00202E8B" w:rsidP="008A367B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78429F32" w14:textId="77777777" w:rsidTr="003109A4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B9A2120" w14:textId="4CA4392D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Nom, prénom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5C8D3" w14:textId="0F153FE5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263EC4" w14:textId="77777777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5D08CCDB" w14:textId="77777777" w:rsidTr="006F351D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D6D8FEC" w14:textId="77777777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148B" w14:textId="0C544AF5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C0119" w14:textId="4E93CDD6" w:rsidR="00021264" w:rsidRPr="004F398A" w:rsidRDefault="00021264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N° tél</w:t>
            </w:r>
            <w:r w:rsidR="00DC3CE3">
              <w:rPr>
                <w:sz w:val="18"/>
                <w:szCs w:val="18"/>
                <w:lang w:val="fr-CH"/>
              </w:rPr>
              <w:t>éphone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62E570" w14:textId="2DD1BF5A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  <w:tr w:rsidR="00021264" w:rsidRPr="004F398A" w14:paraId="5B13AA50" w14:textId="77777777" w:rsidTr="003109A4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A7DF3A" w14:textId="687F1C84" w:rsidR="00021264" w:rsidRPr="004F398A" w:rsidRDefault="00021264" w:rsidP="00DC3CE3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  <w:r w:rsidRPr="004F398A">
              <w:rPr>
                <w:sz w:val="18"/>
                <w:szCs w:val="18"/>
                <w:lang w:val="fr-CH"/>
              </w:rPr>
              <w:t>Adresse mail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2B7C9B" w14:textId="5FDB1A3F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7113" w14:textId="77777777" w:rsidR="00021264" w:rsidRPr="004F398A" w:rsidRDefault="00021264" w:rsidP="00021264">
            <w:pPr>
              <w:spacing w:before="120" w:after="120" w:line="360" w:lineRule="auto"/>
              <w:outlineLvl w:val="4"/>
              <w:rPr>
                <w:sz w:val="18"/>
                <w:szCs w:val="18"/>
                <w:lang w:val="fr-CH"/>
              </w:rPr>
            </w:pPr>
          </w:p>
        </w:tc>
      </w:tr>
    </w:tbl>
    <w:p w14:paraId="3CC662DC" w14:textId="77777777" w:rsidR="00BF10B5" w:rsidRPr="004F398A" w:rsidRDefault="00BF10B5" w:rsidP="00E31657">
      <w:pPr>
        <w:rPr>
          <w:lang w:val="fr-CH"/>
        </w:rPr>
      </w:pPr>
    </w:p>
    <w:p w14:paraId="21CB5F7A" w14:textId="77777777" w:rsidR="00BF10B5" w:rsidRPr="004F398A" w:rsidRDefault="00BF10B5" w:rsidP="00BF10B5">
      <w:pPr>
        <w:rPr>
          <w:sz w:val="12"/>
          <w:szCs w:val="12"/>
          <w:lang w:val="fr-CH"/>
        </w:rPr>
      </w:pPr>
    </w:p>
    <w:p w14:paraId="121A7EB9" w14:textId="77777777" w:rsidR="00BF10B5" w:rsidRPr="004F398A" w:rsidRDefault="00BF10B5" w:rsidP="00BF10B5">
      <w:pPr>
        <w:rPr>
          <w:sz w:val="12"/>
          <w:szCs w:val="12"/>
          <w:lang w:val="fr-CH"/>
        </w:rPr>
      </w:pPr>
    </w:p>
    <w:p w14:paraId="1D7C49EA" w14:textId="570BDE3E" w:rsidR="00BF10B5" w:rsidRPr="004F398A" w:rsidRDefault="00BF10B5" w:rsidP="00BF10B5">
      <w:pPr>
        <w:tabs>
          <w:tab w:val="left" w:pos="426"/>
          <w:tab w:val="left" w:pos="709"/>
        </w:tabs>
        <w:rPr>
          <w:lang w:val="fr-CH"/>
        </w:rPr>
      </w:pPr>
      <w:r w:rsidRPr="004F398A">
        <w:rPr>
          <w:lang w:val="fr-CH"/>
        </w:rPr>
        <w:t>Dans les limites de la présente habilitation, je délie les assurances</w:t>
      </w:r>
      <w:r w:rsidR="00147B57">
        <w:rPr>
          <w:lang w:val="fr-CH"/>
        </w:rPr>
        <w:t>,</w:t>
      </w:r>
      <w:r w:rsidRPr="004F398A">
        <w:rPr>
          <w:lang w:val="fr-CH"/>
        </w:rPr>
        <w:t xml:space="preserve"> les médecins </w:t>
      </w:r>
      <w:r w:rsidR="00147B57">
        <w:rPr>
          <w:lang w:val="fr-CH"/>
        </w:rPr>
        <w:t xml:space="preserve">ainsi que les autres personnes impliquées mentionnés ci-dessus </w:t>
      </w:r>
      <w:r w:rsidRPr="004F398A">
        <w:rPr>
          <w:lang w:val="fr-CH"/>
        </w:rPr>
        <w:t>de l’obligation de garder le secret fixé</w:t>
      </w:r>
      <w:r w:rsidR="00896E91">
        <w:rPr>
          <w:lang w:val="fr-CH"/>
        </w:rPr>
        <w:t>e</w:t>
      </w:r>
      <w:r w:rsidRPr="004F398A">
        <w:rPr>
          <w:lang w:val="fr-CH"/>
        </w:rPr>
        <w:t xml:space="preserve"> par la loi ou par contrat.</w:t>
      </w:r>
    </w:p>
    <w:p w14:paraId="442C4D28" w14:textId="77777777" w:rsidR="00BF10B5" w:rsidRPr="004F398A" w:rsidRDefault="00BF10B5" w:rsidP="00BF10B5">
      <w:pPr>
        <w:rPr>
          <w:lang w:val="fr-CH"/>
        </w:rPr>
      </w:pPr>
    </w:p>
    <w:p w14:paraId="7298C561" w14:textId="77777777" w:rsidR="00BF10B5" w:rsidRPr="004F398A" w:rsidRDefault="00BF10B5" w:rsidP="00BF10B5">
      <w:pPr>
        <w:rPr>
          <w:lang w:val="fr-CH"/>
        </w:rPr>
      </w:pPr>
    </w:p>
    <w:p w14:paraId="69D90FE0" w14:textId="77777777" w:rsidR="00BF10B5" w:rsidRPr="00CC23FC" w:rsidRDefault="00BF10B5" w:rsidP="00BF10B5">
      <w:pPr>
        <w:tabs>
          <w:tab w:val="left" w:pos="426"/>
        </w:tabs>
        <w:rPr>
          <w:b/>
          <w:lang w:val="fr-CH"/>
        </w:rPr>
      </w:pPr>
      <w:r w:rsidRPr="00CC23FC">
        <w:rPr>
          <w:b/>
          <w:lang w:val="fr-CH"/>
        </w:rPr>
        <w:t>Affectation déterminée et protection des données</w:t>
      </w:r>
    </w:p>
    <w:p w14:paraId="4742E51B" w14:textId="13C2BBC0" w:rsidR="00BF10B5" w:rsidRPr="004F398A" w:rsidRDefault="00BF10B5" w:rsidP="00BF10B5">
      <w:pPr>
        <w:tabs>
          <w:tab w:val="left" w:pos="426"/>
        </w:tabs>
        <w:rPr>
          <w:lang w:val="fr-CH"/>
        </w:rPr>
      </w:pPr>
      <w:r w:rsidRPr="00CC23FC">
        <w:rPr>
          <w:lang w:val="fr-CH"/>
        </w:rPr>
        <w:t xml:space="preserve">La présente </w:t>
      </w:r>
      <w:r w:rsidR="00F9599E">
        <w:rPr>
          <w:lang w:val="fr-CH"/>
        </w:rPr>
        <w:t>autoris</w:t>
      </w:r>
      <w:r w:rsidRPr="00CC23FC">
        <w:rPr>
          <w:lang w:val="fr-CH"/>
        </w:rPr>
        <w:t xml:space="preserve">ation s’applique exclusivement à la situation actuelle. Elle sert </w:t>
      </w:r>
      <w:r w:rsidR="001D770F">
        <w:rPr>
          <w:lang w:val="fr-CH"/>
        </w:rPr>
        <w:t xml:space="preserve">exclusivement </w:t>
      </w:r>
      <w:r w:rsidRPr="00CC23FC">
        <w:rPr>
          <w:lang w:val="fr-CH"/>
        </w:rPr>
        <w:t>à l’assistance à la réintégration. Les données ne sont en aucun cas utilisées à d’autres fins.</w:t>
      </w:r>
      <w:r w:rsidRPr="004F398A">
        <w:rPr>
          <w:lang w:val="fr-CH"/>
        </w:rPr>
        <w:t xml:space="preserve">  </w:t>
      </w:r>
    </w:p>
    <w:p w14:paraId="6C5C29C0" w14:textId="77777777" w:rsidR="00BF10B5" w:rsidRPr="004F398A" w:rsidRDefault="00BF10B5" w:rsidP="00BF10B5">
      <w:pPr>
        <w:rPr>
          <w:lang w:val="fr-CH"/>
        </w:rPr>
      </w:pPr>
    </w:p>
    <w:p w14:paraId="26BAAF00" w14:textId="77777777" w:rsidR="00BF10B5" w:rsidRPr="004F398A" w:rsidRDefault="00BF10B5" w:rsidP="00BF10B5">
      <w:pPr>
        <w:rPr>
          <w:lang w:val="fr-CH"/>
        </w:rPr>
      </w:pPr>
    </w:p>
    <w:p w14:paraId="62D85D67" w14:textId="7C4E78F1" w:rsidR="00BF10B5" w:rsidRPr="004F398A" w:rsidRDefault="00BF10B5" w:rsidP="00BF10B5">
      <w:pPr>
        <w:tabs>
          <w:tab w:val="left" w:pos="426"/>
        </w:tabs>
        <w:rPr>
          <w:b/>
          <w:lang w:val="fr-CH"/>
        </w:rPr>
      </w:pPr>
      <w:r w:rsidRPr="004F398A">
        <w:rPr>
          <w:b/>
          <w:lang w:val="fr-CH"/>
        </w:rPr>
        <w:t xml:space="preserve">Signature </w:t>
      </w:r>
      <w:r w:rsidR="00F34F73">
        <w:rPr>
          <w:b/>
          <w:lang w:val="fr-CH"/>
        </w:rPr>
        <w:t>d</w:t>
      </w:r>
      <w:r w:rsidR="00D55643">
        <w:rPr>
          <w:b/>
          <w:lang w:val="fr-CH"/>
        </w:rPr>
        <w:t xml:space="preserve">u collaborateur / de la collaboratrice </w:t>
      </w:r>
    </w:p>
    <w:p w14:paraId="2184206C" w14:textId="77777777" w:rsidR="00BF10B5" w:rsidRPr="004F398A" w:rsidRDefault="00BF10B5" w:rsidP="00BF10B5">
      <w:pPr>
        <w:tabs>
          <w:tab w:val="left" w:pos="426"/>
        </w:tabs>
        <w:rPr>
          <w:b/>
          <w:lang w:val="fr-CH"/>
        </w:rPr>
      </w:pPr>
    </w:p>
    <w:p w14:paraId="64DC8734" w14:textId="77777777" w:rsidR="00BF10B5" w:rsidRPr="004F398A" w:rsidRDefault="00BF10B5" w:rsidP="00BF10B5">
      <w:pPr>
        <w:tabs>
          <w:tab w:val="left" w:pos="426"/>
        </w:tabs>
        <w:rPr>
          <w:b/>
          <w:lang w:val="fr-CH"/>
        </w:rPr>
      </w:pPr>
    </w:p>
    <w:p w14:paraId="7B3BCA07" w14:textId="6F929392" w:rsidR="00BF10B5" w:rsidRPr="004F398A" w:rsidRDefault="00BF10B5" w:rsidP="00BF10B5">
      <w:pPr>
        <w:tabs>
          <w:tab w:val="left" w:pos="426"/>
        </w:tabs>
        <w:rPr>
          <w:lang w:val="fr-CH"/>
        </w:rPr>
      </w:pPr>
      <w:r w:rsidRPr="004F398A">
        <w:rPr>
          <w:lang w:val="fr-CH"/>
        </w:rPr>
        <w:t>Lieu, date:</w:t>
      </w:r>
      <w:r w:rsidR="00446C75">
        <w:rPr>
          <w:lang w:val="fr-CH"/>
        </w:rPr>
        <w:t xml:space="preserve"> </w:t>
      </w:r>
      <w:r w:rsidRPr="004F398A">
        <w:rPr>
          <w:lang w:val="fr-CH"/>
        </w:rPr>
        <w:t>____________________________      Signature:</w:t>
      </w:r>
      <w:r w:rsidR="00446C75">
        <w:rPr>
          <w:lang w:val="fr-CH"/>
        </w:rPr>
        <w:t xml:space="preserve"> </w:t>
      </w:r>
      <w:r w:rsidRPr="004F398A">
        <w:rPr>
          <w:lang w:val="fr-CH"/>
        </w:rPr>
        <w:t>___________________________</w:t>
      </w:r>
    </w:p>
    <w:p w14:paraId="3FC25D36" w14:textId="77777777" w:rsidR="00BF10B5" w:rsidRPr="004F398A" w:rsidRDefault="00BF10B5" w:rsidP="00BF10B5">
      <w:pPr>
        <w:rPr>
          <w:sz w:val="12"/>
          <w:szCs w:val="12"/>
          <w:lang w:val="fr-CH"/>
        </w:rPr>
      </w:pPr>
    </w:p>
    <w:p w14:paraId="1E7EC566" w14:textId="77777777" w:rsidR="00BF10B5" w:rsidRPr="004F398A" w:rsidRDefault="00BF10B5" w:rsidP="00BF10B5">
      <w:pPr>
        <w:rPr>
          <w:lang w:val="fr-CH"/>
        </w:rPr>
      </w:pPr>
    </w:p>
    <w:p w14:paraId="29865743" w14:textId="6DC86DF9" w:rsidR="00D55643" w:rsidRPr="006F2896" w:rsidRDefault="00BF10B5" w:rsidP="00D55643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val="fr-CH" w:eastAsia="de-DE"/>
        </w:rPr>
      </w:pPr>
      <w:r w:rsidRPr="004F398A">
        <w:rPr>
          <w:lang w:val="fr-CH"/>
        </w:rPr>
        <w:t xml:space="preserve">La présente </w:t>
      </w:r>
      <w:r w:rsidR="001D770F" w:rsidRPr="00B0734F">
        <w:rPr>
          <w:lang w:val="fr-CH"/>
        </w:rPr>
        <w:t>autoris</w:t>
      </w:r>
      <w:r w:rsidRPr="00B0734F">
        <w:rPr>
          <w:lang w:val="fr-CH"/>
        </w:rPr>
        <w:t>ation peut à tout momen</w:t>
      </w:r>
      <w:r w:rsidR="00D55643" w:rsidRPr="00B0734F">
        <w:rPr>
          <w:lang w:val="fr-CH"/>
        </w:rPr>
        <w:t>t être révoquée par écrit. Elle</w:t>
      </w:r>
      <w:r w:rsidR="00D55643" w:rsidRPr="002D1D7D">
        <w:rPr>
          <w:szCs w:val="24"/>
          <w:lang w:val="fr-CH" w:eastAsia="de-DE"/>
        </w:rPr>
        <w:t xml:space="preserve"> expire automatiquement 3 mois après la clôture du </w:t>
      </w:r>
      <w:r w:rsidR="00B0734F" w:rsidRPr="006F351D">
        <w:rPr>
          <w:szCs w:val="24"/>
          <w:lang w:val="fr-CH" w:eastAsia="de-DE"/>
        </w:rPr>
        <w:t>cas de réintégration</w:t>
      </w:r>
      <w:r w:rsidR="00D55643" w:rsidRPr="00B0734F">
        <w:rPr>
          <w:szCs w:val="24"/>
          <w:lang w:val="fr-CH" w:eastAsia="de-DE"/>
        </w:rPr>
        <w:t>.</w:t>
      </w:r>
    </w:p>
    <w:p w14:paraId="0067994C" w14:textId="4DCA3329" w:rsidR="00BF10B5" w:rsidRPr="004F398A" w:rsidRDefault="00BF10B5" w:rsidP="00BF10B5">
      <w:pPr>
        <w:tabs>
          <w:tab w:val="left" w:pos="426"/>
          <w:tab w:val="left" w:pos="709"/>
        </w:tabs>
        <w:rPr>
          <w:lang w:val="fr-CH"/>
        </w:rPr>
      </w:pPr>
    </w:p>
    <w:p w14:paraId="2170B7C7" w14:textId="77777777" w:rsidR="00BF10B5" w:rsidRPr="004F398A" w:rsidRDefault="00BF10B5" w:rsidP="008C1FDF">
      <w:pPr>
        <w:rPr>
          <w:lang w:val="fr-CH"/>
        </w:rPr>
      </w:pPr>
    </w:p>
    <w:p w14:paraId="7C47057D" w14:textId="77777777" w:rsidR="00986522" w:rsidRPr="004F398A" w:rsidRDefault="0044404A" w:rsidP="008C1FDF">
      <w:pPr>
        <w:rPr>
          <w:lang w:val="fr-CH"/>
        </w:rPr>
      </w:pPr>
    </w:p>
    <w:sectPr w:rsidR="00986522" w:rsidRPr="004F398A" w:rsidSect="00834F16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56D7" w14:textId="77777777" w:rsidR="00574BB7" w:rsidRDefault="00574BB7">
      <w:pPr>
        <w:spacing w:line="240" w:lineRule="auto"/>
      </w:pPr>
      <w:r>
        <w:separator/>
      </w:r>
    </w:p>
  </w:endnote>
  <w:endnote w:type="continuationSeparator" w:id="0">
    <w:p w14:paraId="5410672A" w14:textId="77777777" w:rsidR="00574BB7" w:rsidRDefault="00574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4D8F" w14:textId="77777777" w:rsidR="00797FDE" w:rsidRPr="00BD4A9C" w:rsidRDefault="0044404A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BF10B5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BF10B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190FC2" wp14:editId="647E58D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D350A" w14:textId="6C1F0D01" w:rsidR="00797FDE" w:rsidRPr="005C6148" w:rsidRDefault="00BF10B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4404A" w:rsidRPr="0044404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4404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8190FC2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3C0D350A" w14:textId="6C1F0D01" w:rsidR="00797FDE" w:rsidRPr="005C6148" w:rsidRDefault="00BF10B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4404A" w:rsidRPr="0044404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4404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9E3D" w14:textId="77777777" w:rsidR="00797FDE" w:rsidRPr="0075237B" w:rsidRDefault="0044404A" w:rsidP="008C1FDF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BF10B5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BF10B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3C6EBF" wp14:editId="74715D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3E6AB" w14:textId="7E68DA71" w:rsidR="00797FDE" w:rsidRPr="005C6148" w:rsidRDefault="00BF10B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4404A" w:rsidRPr="0044404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440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3C6EB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01F3E6AB" w14:textId="7E68DA71" w:rsidR="00797FDE" w:rsidRPr="005C6148" w:rsidRDefault="00BF10B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4404A" w:rsidRPr="0044404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4404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FC2A" w14:textId="77777777" w:rsidR="00574BB7" w:rsidRDefault="00574BB7">
      <w:pPr>
        <w:spacing w:line="240" w:lineRule="auto"/>
      </w:pPr>
      <w:r>
        <w:separator/>
      </w:r>
    </w:p>
  </w:footnote>
  <w:footnote w:type="continuationSeparator" w:id="0">
    <w:p w14:paraId="7B24F37A" w14:textId="77777777" w:rsidR="00574BB7" w:rsidRDefault="00574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D86A" w14:textId="25F5D283" w:rsidR="00BF10B5" w:rsidRDefault="00BF10B5" w:rsidP="00BF10B5">
    <w:pPr>
      <w:pStyle w:val="Kopfzeile"/>
      <w:tabs>
        <w:tab w:val="left" w:pos="5670"/>
        <w:tab w:val="left" w:pos="7938"/>
      </w:tabs>
      <w:rPr>
        <w:lang w:val="fr-CH"/>
      </w:rPr>
    </w:pPr>
    <w:r>
      <w:rPr>
        <w:lang w:val="fr-CH"/>
      </w:rPr>
      <w:tab/>
    </w:r>
  </w:p>
  <w:p w14:paraId="6CEE1B65" w14:textId="00DF9758" w:rsidR="00797FDE" w:rsidRPr="00BF10B5" w:rsidRDefault="00BF10B5" w:rsidP="00BF10B5">
    <w:pPr>
      <w:pStyle w:val="Kopfzeile"/>
      <w:tabs>
        <w:tab w:val="left" w:pos="5670"/>
        <w:tab w:val="left" w:pos="7938"/>
      </w:tabs>
      <w:rPr>
        <w:lang w:val="fr-CH"/>
      </w:rPr>
    </w:pPr>
    <w:r>
      <w:drawing>
        <wp:anchor distT="0" distB="0" distL="114300" distR="114300" simplePos="0" relativeHeight="251660288" behindDoc="0" locked="1" layoutInCell="1" allowOverlap="1" wp14:anchorId="5E244338" wp14:editId="64407B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878A52F6">
      <w:start w:val="1"/>
      <w:numFmt w:val="decimal"/>
      <w:lvlText w:val="%1."/>
      <w:lvlJc w:val="left"/>
      <w:pPr>
        <w:ind w:left="720" w:hanging="360"/>
      </w:pPr>
    </w:lvl>
    <w:lvl w:ilvl="1" w:tplc="22E613CA" w:tentative="1">
      <w:start w:val="1"/>
      <w:numFmt w:val="lowerLetter"/>
      <w:lvlText w:val="%2."/>
      <w:lvlJc w:val="left"/>
      <w:pPr>
        <w:ind w:left="1440" w:hanging="360"/>
      </w:pPr>
    </w:lvl>
    <w:lvl w:ilvl="2" w:tplc="79145AFE" w:tentative="1">
      <w:start w:val="1"/>
      <w:numFmt w:val="lowerRoman"/>
      <w:lvlText w:val="%3."/>
      <w:lvlJc w:val="right"/>
      <w:pPr>
        <w:ind w:left="2160" w:hanging="180"/>
      </w:pPr>
    </w:lvl>
    <w:lvl w:ilvl="3" w:tplc="23C23C56" w:tentative="1">
      <w:start w:val="1"/>
      <w:numFmt w:val="decimal"/>
      <w:lvlText w:val="%4."/>
      <w:lvlJc w:val="left"/>
      <w:pPr>
        <w:ind w:left="2880" w:hanging="360"/>
      </w:pPr>
    </w:lvl>
    <w:lvl w:ilvl="4" w:tplc="3F064E48" w:tentative="1">
      <w:start w:val="1"/>
      <w:numFmt w:val="lowerLetter"/>
      <w:lvlText w:val="%5."/>
      <w:lvlJc w:val="left"/>
      <w:pPr>
        <w:ind w:left="3600" w:hanging="360"/>
      </w:pPr>
    </w:lvl>
    <w:lvl w:ilvl="5" w:tplc="B6F20532" w:tentative="1">
      <w:start w:val="1"/>
      <w:numFmt w:val="lowerRoman"/>
      <w:lvlText w:val="%6."/>
      <w:lvlJc w:val="right"/>
      <w:pPr>
        <w:ind w:left="4320" w:hanging="180"/>
      </w:pPr>
    </w:lvl>
    <w:lvl w:ilvl="6" w:tplc="8DFEAFDA" w:tentative="1">
      <w:start w:val="1"/>
      <w:numFmt w:val="decimal"/>
      <w:lvlText w:val="%7."/>
      <w:lvlJc w:val="left"/>
      <w:pPr>
        <w:ind w:left="5040" w:hanging="360"/>
      </w:pPr>
    </w:lvl>
    <w:lvl w:ilvl="7" w:tplc="D1289986" w:tentative="1">
      <w:start w:val="1"/>
      <w:numFmt w:val="lowerLetter"/>
      <w:lvlText w:val="%8."/>
      <w:lvlJc w:val="left"/>
      <w:pPr>
        <w:ind w:left="5760" w:hanging="360"/>
      </w:pPr>
    </w:lvl>
    <w:lvl w:ilvl="8" w:tplc="1834F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08F2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68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43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A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82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C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1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EB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D5B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A6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CF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4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9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8D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7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A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E2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1D44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4B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0A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6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4C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AD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F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CC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E4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C56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428E4" w:tentative="1">
      <w:start w:val="1"/>
      <w:numFmt w:val="lowerLetter"/>
      <w:lvlText w:val="%2."/>
      <w:lvlJc w:val="left"/>
      <w:pPr>
        <w:ind w:left="1440" w:hanging="360"/>
      </w:pPr>
    </w:lvl>
    <w:lvl w:ilvl="2" w:tplc="07E401DA" w:tentative="1">
      <w:start w:val="1"/>
      <w:numFmt w:val="lowerRoman"/>
      <w:lvlText w:val="%3."/>
      <w:lvlJc w:val="right"/>
      <w:pPr>
        <w:ind w:left="2160" w:hanging="180"/>
      </w:pPr>
    </w:lvl>
    <w:lvl w:ilvl="3" w:tplc="81702568" w:tentative="1">
      <w:start w:val="1"/>
      <w:numFmt w:val="decimal"/>
      <w:lvlText w:val="%4."/>
      <w:lvlJc w:val="left"/>
      <w:pPr>
        <w:ind w:left="2880" w:hanging="360"/>
      </w:pPr>
    </w:lvl>
    <w:lvl w:ilvl="4" w:tplc="59E29F02" w:tentative="1">
      <w:start w:val="1"/>
      <w:numFmt w:val="lowerLetter"/>
      <w:lvlText w:val="%5."/>
      <w:lvlJc w:val="left"/>
      <w:pPr>
        <w:ind w:left="3600" w:hanging="360"/>
      </w:pPr>
    </w:lvl>
    <w:lvl w:ilvl="5" w:tplc="7FF69662" w:tentative="1">
      <w:start w:val="1"/>
      <w:numFmt w:val="lowerRoman"/>
      <w:lvlText w:val="%6."/>
      <w:lvlJc w:val="right"/>
      <w:pPr>
        <w:ind w:left="4320" w:hanging="180"/>
      </w:pPr>
    </w:lvl>
    <w:lvl w:ilvl="6" w:tplc="C946FE38" w:tentative="1">
      <w:start w:val="1"/>
      <w:numFmt w:val="decimal"/>
      <w:lvlText w:val="%7."/>
      <w:lvlJc w:val="left"/>
      <w:pPr>
        <w:ind w:left="5040" w:hanging="360"/>
      </w:pPr>
    </w:lvl>
    <w:lvl w:ilvl="7" w:tplc="3722A266" w:tentative="1">
      <w:start w:val="1"/>
      <w:numFmt w:val="lowerLetter"/>
      <w:lvlText w:val="%8."/>
      <w:lvlJc w:val="left"/>
      <w:pPr>
        <w:ind w:left="5760" w:hanging="360"/>
      </w:pPr>
    </w:lvl>
    <w:lvl w:ilvl="8" w:tplc="C9C8B0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BF10B5"/>
    <w:rsid w:val="00021264"/>
    <w:rsid w:val="000360EC"/>
    <w:rsid w:val="000615A1"/>
    <w:rsid w:val="000D0787"/>
    <w:rsid w:val="000D1EA8"/>
    <w:rsid w:val="00144742"/>
    <w:rsid w:val="00147B57"/>
    <w:rsid w:val="00163EAB"/>
    <w:rsid w:val="001B73AB"/>
    <w:rsid w:val="001D770F"/>
    <w:rsid w:val="00202E8B"/>
    <w:rsid w:val="00207F07"/>
    <w:rsid w:val="00287ACB"/>
    <w:rsid w:val="002B3F95"/>
    <w:rsid w:val="002D1D7D"/>
    <w:rsid w:val="003109A4"/>
    <w:rsid w:val="003B0659"/>
    <w:rsid w:val="0044404A"/>
    <w:rsid w:val="00446C75"/>
    <w:rsid w:val="004F398A"/>
    <w:rsid w:val="00574BB7"/>
    <w:rsid w:val="00585100"/>
    <w:rsid w:val="00594417"/>
    <w:rsid w:val="00671013"/>
    <w:rsid w:val="006F351D"/>
    <w:rsid w:val="00722952"/>
    <w:rsid w:val="00834F16"/>
    <w:rsid w:val="00896E91"/>
    <w:rsid w:val="008F61B1"/>
    <w:rsid w:val="008F6897"/>
    <w:rsid w:val="00914244"/>
    <w:rsid w:val="009606E4"/>
    <w:rsid w:val="009D3CBA"/>
    <w:rsid w:val="00A94C86"/>
    <w:rsid w:val="00B0734F"/>
    <w:rsid w:val="00BF10B5"/>
    <w:rsid w:val="00C236BA"/>
    <w:rsid w:val="00CC23FC"/>
    <w:rsid w:val="00D55643"/>
    <w:rsid w:val="00D8187D"/>
    <w:rsid w:val="00DC3CE3"/>
    <w:rsid w:val="00DD5D72"/>
    <w:rsid w:val="00E03F1B"/>
    <w:rsid w:val="00E31657"/>
    <w:rsid w:val="00E954A3"/>
    <w:rsid w:val="00F34F73"/>
    <w:rsid w:val="00F9599E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E31D80E"/>
  <w15:docId w15:val="{2D67A6D0-3AE8-4451-A811-A0FCBD8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5A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5A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5A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C72BD7A-F504-47BF-AC39-C2649B68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2023-12-07T10:53:00Z</dcterms:created>
  <dcterms:modified xsi:type="dcterms:W3CDTF">2023-12-07T10:53:00Z</dcterms:modified>
</cp:coreProperties>
</file>