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95D45" w:rsidRPr="00A95A78" w:rsidTr="0007095A">
        <w:trPr>
          <w:trHeight w:val="1219"/>
          <w:hidden/>
        </w:trPr>
        <w:tc>
          <w:tcPr>
            <w:tcW w:w="5102" w:type="dxa"/>
            <w:vMerge w:val="restart"/>
          </w:tcPr>
          <w:p w:rsidR="00ED5B3B" w:rsidRPr="00B211C2" w:rsidRDefault="00EC29FF" w:rsidP="00B211C2">
            <w:pPr>
              <w:pStyle w:val="Texte85pt"/>
              <w:rPr>
                <w:rStyle w:val="Platzhaltertext"/>
                <w:lang w:val="fr-CH"/>
              </w:rPr>
            </w:pPr>
            <w:bookmarkStart w:id="0" w:name="_GoBack"/>
            <w:bookmarkEnd w:id="0"/>
            <w:r>
              <w:rPr>
                <w:rStyle w:val="Platzhaltertext"/>
                <w:lang w:val="fr-CH"/>
              </w:rPr>
              <w:t>D</w:t>
            </w:r>
            <w:r w:rsidR="00A95A78" w:rsidRPr="00B211C2">
              <w:rPr>
                <w:rStyle w:val="Platzhaltertext"/>
                <w:lang w:val="fr-CH"/>
              </w:rPr>
              <w:t>irection</w:t>
            </w:r>
            <w:r w:rsidR="00E554AC">
              <w:rPr>
                <w:rStyle w:val="Platzhaltertext"/>
                <w:lang w:val="fr-CH"/>
              </w:rPr>
              <w:t xml:space="preserve"> et office</w:t>
            </w:r>
          </w:p>
          <w:p w:rsidR="00ED5B3B" w:rsidRPr="00B211C2" w:rsidRDefault="00394540" w:rsidP="00B211C2">
            <w:pPr>
              <w:pStyle w:val="Texte85pt"/>
              <w:rPr>
                <w:rStyle w:val="Platzhaltertext"/>
                <w:lang w:val="fr-CH"/>
              </w:rPr>
            </w:pPr>
          </w:p>
          <w:p w:rsidR="00ED5B3B" w:rsidRPr="00B211C2" w:rsidRDefault="00EC29FF" w:rsidP="00B211C2">
            <w:pPr>
              <w:pStyle w:val="Texte85pt"/>
              <w:rPr>
                <w:rStyle w:val="Platzhaltertext"/>
                <w:lang w:val="fr-CH"/>
              </w:rPr>
            </w:pPr>
            <w:r>
              <w:rPr>
                <w:rStyle w:val="Platzhaltertext"/>
                <w:lang w:val="fr-CH"/>
              </w:rPr>
              <w:t>A</w:t>
            </w:r>
            <w:r w:rsidR="00A95A78" w:rsidRPr="00B211C2">
              <w:rPr>
                <w:rStyle w:val="Platzhaltertext"/>
                <w:lang w:val="fr-CH"/>
              </w:rPr>
              <w:t xml:space="preserve">dresse </w:t>
            </w:r>
          </w:p>
          <w:p w:rsidR="00AA0E6D" w:rsidRPr="00B211C2" w:rsidRDefault="00394540" w:rsidP="00B211C2">
            <w:pPr>
              <w:pStyle w:val="Texte85pt"/>
              <w:rPr>
                <w:rStyle w:val="Platzhaltertext"/>
                <w:lang w:val="fr-CH"/>
              </w:rPr>
            </w:pPr>
          </w:p>
          <w:p w:rsidR="00AA0E6D" w:rsidRPr="00B211C2" w:rsidRDefault="00A03880" w:rsidP="00A03880">
            <w:pPr>
              <w:pStyle w:val="Texte85pt"/>
              <w:rPr>
                <w:rStyle w:val="Platzhaltertext"/>
                <w:lang w:val="fr-CH"/>
              </w:rPr>
            </w:pPr>
            <w:r>
              <w:rPr>
                <w:rStyle w:val="Platzhaltertext"/>
                <w:lang w:val="fr-CH"/>
              </w:rPr>
              <w:t>Expéditeur personnel</w:t>
            </w:r>
          </w:p>
        </w:tc>
        <w:tc>
          <w:tcPr>
            <w:tcW w:w="4876" w:type="dxa"/>
            <w:vAlign w:val="bottom"/>
          </w:tcPr>
          <w:p w:rsidR="00AA0E6D" w:rsidRPr="00B211C2" w:rsidRDefault="00EC29FF" w:rsidP="00B211C2">
            <w:pPr>
              <w:pStyle w:val="Texte85pt"/>
              <w:rPr>
                <w:rStyle w:val="Platzhaltertext"/>
              </w:rPr>
            </w:pPr>
            <w:r>
              <w:rPr>
                <w:rStyle w:val="Platzhaltertext"/>
              </w:rPr>
              <w:t>E</w:t>
            </w:r>
            <w:r w:rsidR="00A95A78" w:rsidRPr="00B211C2">
              <w:rPr>
                <w:rStyle w:val="Platzhaltertext"/>
              </w:rPr>
              <w:t>xpéditeur</w:t>
            </w:r>
          </w:p>
        </w:tc>
      </w:tr>
      <w:tr w:rsidR="00395D45" w:rsidRPr="00EC29FF" w:rsidTr="0007095A">
        <w:trPr>
          <w:trHeight w:val="2194"/>
        </w:trPr>
        <w:tc>
          <w:tcPr>
            <w:tcW w:w="5102" w:type="dxa"/>
            <w:vMerge/>
          </w:tcPr>
          <w:p w:rsidR="00AA0E6D" w:rsidRPr="00783544" w:rsidRDefault="00394540" w:rsidP="0007095A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AA0E6D" w:rsidRPr="00783544" w:rsidRDefault="00394540" w:rsidP="0007095A">
            <w:pPr>
              <w:pStyle w:val="Texte85pt"/>
              <w:rPr>
                <w:highlight w:val="cyan"/>
                <w:lang w:val="fr-CH"/>
              </w:rPr>
            </w:pPr>
          </w:p>
          <w:p w:rsidR="00AA0E6D" w:rsidRPr="00783544" w:rsidRDefault="00394540" w:rsidP="0007095A">
            <w:pPr>
              <w:pStyle w:val="Texte85pt"/>
              <w:rPr>
                <w:highlight w:val="cyan"/>
                <w:lang w:val="fr-CH"/>
              </w:rPr>
            </w:pPr>
          </w:p>
          <w:sdt>
            <w:sdtPr>
              <w:rPr>
                <w:rStyle w:val="Platzhaltertext"/>
                <w:sz w:val="17"/>
                <w:lang w:val="fr-CH"/>
              </w:rPr>
              <w:id w:val="-931507490"/>
              <w:placeholder>
                <w:docPart w:val="82973858C3F1446FB0A37A9F5865F00C"/>
              </w:placeholder>
              <w:text w:multiLine="1"/>
            </w:sdtPr>
            <w:sdtEndPr>
              <w:rPr>
                <w:rStyle w:val="Platzhaltertext"/>
              </w:rPr>
            </w:sdtEndPr>
            <w:sdtContent>
              <w:p w:rsidR="00AA0E6D" w:rsidRPr="00783544" w:rsidRDefault="007F436F" w:rsidP="007F436F">
                <w:pPr>
                  <w:rPr>
                    <w:vanish/>
                    <w:color w:val="7D9AA8" w:themeColor="accent1" w:themeTint="99"/>
                    <w:sz w:val="17"/>
                    <w:lang w:val="fr-CH"/>
                  </w:rPr>
                </w:pPr>
                <w:r>
                  <w:rPr>
                    <w:rStyle w:val="Platzhaltertext"/>
                    <w:sz w:val="17"/>
                    <w:lang w:val="fr-CH"/>
                  </w:rPr>
                  <w:t xml:space="preserve">Destinataire </w:t>
                </w:r>
              </w:p>
            </w:sdtContent>
          </w:sdt>
        </w:tc>
      </w:tr>
      <w:tr w:rsidR="00395D45" w:rsidRPr="00EC29FF" w:rsidTr="0007095A">
        <w:trPr>
          <w:trHeight w:val="283"/>
        </w:trPr>
        <w:tc>
          <w:tcPr>
            <w:tcW w:w="5102" w:type="dxa"/>
            <w:vMerge/>
          </w:tcPr>
          <w:p w:rsidR="00AA0E6D" w:rsidRPr="00783544" w:rsidRDefault="00394540" w:rsidP="0007095A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AA0E6D" w:rsidRPr="00783544" w:rsidRDefault="00394540" w:rsidP="0007095A">
            <w:pPr>
              <w:pStyle w:val="Texte85pt"/>
              <w:rPr>
                <w:lang w:val="fr-CH"/>
              </w:rPr>
            </w:pPr>
          </w:p>
        </w:tc>
      </w:tr>
      <w:tr w:rsidR="00395D45" w:rsidRPr="007F436F" w:rsidTr="0007095A">
        <w:trPr>
          <w:trHeight w:val="20"/>
        </w:trPr>
        <w:tc>
          <w:tcPr>
            <w:tcW w:w="5102" w:type="dxa"/>
          </w:tcPr>
          <w:p w:rsidR="00AA0E6D" w:rsidRPr="00783544" w:rsidRDefault="00A95A78" w:rsidP="0007095A">
            <w:pPr>
              <w:pStyle w:val="Texte85pt"/>
              <w:rPr>
                <w:lang w:val="fr-CH"/>
              </w:rPr>
            </w:pPr>
            <w:r w:rsidRPr="00783544">
              <w:rPr>
                <w:lang w:val="fr-CH"/>
              </w:rPr>
              <w:t xml:space="preserve">Notre référence : </w:t>
            </w:r>
          </w:p>
          <w:p w:rsidR="00AA0E6D" w:rsidRPr="00783544" w:rsidRDefault="00A95A78" w:rsidP="0007095A">
            <w:pPr>
              <w:pStyle w:val="Texte85pt"/>
              <w:rPr>
                <w:lang w:val="fr-CH"/>
              </w:rPr>
            </w:pPr>
            <w:r w:rsidRPr="00783544">
              <w:rPr>
                <w:lang w:val="fr-CH"/>
              </w:rPr>
              <w:t xml:space="preserve">Votre référence : </w:t>
            </w:r>
            <w:sdt>
              <w:sdtPr>
                <w:rPr>
                  <w:lang w:val="fr-CH"/>
                </w:rPr>
                <w:id w:val="1694503735"/>
                <w:placeholder>
                  <w:docPart w:val="0067AB0121DE49FF91BE7D491C52044A"/>
                </w:placeholder>
                <w:showingPlcHdr/>
                <w:text/>
              </w:sdtPr>
              <w:sdtEndPr/>
              <w:sdtContent>
                <w:r w:rsidRPr="00783544">
                  <w:rPr>
                    <w:rStyle w:val="Platzhaltertext"/>
                    <w:lang w:val="fr-CH"/>
                  </w:rPr>
                  <w:t>référence</w:t>
                </w:r>
              </w:sdtContent>
            </w:sdt>
          </w:p>
        </w:tc>
        <w:tc>
          <w:tcPr>
            <w:tcW w:w="4876" w:type="dxa"/>
          </w:tcPr>
          <w:p w:rsidR="00AA0E6D" w:rsidRPr="00783544" w:rsidRDefault="00394540" w:rsidP="0007095A">
            <w:pPr>
              <w:pStyle w:val="Texte85pt"/>
              <w:rPr>
                <w:lang w:val="fr-CH"/>
              </w:rPr>
            </w:pPr>
            <w:sdt>
              <w:sdtPr>
                <w:rPr>
                  <w:lang w:val="fr-CH"/>
                </w:rPr>
                <w:id w:val="1898933512"/>
                <w:placeholder>
                  <w:docPart w:val="76A56AFC8F524891B923B5F91CF2C997"/>
                </w:placeholder>
                <w:showingPlcHdr/>
                <w:text/>
              </w:sdtPr>
              <w:sdtEndPr/>
              <w:sdtContent>
                <w:r w:rsidR="00A95A78" w:rsidRPr="00405398">
                  <w:rPr>
                    <w:rStyle w:val="Platzhaltertext"/>
                    <w:lang w:val="fr-CH"/>
                  </w:rPr>
                  <w:t>Lieu</w:t>
                </w:r>
              </w:sdtContent>
            </w:sdt>
            <w:r w:rsidR="00A95A78">
              <w:rPr>
                <w:lang w:val="fr-CH"/>
              </w:rPr>
              <w:t xml:space="preserve">, le </w:t>
            </w:r>
            <w:sdt>
              <w:sdtPr>
                <w:rPr>
                  <w:lang w:val="fr-CH"/>
                </w:rPr>
                <w:id w:val="1800797026"/>
                <w:placeholder>
                  <w:docPart w:val="E94F459EE4154C079096F7EB2D94827B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A95A78" w:rsidRPr="00783544">
                  <w:rPr>
                    <w:rStyle w:val="Platzhaltertext"/>
                    <w:lang w:val="fr-CH"/>
                  </w:rPr>
                  <w:t>Sélectionner la date</w:t>
                </w:r>
              </w:sdtContent>
            </w:sdt>
          </w:p>
        </w:tc>
      </w:tr>
    </w:tbl>
    <w:p w:rsidR="00AA0E6D" w:rsidRPr="00783544" w:rsidRDefault="00394540" w:rsidP="00AA0E6D">
      <w:pPr>
        <w:pStyle w:val="Brieftitel"/>
        <w:rPr>
          <w:lang w:val="fr-CH"/>
        </w:rPr>
      </w:pPr>
      <w:sdt>
        <w:sdtPr>
          <w:rPr>
            <w:lang w:val="fr-CH"/>
          </w:rPr>
          <w:id w:val="1455761124"/>
          <w:placeholder>
            <w:docPart w:val="3F808D0A6BDF4EB6BF34D96F00BACC01"/>
          </w:placeholder>
          <w:text w:multiLine="1"/>
        </w:sdtPr>
        <w:sdtEndPr/>
        <w:sdtContent>
          <w:r w:rsidR="00097432">
            <w:rPr>
              <w:lang w:val="fr-CH"/>
            </w:rPr>
            <w:t>Déclaration AI</w:t>
          </w:r>
        </w:sdtContent>
      </w:sdt>
    </w:p>
    <w:p w:rsidR="00AA0E6D" w:rsidRPr="00B211C2" w:rsidRDefault="00394540" w:rsidP="00B211C2">
      <w:pPr>
        <w:rPr>
          <w:rFonts w:ascii="Arial" w:eastAsia="Arial" w:hAnsi="Arial"/>
          <w:lang w:val="fr-CH"/>
        </w:rPr>
      </w:pPr>
      <w:sdt>
        <w:sdtPr>
          <w:rPr>
            <w:rFonts w:ascii="Arial" w:eastAsia="Arial" w:hAnsi="Arial"/>
            <w:lang w:val="fr-CH"/>
          </w:rPr>
          <w:id w:val="514195995"/>
          <w:placeholder>
            <w:docPart w:val="D3906FEE55B64F689BB8812A4D76222C"/>
          </w:placeholder>
          <w:showingPlcHdr/>
          <w:text w:multiLine="1"/>
        </w:sdtPr>
        <w:sdtEndPr/>
        <w:sdtContent>
          <w:r w:rsidR="00A95A78" w:rsidRPr="004B5510">
            <w:rPr>
              <w:rFonts w:ascii="Arial" w:eastAsia="Arial" w:hAnsi="Arial"/>
              <w:vanish/>
              <w:color w:val="7D9AA8" w:themeColor="accent1" w:themeTint="99"/>
              <w:highlight w:val="yellow"/>
              <w:lang w:val="fr-CH"/>
            </w:rPr>
            <w:t>Madame, / Monsieur, (selon le cas)</w:t>
          </w:r>
        </w:sdtContent>
      </w:sdt>
    </w:p>
    <w:p w:rsidR="00AA0E6D" w:rsidRPr="00783544" w:rsidRDefault="00394540" w:rsidP="00AA0E6D">
      <w:pPr>
        <w:rPr>
          <w:lang w:val="fr-CH"/>
        </w:rPr>
      </w:pPr>
    </w:p>
    <w:p w:rsidR="00EC29FF" w:rsidRPr="00EC29FF" w:rsidRDefault="00EC29FF" w:rsidP="00EC29FF">
      <w:pPr>
        <w:rPr>
          <w:lang w:val="fr-CH"/>
        </w:rPr>
      </w:pPr>
      <w:r w:rsidRPr="00EC29FF">
        <w:rPr>
          <w:lang w:val="fr-CH"/>
        </w:rPr>
        <w:t xml:space="preserve">En raison de votre incapacité de travail depuis le </w:t>
      </w:r>
      <w:r w:rsidRPr="00EC29FF">
        <w:rPr>
          <w:i/>
          <w:lang w:val="fr-CH"/>
        </w:rPr>
        <w:t>date</w:t>
      </w:r>
      <w:r w:rsidRPr="00EC29FF">
        <w:rPr>
          <w:lang w:val="fr-CH"/>
        </w:rPr>
        <w:t xml:space="preserve">, votre droit aux prestations de l'assurance-invalidité (AI) doit </w:t>
      </w:r>
      <w:r w:rsidR="00FB742F">
        <w:rPr>
          <w:lang w:val="fr-CH"/>
        </w:rPr>
        <w:t>faire l’objet d’un</w:t>
      </w:r>
      <w:r w:rsidRPr="00EC29FF">
        <w:rPr>
          <w:lang w:val="fr-CH"/>
        </w:rPr>
        <w:t xml:space="preserve"> exam</w:t>
      </w:r>
      <w:r w:rsidR="00FB742F">
        <w:rPr>
          <w:lang w:val="fr-CH"/>
        </w:rPr>
        <w:t>e</w:t>
      </w:r>
      <w:r w:rsidRPr="00EC29FF">
        <w:rPr>
          <w:lang w:val="fr-CH"/>
        </w:rPr>
        <w:t xml:space="preserve">n. </w:t>
      </w:r>
      <w:r w:rsidR="00FB742F">
        <w:rPr>
          <w:lang w:val="fr-CH"/>
        </w:rPr>
        <w:t>Il vous faut p</w:t>
      </w:r>
      <w:r w:rsidRPr="00EC29FF">
        <w:rPr>
          <w:lang w:val="fr-CH"/>
        </w:rPr>
        <w:t>our cela</w:t>
      </w:r>
      <w:r w:rsidR="00FB742F">
        <w:rPr>
          <w:lang w:val="fr-CH"/>
        </w:rPr>
        <w:t xml:space="preserve"> adresser dès à présent </w:t>
      </w:r>
      <w:r w:rsidRPr="00EC29FF">
        <w:rPr>
          <w:lang w:val="fr-CH"/>
        </w:rPr>
        <w:t xml:space="preserve">une demande formelle </w:t>
      </w:r>
      <w:r w:rsidR="00FB742F">
        <w:rPr>
          <w:lang w:val="fr-CH"/>
        </w:rPr>
        <w:t>à</w:t>
      </w:r>
      <w:r w:rsidRPr="00EC29FF">
        <w:rPr>
          <w:lang w:val="fr-CH"/>
        </w:rPr>
        <w:t xml:space="preserve"> l'AI</w:t>
      </w:r>
      <w:r w:rsidR="00FB742F">
        <w:rPr>
          <w:lang w:val="fr-CH"/>
        </w:rPr>
        <w:t xml:space="preserve"> pour respecter</w:t>
      </w:r>
      <w:r w:rsidRPr="00EC29FF">
        <w:rPr>
          <w:lang w:val="fr-CH"/>
        </w:rPr>
        <w:t xml:space="preserve"> les délais</w:t>
      </w:r>
      <w:r w:rsidR="00091CA9">
        <w:rPr>
          <w:lang w:val="fr-CH"/>
        </w:rPr>
        <w:t xml:space="preserve"> applicables</w:t>
      </w:r>
      <w:r w:rsidRPr="00EC29FF">
        <w:rPr>
          <w:lang w:val="fr-CH"/>
        </w:rPr>
        <w:t>.</w:t>
      </w:r>
    </w:p>
    <w:p w:rsidR="00EC29FF" w:rsidRPr="00EC29FF" w:rsidRDefault="00EC29FF" w:rsidP="00EC29FF">
      <w:pPr>
        <w:rPr>
          <w:lang w:val="fr-CH"/>
        </w:rPr>
      </w:pPr>
    </w:p>
    <w:p w:rsidR="00EC29FF" w:rsidRPr="00EC29FF" w:rsidRDefault="00FB742F" w:rsidP="00AA0E6D">
      <w:pPr>
        <w:rPr>
          <w:lang w:val="fr-CH"/>
        </w:rPr>
      </w:pPr>
      <w:r>
        <w:rPr>
          <w:lang w:val="fr-CH"/>
        </w:rPr>
        <w:t xml:space="preserve">En vous </w:t>
      </w:r>
      <w:r w:rsidR="00091CA9">
        <w:rPr>
          <w:lang w:val="fr-CH"/>
        </w:rPr>
        <w:t>déclar</w:t>
      </w:r>
      <w:r>
        <w:rPr>
          <w:lang w:val="fr-CH"/>
        </w:rPr>
        <w:t>ant rapidement à</w:t>
      </w:r>
      <w:r w:rsidR="00EC29FF" w:rsidRPr="00EC29FF">
        <w:rPr>
          <w:lang w:val="fr-CH"/>
        </w:rPr>
        <w:t xml:space="preserve"> l'AI, vous bénéficiez de possibilités de soutien individuel pour une ré</w:t>
      </w:r>
      <w:r w:rsidR="00EC29FF">
        <w:rPr>
          <w:lang w:val="fr-CH"/>
        </w:rPr>
        <w:t>intégration</w:t>
      </w:r>
      <w:r w:rsidR="00EC29FF" w:rsidRPr="00EC29FF">
        <w:rPr>
          <w:lang w:val="fr-CH"/>
        </w:rPr>
        <w:t xml:space="preserve"> professionnelle rapide. Nous vous prions donc de remplir le formulaire d'inscription ci-joint et de l'envoyer directement à l'office AI </w:t>
      </w:r>
      <w:r>
        <w:rPr>
          <w:lang w:val="fr-CH"/>
        </w:rPr>
        <w:t xml:space="preserve">de votre </w:t>
      </w:r>
      <w:r w:rsidR="00EC29FF" w:rsidRPr="00EC29FF">
        <w:rPr>
          <w:lang w:val="fr-CH"/>
        </w:rPr>
        <w:t xml:space="preserve">canton de domicile </w:t>
      </w:r>
      <w:r>
        <w:rPr>
          <w:lang w:val="fr-CH"/>
        </w:rPr>
        <w:t>d’ici le</w:t>
      </w:r>
      <w:r w:rsidR="00EC29FF" w:rsidRPr="00EC29FF">
        <w:rPr>
          <w:lang w:val="fr-CH"/>
        </w:rPr>
        <w:t xml:space="preserve"> </w:t>
      </w:r>
      <w:r w:rsidR="00EC29FF">
        <w:rPr>
          <w:i/>
          <w:lang w:val="fr-CH"/>
        </w:rPr>
        <w:t>date</w:t>
      </w:r>
      <w:r>
        <w:rPr>
          <w:i/>
          <w:lang w:val="fr-CH"/>
        </w:rPr>
        <w:t xml:space="preserve"> </w:t>
      </w:r>
      <w:r w:rsidRPr="004B5510">
        <w:rPr>
          <w:lang w:val="fr-CH"/>
        </w:rPr>
        <w:t>au plus tard</w:t>
      </w:r>
      <w:r w:rsidR="00EC29FF" w:rsidRPr="00EC29FF">
        <w:rPr>
          <w:lang w:val="fr-CH"/>
        </w:rPr>
        <w:t>. Si vous êtes domicilié</w:t>
      </w:r>
      <w:r w:rsidR="00091CA9">
        <w:rPr>
          <w:lang w:val="fr-CH"/>
        </w:rPr>
        <w:t>·</w:t>
      </w:r>
      <w:r w:rsidR="00EC29FF" w:rsidRPr="00EC29FF">
        <w:rPr>
          <w:lang w:val="fr-CH"/>
        </w:rPr>
        <w:t xml:space="preserve">e dans le canton de Berne, </w:t>
      </w:r>
      <w:r w:rsidR="00091CA9">
        <w:rPr>
          <w:lang w:val="fr-CH"/>
        </w:rPr>
        <w:t xml:space="preserve">veuillez </w:t>
      </w:r>
      <w:r w:rsidR="00EC29FF" w:rsidRPr="00EC29FF">
        <w:rPr>
          <w:lang w:val="fr-CH"/>
        </w:rPr>
        <w:t>rempli</w:t>
      </w:r>
      <w:r w:rsidR="00091CA9">
        <w:rPr>
          <w:lang w:val="fr-CH"/>
        </w:rPr>
        <w:t>r</w:t>
      </w:r>
      <w:r w:rsidR="00EC29FF" w:rsidRPr="00EC29FF">
        <w:rPr>
          <w:lang w:val="fr-CH"/>
        </w:rPr>
        <w:t xml:space="preserve"> le formulaire </w:t>
      </w:r>
      <w:r w:rsidR="00091CA9">
        <w:rPr>
          <w:lang w:val="fr-CH"/>
        </w:rPr>
        <w:t xml:space="preserve">en ligne </w:t>
      </w:r>
      <w:r w:rsidR="00EC29FF" w:rsidRPr="00EC29FF">
        <w:rPr>
          <w:lang w:val="fr-CH"/>
        </w:rPr>
        <w:t xml:space="preserve">"Demande </w:t>
      </w:r>
      <w:r w:rsidR="00EC29FF">
        <w:rPr>
          <w:lang w:val="fr-CH"/>
        </w:rPr>
        <w:t>de prestation</w:t>
      </w:r>
      <w:r w:rsidR="00091CA9">
        <w:rPr>
          <w:lang w:val="fr-CH"/>
        </w:rPr>
        <w:t>s</w:t>
      </w:r>
      <w:r w:rsidR="00EC29FF">
        <w:rPr>
          <w:lang w:val="fr-CH"/>
        </w:rPr>
        <w:t xml:space="preserve"> AI </w:t>
      </w:r>
      <w:r w:rsidR="00EC29FF" w:rsidRPr="00EC29FF">
        <w:rPr>
          <w:lang w:val="fr-CH"/>
        </w:rPr>
        <w:t xml:space="preserve">pour adultes: </w:t>
      </w:r>
      <w:r w:rsidR="00EC29FF">
        <w:rPr>
          <w:lang w:val="fr-CH"/>
        </w:rPr>
        <w:t>mesures professionnelles/rente</w:t>
      </w:r>
      <w:r w:rsidR="00EC29FF" w:rsidRPr="00EC29FF">
        <w:rPr>
          <w:lang w:val="fr-CH"/>
        </w:rPr>
        <w:t>" sous</w:t>
      </w:r>
      <w:r w:rsidR="00EC29FF">
        <w:rPr>
          <w:lang w:val="fr-CH"/>
        </w:rPr>
        <w:t xml:space="preserve"> </w:t>
      </w:r>
      <w:hyperlink r:id="rId8" w:history="1">
        <w:r w:rsidR="00EC29FF" w:rsidRPr="00EC29FF">
          <w:rPr>
            <w:rStyle w:val="Hyperlink"/>
            <w:lang w:val="fr-CH"/>
          </w:rPr>
          <w:t>Formulaires (ivbe.ch)</w:t>
        </w:r>
      </w:hyperlink>
      <w:r w:rsidR="00EC29FF" w:rsidRPr="00EC29FF">
        <w:rPr>
          <w:lang w:val="fr-CH"/>
        </w:rPr>
        <w:t>.</w:t>
      </w:r>
    </w:p>
    <w:p w:rsidR="00EC29FF" w:rsidRDefault="00EC29FF" w:rsidP="00AA0E6D">
      <w:pPr>
        <w:rPr>
          <w:lang w:val="fr-CH"/>
        </w:rPr>
      </w:pPr>
    </w:p>
    <w:p w:rsidR="00B211C2" w:rsidRDefault="00EC29FF" w:rsidP="00AA0E6D">
      <w:pPr>
        <w:rPr>
          <w:lang w:val="fr-CH"/>
        </w:rPr>
      </w:pPr>
      <w:r w:rsidRPr="00EC29FF">
        <w:rPr>
          <w:lang w:val="fr-CH"/>
        </w:rPr>
        <w:t>N'hésitez pas à nous contacter si vous avez des questions.</w:t>
      </w:r>
    </w:p>
    <w:p w:rsidR="00EC29FF" w:rsidRDefault="00EC29FF" w:rsidP="00AA0E6D">
      <w:pPr>
        <w:rPr>
          <w:lang w:val="fr-CH"/>
        </w:rPr>
      </w:pPr>
    </w:p>
    <w:p w:rsidR="00091CA9" w:rsidRPr="004B5510" w:rsidRDefault="00091CA9" w:rsidP="00AA0E6D">
      <w:pPr>
        <w:rPr>
          <w:rFonts w:ascii="Arial" w:eastAsia="Arial" w:hAnsi="Arial"/>
          <w:lang w:val="fr-CH"/>
        </w:rPr>
      </w:pPr>
      <w:r>
        <w:rPr>
          <w:lang w:val="fr-CH"/>
        </w:rPr>
        <w:t xml:space="preserve">Veuillez agréer, </w:t>
      </w:r>
      <w:sdt>
        <w:sdtPr>
          <w:rPr>
            <w:rFonts w:ascii="Arial" w:eastAsia="Arial" w:hAnsi="Arial"/>
            <w:highlight w:val="yellow"/>
            <w:lang w:val="fr-CH"/>
          </w:rPr>
          <w:id w:val="-309099105"/>
          <w:placeholder>
            <w:docPart w:val="C275A849005A4E5DBD4372B01438A62F"/>
          </w:placeholder>
          <w:showingPlcHdr/>
          <w:text w:multiLine="1"/>
        </w:sdtPr>
        <w:sdtEndPr>
          <w:rPr>
            <w:highlight w:val="none"/>
          </w:rPr>
        </w:sdtEndPr>
        <w:sdtContent>
          <w:r w:rsidRPr="004B5510">
            <w:rPr>
              <w:rFonts w:ascii="Arial" w:eastAsia="Arial" w:hAnsi="Arial"/>
              <w:vanish/>
              <w:color w:val="7D9AA8" w:themeColor="accent1" w:themeTint="99"/>
              <w:highlight w:val="yellow"/>
              <w:lang w:val="fr-CH"/>
            </w:rPr>
            <w:t>Madame, / Monsieur, (selon le cas)</w:t>
          </w:r>
        </w:sdtContent>
      </w:sdt>
      <w:r>
        <w:rPr>
          <w:rFonts w:ascii="Arial" w:eastAsia="Arial" w:hAnsi="Arial"/>
          <w:lang w:val="fr-CH"/>
        </w:rPr>
        <w:t xml:space="preserve"> n</w:t>
      </w:r>
      <w:r>
        <w:rPr>
          <w:lang w:val="fr-CH"/>
        </w:rPr>
        <w:t>os salutations les meilleures.</w:t>
      </w:r>
    </w:p>
    <w:p w:rsidR="00EC29FF" w:rsidRPr="00783544" w:rsidRDefault="00EC29FF" w:rsidP="00AA0E6D">
      <w:pPr>
        <w:rPr>
          <w:lang w:val="fr-CH"/>
        </w:rPr>
      </w:pPr>
    </w:p>
    <w:p w:rsidR="00AA0E6D" w:rsidRDefault="00B211C2" w:rsidP="00B211C2">
      <w:pPr>
        <w:tabs>
          <w:tab w:val="left" w:pos="5103"/>
        </w:tabs>
        <w:rPr>
          <w:lang w:val="fr-CH"/>
        </w:rPr>
      </w:pPr>
      <w:r>
        <w:rPr>
          <w:lang w:val="fr-CH"/>
        </w:rPr>
        <w:tab/>
      </w:r>
    </w:p>
    <w:p w:rsidR="008F6DB7" w:rsidRPr="00783544" w:rsidRDefault="00394540" w:rsidP="008F6DB7">
      <w:pPr>
        <w:rPr>
          <w:lang w:val="fr-CH"/>
        </w:rPr>
      </w:pPr>
    </w:p>
    <w:tbl>
      <w:tblPr>
        <w:tblStyle w:val="TabelleohneRahmen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4677"/>
      </w:tblGrid>
      <w:tr w:rsidR="00395D45" w:rsidRPr="007F436F" w:rsidTr="0007095A">
        <w:trPr>
          <w:hidden/>
        </w:trPr>
        <w:tc>
          <w:tcPr>
            <w:tcW w:w="5102" w:type="dxa"/>
          </w:tcPr>
          <w:p w:rsidR="00AA0E6D" w:rsidRPr="00B211C2" w:rsidRDefault="00394540" w:rsidP="0007095A">
            <w:pPr>
              <w:rPr>
                <w:rStyle w:val="Platzhaltertext"/>
              </w:rPr>
            </w:pPr>
          </w:p>
          <w:p w:rsidR="00AA0E6D" w:rsidRPr="00B211C2" w:rsidRDefault="00394540" w:rsidP="0007095A">
            <w:pPr>
              <w:rPr>
                <w:rStyle w:val="Platzhaltertext"/>
              </w:rPr>
            </w:pPr>
          </w:p>
          <w:p w:rsidR="00AA0E6D" w:rsidRPr="00B211C2" w:rsidRDefault="00394540" w:rsidP="0007095A">
            <w:pPr>
              <w:rPr>
                <w:rStyle w:val="Platzhaltertext"/>
              </w:rPr>
            </w:pPr>
          </w:p>
          <w:p w:rsidR="00AA0E6D" w:rsidRPr="00B211C2" w:rsidRDefault="00394540" w:rsidP="0007095A">
            <w:pPr>
              <w:rPr>
                <w:rStyle w:val="Platzhaltertext"/>
              </w:rPr>
            </w:pPr>
          </w:p>
          <w:p w:rsidR="00AA0E6D" w:rsidRPr="00B211C2" w:rsidRDefault="00394540" w:rsidP="0007095A">
            <w:pPr>
              <w:rPr>
                <w:rStyle w:val="Platzhaltertext"/>
              </w:rPr>
            </w:pPr>
          </w:p>
        </w:tc>
        <w:tc>
          <w:tcPr>
            <w:tcW w:w="4677" w:type="dxa"/>
          </w:tcPr>
          <w:sdt>
            <w:sdtPr>
              <w:rPr>
                <w:rStyle w:val="Platzhaltertext"/>
              </w:rPr>
              <w:id w:val="789018357"/>
              <w:placeholder>
                <w:docPart w:val="FB8453AF60644F67B4CB88EF0FF7BED4"/>
              </w:placeholder>
              <w:showingPlcHdr/>
              <w:text w:multiLine="1"/>
            </w:sdtPr>
            <w:sdtEndPr>
              <w:rPr>
                <w:rStyle w:val="Platzhaltertext"/>
              </w:rPr>
            </w:sdtEndPr>
            <w:sdtContent>
              <w:p w:rsidR="00AA0E6D" w:rsidRPr="00B211C2" w:rsidRDefault="00A95A78" w:rsidP="0007095A">
                <w:pPr>
                  <w:rPr>
                    <w:rStyle w:val="Platzhaltertext"/>
                    <w:lang w:val="fr-CH"/>
                  </w:rPr>
                </w:pPr>
                <w:r w:rsidRPr="00B211C2">
                  <w:rPr>
                    <w:rStyle w:val="Platzhaltertext"/>
                    <w:lang w:val="fr-CH"/>
                  </w:rPr>
                  <w:t>Unité administrative</w:t>
                </w:r>
              </w:p>
            </w:sdtContent>
          </w:sdt>
          <w:p w:rsidR="00AA0E6D" w:rsidRPr="00B211C2" w:rsidRDefault="00394540" w:rsidP="0007095A">
            <w:pPr>
              <w:rPr>
                <w:rStyle w:val="Platzhaltertext"/>
                <w:lang w:val="fr-CH"/>
              </w:rPr>
            </w:pPr>
          </w:p>
          <w:p w:rsidR="00AA0E6D" w:rsidRPr="00B211C2" w:rsidRDefault="00394540" w:rsidP="0007095A">
            <w:pPr>
              <w:rPr>
                <w:rStyle w:val="Platzhaltertext"/>
                <w:lang w:val="fr-CH"/>
              </w:rPr>
            </w:pPr>
          </w:p>
          <w:p w:rsidR="00AA0E6D" w:rsidRPr="00B211C2" w:rsidRDefault="00394540" w:rsidP="0007095A">
            <w:pPr>
              <w:rPr>
                <w:rStyle w:val="Platzhaltertext"/>
                <w:lang w:val="fr-CH"/>
              </w:rPr>
            </w:pPr>
          </w:p>
          <w:p w:rsidR="00AA0E6D" w:rsidRPr="00B211C2" w:rsidRDefault="00394540" w:rsidP="0007095A">
            <w:pPr>
              <w:rPr>
                <w:rStyle w:val="Platzhaltertext"/>
                <w:lang w:val="fr-CH"/>
              </w:rPr>
            </w:pPr>
          </w:p>
          <w:p w:rsidR="00AA0E6D" w:rsidRPr="00B211C2" w:rsidRDefault="00A95A78" w:rsidP="00B211C2">
            <w:pPr>
              <w:pStyle w:val="Bullet85pt"/>
              <w:numPr>
                <w:ilvl w:val="0"/>
                <w:numId w:val="0"/>
              </w:numPr>
              <w:ind w:left="284" w:hanging="284"/>
              <w:rPr>
                <w:rStyle w:val="Platzhaltertext"/>
                <w:sz w:val="21"/>
                <w:szCs w:val="22"/>
                <w:lang w:val="fr-CH"/>
              </w:rPr>
            </w:pPr>
            <w:r w:rsidRPr="00B211C2">
              <w:rPr>
                <w:rStyle w:val="Platzhaltertext"/>
                <w:sz w:val="21"/>
                <w:szCs w:val="22"/>
                <w:lang w:val="fr-CH"/>
              </w:rPr>
              <w:t>Nom prénom</w:t>
            </w:r>
          </w:p>
          <w:sdt>
            <w:sdtPr>
              <w:rPr>
                <w:rStyle w:val="Platzhaltertext"/>
              </w:rPr>
              <w:id w:val="55518320"/>
              <w:placeholder>
                <w:docPart w:val="E5F8ECD6B76D47ED8B7ED70E968CAC49"/>
              </w:placeholder>
              <w:showingPlcHdr/>
              <w:text w:multiLine="1"/>
            </w:sdtPr>
            <w:sdtEndPr>
              <w:rPr>
                <w:rStyle w:val="Platzhaltertext"/>
              </w:rPr>
            </w:sdtEndPr>
            <w:sdtContent>
              <w:p w:rsidR="00AA0E6D" w:rsidRPr="00B211C2" w:rsidRDefault="00A95A78" w:rsidP="0007095A">
                <w:pPr>
                  <w:rPr>
                    <w:rStyle w:val="Platzhaltertext"/>
                    <w:lang w:val="fr-CH"/>
                  </w:rPr>
                </w:pPr>
                <w:r w:rsidRPr="00B211C2">
                  <w:rPr>
                    <w:rStyle w:val="Platzhaltertext"/>
                    <w:lang w:val="fr-CH"/>
                  </w:rPr>
                  <w:t>Fonction</w:t>
                </w:r>
              </w:p>
            </w:sdtContent>
          </w:sdt>
        </w:tc>
      </w:tr>
    </w:tbl>
    <w:p w:rsidR="00AA0E6D" w:rsidRPr="00B211C2" w:rsidRDefault="00394540" w:rsidP="00AA0E6D">
      <w:pPr>
        <w:rPr>
          <w:lang w:val="fr-CH"/>
        </w:rPr>
      </w:pPr>
    </w:p>
    <w:p w:rsidR="00AA0E6D" w:rsidRPr="00B211C2" w:rsidRDefault="00394540" w:rsidP="00AA0E6D">
      <w:pPr>
        <w:rPr>
          <w:lang w:val="fr-CH"/>
        </w:rPr>
      </w:pPr>
    </w:p>
    <w:p w:rsidR="00AA0E6D" w:rsidRPr="00B211C2" w:rsidRDefault="00394540" w:rsidP="00AA0E6D">
      <w:pPr>
        <w:rPr>
          <w:lang w:val="fr-CH"/>
        </w:rPr>
      </w:pPr>
    </w:p>
    <w:p w:rsidR="00AA0E6D" w:rsidRPr="00783544" w:rsidRDefault="00A95A78" w:rsidP="00AA0E6D">
      <w:pPr>
        <w:pStyle w:val="Texte85pt"/>
        <w:rPr>
          <w:lang w:val="fr-CH"/>
        </w:rPr>
      </w:pPr>
      <w:r w:rsidRPr="00783544">
        <w:rPr>
          <w:lang w:val="fr-CH"/>
        </w:rPr>
        <w:t>Annexe</w:t>
      </w:r>
      <w:r>
        <w:rPr>
          <w:lang w:val="fr-CH"/>
        </w:rPr>
        <w:t xml:space="preserve"> mentionnée</w:t>
      </w:r>
    </w:p>
    <w:p w:rsidR="00AA0E6D" w:rsidRPr="00783544" w:rsidRDefault="00394540" w:rsidP="00A95A78">
      <w:pPr>
        <w:pStyle w:val="Bullet85pt"/>
        <w:numPr>
          <w:ilvl w:val="0"/>
          <w:numId w:val="0"/>
        </w:numPr>
        <w:ind w:left="284" w:hanging="284"/>
        <w:rPr>
          <w:lang w:val="fr-CH"/>
        </w:rPr>
      </w:pPr>
    </w:p>
    <w:sectPr w:rsidR="00AA0E6D" w:rsidRPr="00783544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A3" w:rsidRDefault="00A95A78">
      <w:pPr>
        <w:spacing w:line="240" w:lineRule="auto"/>
      </w:pPr>
      <w:r>
        <w:separator/>
      </w:r>
    </w:p>
  </w:endnote>
  <w:endnote w:type="continuationSeparator" w:id="0">
    <w:p w:rsidR="00BF5FA3" w:rsidRDefault="00A9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394540" w:rsidP="00632704">
    <w:pPr>
      <w:pStyle w:val="Fuzeile"/>
    </w:pPr>
    <w:r>
      <w:fldChar w:fldCharType="begin"/>
    </w:r>
    <w:r>
      <w:instrText xml:space="preserve"> COMMENTS " " PATH=Dokument/CustomKlassifizierung/*/CustomKlassifizierung_fr  \* MERGEFORMAT</w:instrText>
    </w:r>
    <w:r>
      <w:fldChar w:fldCharType="separate"/>
    </w:r>
    <w:r w:rsidR="00A95A78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A95A7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5A7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794F2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A95A7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794F2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394540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PATH=Dokument/CustomKlassifizierung/*/CustomKlassifizierung_fr  \* MERGEFORMAT</w:instrText>
    </w:r>
    <w:r>
      <w:fldChar w:fldCharType="separate"/>
    </w:r>
    <w:r w:rsidR="00A95A78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A95A7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5A7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94540" w:rsidRPr="0039454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9454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A95A7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94540" w:rsidRPr="0039454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945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A3" w:rsidRDefault="00A95A78">
      <w:pPr>
        <w:spacing w:line="240" w:lineRule="auto"/>
      </w:pPr>
      <w:r>
        <w:separator/>
      </w:r>
    </w:p>
  </w:footnote>
  <w:footnote w:type="continuationSeparator" w:id="0">
    <w:p w:rsidR="00BF5FA3" w:rsidRDefault="00A95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395D45" w:rsidTr="00EF7C56">
      <w:tc>
        <w:tcPr>
          <w:tcW w:w="5100" w:type="dxa"/>
        </w:tcPr>
        <w:p w:rsidR="00B06CAA" w:rsidRPr="00D5069D" w:rsidRDefault="00394540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394540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A95A78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A95A78" w:rsidP="00B06CAA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A95A78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8730E4A8">
      <w:start w:val="1"/>
      <w:numFmt w:val="decimal"/>
      <w:lvlText w:val="%1."/>
      <w:lvlJc w:val="left"/>
      <w:pPr>
        <w:ind w:left="720" w:hanging="360"/>
      </w:pPr>
    </w:lvl>
    <w:lvl w:ilvl="1" w:tplc="7C0EA3F8" w:tentative="1">
      <w:start w:val="1"/>
      <w:numFmt w:val="lowerLetter"/>
      <w:lvlText w:val="%2."/>
      <w:lvlJc w:val="left"/>
      <w:pPr>
        <w:ind w:left="1440" w:hanging="360"/>
      </w:pPr>
    </w:lvl>
    <w:lvl w:ilvl="2" w:tplc="00540FC6" w:tentative="1">
      <w:start w:val="1"/>
      <w:numFmt w:val="lowerRoman"/>
      <w:lvlText w:val="%3."/>
      <w:lvlJc w:val="right"/>
      <w:pPr>
        <w:ind w:left="2160" w:hanging="180"/>
      </w:pPr>
    </w:lvl>
    <w:lvl w:ilvl="3" w:tplc="A25E7076" w:tentative="1">
      <w:start w:val="1"/>
      <w:numFmt w:val="decimal"/>
      <w:lvlText w:val="%4."/>
      <w:lvlJc w:val="left"/>
      <w:pPr>
        <w:ind w:left="2880" w:hanging="360"/>
      </w:pPr>
    </w:lvl>
    <w:lvl w:ilvl="4" w:tplc="CE449B8A" w:tentative="1">
      <w:start w:val="1"/>
      <w:numFmt w:val="lowerLetter"/>
      <w:lvlText w:val="%5."/>
      <w:lvlJc w:val="left"/>
      <w:pPr>
        <w:ind w:left="3600" w:hanging="360"/>
      </w:pPr>
    </w:lvl>
    <w:lvl w:ilvl="5" w:tplc="65A4B8CA" w:tentative="1">
      <w:start w:val="1"/>
      <w:numFmt w:val="lowerRoman"/>
      <w:lvlText w:val="%6."/>
      <w:lvlJc w:val="right"/>
      <w:pPr>
        <w:ind w:left="4320" w:hanging="180"/>
      </w:pPr>
    </w:lvl>
    <w:lvl w:ilvl="6" w:tplc="C42AFB92" w:tentative="1">
      <w:start w:val="1"/>
      <w:numFmt w:val="decimal"/>
      <w:lvlText w:val="%7."/>
      <w:lvlJc w:val="left"/>
      <w:pPr>
        <w:ind w:left="5040" w:hanging="360"/>
      </w:pPr>
    </w:lvl>
    <w:lvl w:ilvl="7" w:tplc="9CAAC6FC" w:tentative="1">
      <w:start w:val="1"/>
      <w:numFmt w:val="lowerLetter"/>
      <w:lvlText w:val="%8."/>
      <w:lvlJc w:val="left"/>
      <w:pPr>
        <w:ind w:left="5760" w:hanging="360"/>
      </w:pPr>
    </w:lvl>
    <w:lvl w:ilvl="8" w:tplc="68840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050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0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2F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48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0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6B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23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0F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6A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21483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A1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E9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6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F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6E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C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CB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09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B68A5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26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E9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4F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6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6C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B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9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86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FEFE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044BA" w:tentative="1">
      <w:start w:val="1"/>
      <w:numFmt w:val="lowerLetter"/>
      <w:lvlText w:val="%2."/>
      <w:lvlJc w:val="left"/>
      <w:pPr>
        <w:ind w:left="1440" w:hanging="360"/>
      </w:pPr>
    </w:lvl>
    <w:lvl w:ilvl="2" w:tplc="186645D6" w:tentative="1">
      <w:start w:val="1"/>
      <w:numFmt w:val="lowerRoman"/>
      <w:lvlText w:val="%3."/>
      <w:lvlJc w:val="right"/>
      <w:pPr>
        <w:ind w:left="2160" w:hanging="180"/>
      </w:pPr>
    </w:lvl>
    <w:lvl w:ilvl="3" w:tplc="966C5CBA" w:tentative="1">
      <w:start w:val="1"/>
      <w:numFmt w:val="decimal"/>
      <w:lvlText w:val="%4."/>
      <w:lvlJc w:val="left"/>
      <w:pPr>
        <w:ind w:left="2880" w:hanging="360"/>
      </w:pPr>
    </w:lvl>
    <w:lvl w:ilvl="4" w:tplc="B84A7AD2" w:tentative="1">
      <w:start w:val="1"/>
      <w:numFmt w:val="lowerLetter"/>
      <w:lvlText w:val="%5."/>
      <w:lvlJc w:val="left"/>
      <w:pPr>
        <w:ind w:left="3600" w:hanging="360"/>
      </w:pPr>
    </w:lvl>
    <w:lvl w:ilvl="5" w:tplc="569647D6" w:tentative="1">
      <w:start w:val="1"/>
      <w:numFmt w:val="lowerRoman"/>
      <w:lvlText w:val="%6."/>
      <w:lvlJc w:val="right"/>
      <w:pPr>
        <w:ind w:left="4320" w:hanging="180"/>
      </w:pPr>
    </w:lvl>
    <w:lvl w:ilvl="6" w:tplc="2BB2BC02" w:tentative="1">
      <w:start w:val="1"/>
      <w:numFmt w:val="decimal"/>
      <w:lvlText w:val="%7."/>
      <w:lvlJc w:val="left"/>
      <w:pPr>
        <w:ind w:left="5040" w:hanging="360"/>
      </w:pPr>
    </w:lvl>
    <w:lvl w:ilvl="7" w:tplc="3186459E" w:tentative="1">
      <w:start w:val="1"/>
      <w:numFmt w:val="lowerLetter"/>
      <w:lvlText w:val="%8."/>
      <w:lvlJc w:val="left"/>
      <w:pPr>
        <w:ind w:left="5760" w:hanging="360"/>
      </w:pPr>
    </w:lvl>
    <w:lvl w:ilvl="8" w:tplc="512A0A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10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999_Report" w:val="using System;_x000d__x000a_using CMI.MetaTool.Generated;_x000d__x000a_using CMI.DomainModel;_x000d__x000a_using System.Threading;_x000d__x000a_using System.Threading.Tasks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logfilename = System.IO.Path.GetTempPath() + System.IO.Path.DirectorySeparatorChar + &quot;MetaTool_Script999&quot; + DateTime.Now.ToString(&quot;yyyy-MM-dd HH-mm-ss&quot;) + &quot;.log&quot;;_x000d__x000a__x0009__x0009__x0009_/* Um den Logger einzuschalten, bitte Zeile 16 kommentieren und Zeile 17 auskommentieren. */_x000d__x000a__x0009__x0009__x0009_LoggerAccess.initializeDummyLogger();_x000d__x000a__x0009__x0009__x0009_///LoggerAccess.initializeFileLogger(logfilename, LogLevel.Debug);_x000d__x000a__x0009__x0009__x0009_LoggerAccess.getLogger().log(LogLevel.Info, &quot;MetaTool_Script999 gestartet.&quot;);  // 1. Log-Eintrag_x000d__x000a__x000d__x000a__x0009__x0009__x0009_WordWorker worker = new WordWorker();_x000d__x000a__x0009__x0009__x0009_worker.start();_x000d__x000a__x0009__x0009__x0009_return &quot;&quot;;_x000d__x000a__x0009__x0009_}_x000d__x000a__x0009_}_x000d__x000a__x0009__x000d__x000a__x0009_public class WordWorker {_x000d__x000a__x0009__x0009_public const String PROG_ID = &quot;Word.Application&quot;;_x000d__x000a__x0009__x0009_public int milliseconds = 500;_x000d__x000a__x0009__x0009_public string state = &quot;&quot;;_x000d__x000a__x0009__x000d__x000a__x0009__x0009_public void start() {_x000d__x000a__x0009__x0009__x0009_System.Threading.Tasks.Task.Delay(milliseconds).ContinueWith(t=&gt;removeBookmarks());_x000d__x000a__x0009__x0009_}_x000d__x000a__x0009__x0009__x000d__x000a__x0009__x0009_public void removeBookmarks() {_x000d__x000a__x0009__x0009__x0009_object word = null;_x000d__x000a__x0009__x0009__x0009_object activeDoc = null;_x000d__x000a__x0009__x0009__x0009_LoggerAccess.getLogger().log(LogLevel.Info, &quot;GetActiveObject&quot;);_x000d__x000a__x0009__x0009__x0009_try {_x000d__x000a__x0009__x0009__x0009__x0009_word = System.Runtime.InteropServices.Marshal.GetActiveObject(PROG_ID);_x000d__x000a__x0009__x0009__x0009__x0009_LoggerAccess.getLogger().log(LogLevel.Info, &quot;ActiveDocument&quot;);_x000d__x000a__x0009__x0009__x0009__x0009_activeDoc = word.GetType().InvokeMember(&quot;ActiveDocument&quot;, System.Reflection.BindingFlags.GetProperty, null, word, null);_x000d__x000a__x0009__x0009__x0009__x0009_isThisTheRightDocument(activeDoc, &quot;MetaTool_Script999&quot;, &quot;MetaTool_Script105&quot;);_x000d__x000a__x0009__x0009__x0009_} catch (Exception e) {_x000d__x000a__x0009__x0009__x0009__x0009_LoggerAccess.getLogger().log(LogLevel.Error, e.ToString());_x000d__x000a__x0009__x0009__x0009__x0009_System.Threading.Tasks.Task.Delay(milliseconds).ContinueWith(t=&gt;removeBookmarks());_x000d__x000a__x0009__x0009__x0009__x0009_return;_x000d__x000a__x0009__x0009__x0009_}_x000d__x000a__x0009__x0009__x0009_removeBookmark(activeDoc, &quot;MetaTool_Script105&quot;);_x000d__x000a__x0009__x0009__x0009_removeBookmark(activeDoc, &quot;MetaTool_Script106&quot;);_x000d__x000a__x0009__x0009__x0009_removeBookmark(activeDoc, &quot;MetaTool_Script107&quot;);_x000d__x000a__x0009__x0009__x0009_removeBookmark(activeDoc, &quot;MetaTool_Script108&quot;);_x000d__x000a__x0009__x0009__x0009_removeBookmark(activeDoc, &quot;MetaTool_Script109&quot;);_x000d__x000a__x0009__x0009__x0009_removeBookmark(activeDoc, &quot;MetaTool_Script110&quot;);_x000d__x000a__x0009__x0009_}_x000d__x000a__x0009__x0009__x000d__x000a__x0009__x0009_public void isThisTheRightDocument(object activeDoc, string bookmarkname1, string bookmarkname2) {_x000d__x000a__x0009__x0009__x0009_LoggerAccess.getLogger().log(LogLevel.Info, &quot;isThisTheRightDocument verification started&quot;);_x000d__x000a__x0009__x0009__x0009_LoggerAccess.getLogger().log(LogLevel.Info, &quot;Bookmarks&quot;);_x000d__x000a__x0009__x0009__x0009_object bookmarks = activeDoc.GetType().InvokeMember(&quot;Bookmarks&quot;, System.Reflection.BindingFlags.GetProperty, null, activeDoc, null);_x000d__x000a__x0009__x0009__x0009_LoggerAccess.getLogger().log(LogLevel.Info, &quot;Item (&quot; + bookmarkname1 + &quot;)&quot;);_x000d__x000a__x0009__x0009__x0009_object bookmark = bookmarks.GetType().InvokeMember(&quot;Item&quot;, System.Reflection.BindingFlags.InvokeMethod, null, bookmarks, new Object[] {bookmarkname1});_x000d__x000a__x0009__x0009__x0009_LoggerAccess.getLogger().log(LogLevel.Info, &quot;Item (&quot; + bookmarkname2 + &quot;)&quot;);_x000d__x000a__x0009__x0009__x0009_bookmark = bookmarks.GetType().InvokeMember(&quot;Item&quot;, System.Reflection.BindingFlags.InvokeMethod, null, bookmarks, new Object[] {bookmarkname2});_x000d__x000a__x0009__x0009_}_x000d__x000a__x0009__x0009__x0009__x0009__x000d__x000a__x0009__x0009_public void removeBookmark(object activeDoc, string bookmarkname) {_x000d__x000a__x0009__x0009__x0009_LoggerAccess.getLogger().log(LogLevel.Info, &quot;Bookmarks (&quot; + bookmarkname + &quot;)&quot;);_x000d__x000a__x0009__x0009__x0009_try {_x000d__x000a__x0009__x0009__x0009__x0009_object bookmarks = activeDoc.GetType().InvokeMember(&quot;Bookmarks&quot;, System.Reflection.BindingFlags.GetProperty, null, activeDoc, null);_x000d__x000a__x0009__x0009__x0009__x0009_LoggerAccess.getLogger().log(LogLevel.Info, &quot;Item (&quot; + bookmarkname + &quot;)&quot;);_x000d__x000a__x0009__x0009__x0009__x0009_object bookmark = bookmarks.GetType().InvokeMember(&quot;Item&quot;, System.Reflection.BindingFlags.InvokeMethod, null, bookmarks, new Object[] {bookmarkname});_x000d__x000a__x0009__x0009__x0009__x0009_if (bookmark != null) {_x000d__x000a__x0009__x0009__x0009__x0009__x0009_LoggerAccess.getLogger().log(LogLevel.Info, &quot;Delete (&quot; + bookmarkname + &quot;)&quot;);_x000d__x000a__x0009__x0009__x0009__x0009__x0009_bookmark.GetType().InvokeMember(&quot;Delete&quot;, System.Reflection.BindingFlags.InvokeMethod, null, bookmark, null);_x000d__x000a__x0009__x0009__x0009__x0009_}_x000d__x000a__x0009__x0009__x0009_} catch (Exception e) {_x000d__x000a__x0009__x0009__x0009__x0009_LoggerAccess.getLogger().log(LogLevel.Error, e.ToString());_x000d__x000a__x0009__x0009__x0009_}_x000d__x000a__x0009__x0009_}_x000d__x000a__x0009_}_x000d__x000a__x0009__x000d__x000a__x0009_/** --- Logger ------------------------------------------------------------------------------------------------------------------------------------------------ */_x000d__x000a__x0009_public enum LogLevel {_x000d__x000a__x0009__x0009_Debug = 0,_x000d__x000a__x0009__x0009_Info = 1,_x000d__x000a__x0009__x0009_Warn = 2,_x000d__x000a__x0009__x0009_Error = 3_x000d__x000a__x0009_}_x000d__x000a__x0009__x000d__x000a__x0009_public interface ILogger {_x000d__x000a__x0009__x0009_void log (LogLevel level, string msg);_x000d__x000a__x0009__x0009_void setLogLevel(LogLevel level);_x000d__x000a__x0009__x0009_string getHighestLogEntryLevelVerbose();_x000d__x000a__x0009_}_x000d__x000a__x0009__x000d__x000a__x0009_public class DummyLogger : ILogger_x000d__x000a__x0009_{_x000d__x000a__x0009__x0009_public void log (LogLevel level, string msg) {_x000d__x000a__x0009__x0009__x0009_// Dummy_x0009__x000d__x000a__x0009__x0009_}_x000d__x000a__x0009__x0009_public void setLogLevel(LogLevel level) {_x000d__x000a__x0009__x0009__x0009_// Dummy_x0009__x000d__x000a__x0009__x0009_}_x000d__x000a__x0009__x0009_public string getHighestLogEntryLevelVerbose() {_x000d__x000a__x0009__x0009__x0009_return &quot;&quot;;_x000d__x000a__x0009__x0009_}_x000d__x000a__x0009_}_x000d__x000a__x0009__x000d__x000a__x0009_public class FileLogger : ILogger_x000d__x000a__x0009_{_x000d__x000a__x0009__x0009_public const String SEPARATOR = &quot;\t&quot;; _x000d__x000a__x0009__x0009_private String filename = null;_x000d__x000a__x0009__x0009_private LogLevel level = LogLevel.Info;_x000d__x000a__x0009__x0009_private LogLevel highestLogEntryLevel = LogLevel.Debug;_x000d__x000a__x0009__x0009__x000d__x000a__x0009__x0009_// Konstruktoren._x000d__x000a__x0009__x0009_public FileLogger(String filename, LogLevel level) {_x000d__x000a__x0009__x0009__x0009_this.filename = filename;_x000d__x000a__x0009__x0009__x0009_setLogLevel(level);_x000d__x000a__x0009__x0009__x0009_System.IO.File.WriteAllText(filename, string.Empty);_x000d__x000a__x0009__x0009_}_x000d__x000a__x0009__x0009__x000d__x000a__x0009__x0009_public void setLogLevel(LogLevel level) {_x000d__x000a__x0009__x0009__x0009_this.level = level;_x000d__x000a__x0009__x0009_}_x000d__x000a__x0009__x0009__x000d__x000a__x0009__x0009_public string getHighestLogEntryLevelVerbose() {_x000d__x000a__x0009__x0009__x0009_if (highestLogEntryLevel == LogLevel.Warn) {_x000d__x000a__x0009__x0009__x0009__x0009_return &quot; mit Warnungen&quot;;_x000d__x000a__x0009__x0009__x0009_} else if (highestLogEntryLevel == LogLevel.Error) {_x000d__x000a__x0009__x0009__x0009__x0009_return &quot; mit Fehlern&quot;;_x000d__x000a__x0009__x0009__x0009_}_x000d__x000a__x0009__x0009__x0009_return &quot; erfolgreich&quot;;_x000d__x000a__x0009__x0009_}_x000d__x000a__x0009__x000d__x000a__x0009__x0009_public void log(LogLevel level, string msg) {_x000d__x000a__x0009__x0009__x0009_if (level &gt; this.highestLogEntryLevel) {_x000d__x000a__x0009__x0009__x0009__x0009_this.highestLogEntryLevel = level;_x000d__x000a__x0009__x0009__x0009_}_x000d__x000a__x0009__x0009__x0009_if (level &lt; this.level) {_x000d__x000a__x0009__x0009__x0009__x0009_return;_x000d__x000a__x0009__x0009__x0009_}_x000d__x000a__x0009__x0009__x0009_lock (filename) {_x000d__x000a__x0009__x0009__x0009__x0009_System.IO.StreamWriter sw = new System.IO.StreamWriter(@filename, true, Encoding.GetEncoding(1252)); // System.IO.File.AppendText(filename);_x000d__x000a__x0009__x0009__x0009__x0009_try {_x000d__x000a__x0009__x0009__x0009__x0009__x0009_string dt = System.DateTime.Now.ToString(&quot;yyyy-MM-dd HH:mm:ss&quot;);_x000d__x000a__x0009__x0009__x0009__x0009__x0009_string line = System.String.Format(&quot;{0:G}&quot; + SEPARATOR + &quot;{1}&quot; + SEPARATOR + &quot;{2}&quot;, dt, String.Format(&quot;{0,-5}&quot;, level.ToString(&quot;G&quot;)), msg);_x000d__x000a__x0009__x0009__x0009__x0009__x0009_sw.WriteLine(line);_x000d__x000a__x0009__x0009__x0009__x0009_} finally {_x000d__x000a__x0009__x0009__x0009__x0009__x0009_sw.Close();_x000d__x000a__x0009__x0009__x0009__x0009_}_x000d__x000a__x0009__x0009__x0009_}_x000d__x000a__x0009__x0009_}_x000d__x000a__x0009_}_x000d__x000a__x0009__x000d__x000a__x0009_public class LoggerAccess {_x000d__x000a__x0009__x0009_public static ILogger LOGGER = null;_x000d__x000a__x0009__x0009__x000d__x000a__x0009__x0009_public static void initializeFileLogger (String logfilename, LogLevel level) {_x000d__x000a__x0009__x0009__x0009_LoggerAccess.LOGGER = new FileLogger(logfilename, level);_x000d__x000a__x0009__x0009_}_x000d__x000a__x0009__x0009__x000d__x000a__x0009__x0009_public static void initializeDummyLogger () {_x000d__x000a__x0009__x0009__x0009_LoggerAccess.LOGGER = new DummyLogger();_x0009__x000d__x000a__x0009__x0009_}_x000d__x000a__x0009__x0009__x000d__x000a__x0009__x0009_public static ILogger getLogger() {_x000d__x000a__x0009__x0009__x0009_if (LOGGER == null) {_x000d__x000a__x0009__x0009__x0009__x0009_throw new LoggerNotInitializedException(&quot;LoggerAccess.getLogger - Logger not initialized.&quot;);_x000d__x000a__x0009__x0009__x0009_}_x000d__x000a__x0009__x0009__x0009_return LOGGER;_x000d__x000a__x0009__x0009_}_x000d__x000a__x0009__x0009__x000d__x000a__x0009__x0009_public static void dispose () {_x000d__x000a__x0009__x0009__x0009_LoggerAccess.LOGGER = null;_x000d__x000a__x0009__x0009_}_x000d__x000a__x0009_}_x000d__x000a__x0009__x000d__x000a__x0009_public class LoggerNotInitializedException: Exception_x000d__x000a__x0009_{_x000d__x000a__x0009__x0009_public LoggerNotInitializedException(string message) : base(message) {_x000d__x000a__x0009__x0009__x0009_// nothing to do, base class constructor has alredy been executed._x000d__x000a__x0009__x0009_}_x000d__x000a__x0009_}_x000d__x000a_}_x000d__x000a_"/>
    <w:docVar w:name="MetaTool_TypeDefinition" w:val="Dokument"/>
  </w:docVars>
  <w:rsids>
    <w:rsidRoot w:val="00395D45"/>
    <w:rsid w:val="00091CA9"/>
    <w:rsid w:val="00097432"/>
    <w:rsid w:val="00394540"/>
    <w:rsid w:val="00395D45"/>
    <w:rsid w:val="00450B47"/>
    <w:rsid w:val="004B5510"/>
    <w:rsid w:val="007F436F"/>
    <w:rsid w:val="00A03880"/>
    <w:rsid w:val="00A95A78"/>
    <w:rsid w:val="00B211C2"/>
    <w:rsid w:val="00BF5FA3"/>
    <w:rsid w:val="00E554AC"/>
    <w:rsid w:val="00EC29FF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54264F-D785-4EF7-803D-0F503E43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  <w:trPr>
      <w:hidden/>
    </w:t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rPr>
      <w:hidden/>
    </w:trPr>
    <w:tblStylePr w:type="firstRow">
      <w:rPr>
        <w:sz w:val="13"/>
      </w:rPr>
      <w:tblPr/>
      <w:trPr>
        <w:hidden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be.ch/fr/formulaires_mementos/formulair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73858C3F1446FB0A37A9F5865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E80F-F312-46ED-8D75-9162B8C69A62}"/>
      </w:docPartPr>
      <w:docPartBody>
        <w:p w:rsidR="006816A1" w:rsidRDefault="00F14FF9" w:rsidP="00C11BBD">
          <w:pPr>
            <w:pStyle w:val="82973858C3F1446FB0A37A9F5865F00C2"/>
          </w:pPr>
          <w:r w:rsidRPr="00783544">
            <w:rPr>
              <w:rStyle w:val="Platzhaltertext"/>
              <w:sz w:val="17"/>
              <w:lang w:val="fr-CH"/>
            </w:rPr>
            <w:t>Destinataire</w:t>
          </w:r>
        </w:p>
      </w:docPartBody>
    </w:docPart>
    <w:docPart>
      <w:docPartPr>
        <w:name w:val="0067AB0121DE49FF91BE7D491C520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95FD4-7A2C-46ED-ACA5-349350302DEC}"/>
      </w:docPartPr>
      <w:docPartBody>
        <w:p w:rsidR="006816A1" w:rsidRDefault="00F14FF9" w:rsidP="00C11BBD">
          <w:pPr>
            <w:pStyle w:val="0067AB0121DE49FF91BE7D491C52044A2"/>
          </w:pPr>
          <w:r w:rsidRPr="00783544">
            <w:rPr>
              <w:rStyle w:val="Platzhaltertext"/>
              <w:lang w:val="fr-CH"/>
            </w:rPr>
            <w:t>référence</w:t>
          </w:r>
        </w:p>
      </w:docPartBody>
    </w:docPart>
    <w:docPart>
      <w:docPartPr>
        <w:name w:val="76A56AFC8F524891B923B5F91CF2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528E-CE0F-4B8F-BE83-5BB4A1FD17B2}"/>
      </w:docPartPr>
      <w:docPartBody>
        <w:p w:rsidR="006816A1" w:rsidRDefault="00F14FF9" w:rsidP="00C11BBD">
          <w:pPr>
            <w:pStyle w:val="76A56AFC8F524891B923B5F91CF2C9972"/>
          </w:pPr>
          <w:r w:rsidRPr="00405398">
            <w:rPr>
              <w:rStyle w:val="Platzhaltertext"/>
              <w:lang w:val="fr-CH"/>
            </w:rPr>
            <w:t>Lieu</w:t>
          </w:r>
        </w:p>
      </w:docPartBody>
    </w:docPart>
    <w:docPart>
      <w:docPartPr>
        <w:name w:val="E94F459EE4154C079096F7EB2D948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E2965-828F-4507-A4D9-7C473F939C61}"/>
      </w:docPartPr>
      <w:docPartBody>
        <w:p w:rsidR="006816A1" w:rsidRDefault="00F14FF9" w:rsidP="00C11BBD">
          <w:pPr>
            <w:pStyle w:val="E94F459EE4154C079096F7EB2D94827B2"/>
          </w:pPr>
          <w:r w:rsidRPr="00783544">
            <w:rPr>
              <w:rStyle w:val="Platzhaltertext"/>
              <w:lang w:val="fr-CH"/>
            </w:rPr>
            <w:t>Sélectionner la date</w:t>
          </w:r>
        </w:p>
      </w:docPartBody>
    </w:docPart>
    <w:docPart>
      <w:docPartPr>
        <w:name w:val="3F808D0A6BDF4EB6BF34D96F00BAC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39D72-300E-4DE3-8EF6-2D90DC1433DE}"/>
      </w:docPartPr>
      <w:docPartBody>
        <w:p w:rsidR="006816A1" w:rsidRDefault="00F14FF9" w:rsidP="00C11BBD">
          <w:pPr>
            <w:pStyle w:val="3F808D0A6BDF4EB6BF34D96F00BACC012"/>
          </w:pPr>
          <w:r w:rsidRPr="00783544">
            <w:rPr>
              <w:rStyle w:val="Platzhaltertext"/>
              <w:lang w:val="fr-CH"/>
            </w:rPr>
            <w:t>Objet</w:t>
          </w:r>
        </w:p>
      </w:docPartBody>
    </w:docPart>
    <w:docPart>
      <w:docPartPr>
        <w:name w:val="D3906FEE55B64F689BB8812A4D762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EE203-1D84-4011-A5C9-D64475DD4972}"/>
      </w:docPartPr>
      <w:docPartBody>
        <w:p w:rsidR="006816A1" w:rsidRDefault="00F14FF9" w:rsidP="00C11BBD">
          <w:pPr>
            <w:pStyle w:val="D3906FEE55B64F689BB8812A4D76222C2"/>
          </w:pPr>
          <w:r w:rsidRPr="006E6B34">
            <w:rPr>
              <w:rFonts w:ascii="Arial" w:eastAsia="Arial" w:hAnsi="Arial"/>
              <w:vanish/>
              <w:color w:val="9CC2E5" w:themeColor="accent1" w:themeTint="99"/>
              <w:lang w:val="fr-CH"/>
            </w:rPr>
            <w:t>Madame, / Monsieur, (selon le cas)</w:t>
          </w:r>
        </w:p>
      </w:docPartBody>
    </w:docPart>
    <w:docPart>
      <w:docPartPr>
        <w:name w:val="FB8453AF60644F67B4CB88EF0FF7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D12F-E24B-476D-A830-EF5648E9F359}"/>
      </w:docPartPr>
      <w:docPartBody>
        <w:p w:rsidR="006816A1" w:rsidRDefault="00F14FF9" w:rsidP="00C11BBD">
          <w:pPr>
            <w:pStyle w:val="FB8453AF60644F67B4CB88EF0FF7BED42"/>
          </w:pPr>
          <w:r w:rsidRPr="00FD6290">
            <w:rPr>
              <w:rStyle w:val="Platzhaltertext"/>
            </w:rPr>
            <w:t>Unité administrative</w:t>
          </w:r>
        </w:p>
      </w:docPartBody>
    </w:docPart>
    <w:docPart>
      <w:docPartPr>
        <w:name w:val="E5F8ECD6B76D47ED8B7ED70E968CA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3E19-7520-42C7-B785-9E438BC41039}"/>
      </w:docPartPr>
      <w:docPartBody>
        <w:p w:rsidR="006816A1" w:rsidRDefault="00F14FF9" w:rsidP="00C11BBD">
          <w:pPr>
            <w:pStyle w:val="E5F8ECD6B76D47ED8B7ED70E968CAC492"/>
          </w:pPr>
          <w:r w:rsidRPr="00D93E71">
            <w:rPr>
              <w:rStyle w:val="Platzhaltertext"/>
            </w:rPr>
            <w:t>Fonction</w:t>
          </w:r>
        </w:p>
      </w:docPartBody>
    </w:docPart>
    <w:docPart>
      <w:docPartPr>
        <w:name w:val="C275A849005A4E5DBD4372B01438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202C4-9DF9-4ACA-B27E-1B5E3C8A4359}"/>
      </w:docPartPr>
      <w:docPartBody>
        <w:p w:rsidR="00931592" w:rsidRDefault="00430714" w:rsidP="00430714">
          <w:pPr>
            <w:pStyle w:val="C275A849005A4E5DBD4372B01438A62F"/>
          </w:pPr>
          <w:r w:rsidRPr="006E6B34">
            <w:rPr>
              <w:rFonts w:ascii="Arial" w:eastAsia="Arial" w:hAnsi="Arial"/>
              <w:vanish/>
              <w:color w:val="9CC2E5" w:themeColor="accent1" w:themeTint="99"/>
              <w:lang w:val="fr-CH"/>
            </w:rPr>
            <w:t>Madame, / Monsieur, (selon le cas)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DA4"/>
    <w:multiLevelType w:val="multilevel"/>
    <w:tmpl w:val="12B061AC"/>
    <w:lvl w:ilvl="0">
      <w:start w:val="1"/>
      <w:numFmt w:val="decimal"/>
      <w:pStyle w:val="474E552DAEC440B3B0E5C4F974016F9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3D3E83"/>
    <w:multiLevelType w:val="multilevel"/>
    <w:tmpl w:val="B824E9C0"/>
    <w:lvl w:ilvl="0">
      <w:start w:val="1"/>
      <w:numFmt w:val="decimal"/>
      <w:pStyle w:val="474E552DAEC440B3B0E5C4F974016F9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F9"/>
    <w:rsid w:val="00430714"/>
    <w:rsid w:val="00924F8F"/>
    <w:rsid w:val="00931592"/>
    <w:rsid w:val="00F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FF9"/>
    <w:rPr>
      <w:vanish/>
      <w:color w:val="9CC2E5" w:themeColor="accent1" w:themeTint="99"/>
    </w:rPr>
  </w:style>
  <w:style w:type="paragraph" w:customStyle="1" w:styleId="82973858C3F1446FB0A37A9F5865F00C">
    <w:name w:val="82973858C3F1446FB0A37A9F5865F00C"/>
  </w:style>
  <w:style w:type="paragraph" w:customStyle="1" w:styleId="0067AB0121DE49FF91BE7D491C52044A">
    <w:name w:val="0067AB0121DE49FF91BE7D491C52044A"/>
  </w:style>
  <w:style w:type="paragraph" w:customStyle="1" w:styleId="76A56AFC8F524891B923B5F91CF2C997">
    <w:name w:val="76A56AFC8F524891B923B5F91CF2C997"/>
  </w:style>
  <w:style w:type="paragraph" w:customStyle="1" w:styleId="E94F459EE4154C079096F7EB2D94827B">
    <w:name w:val="E94F459EE4154C079096F7EB2D94827B"/>
  </w:style>
  <w:style w:type="paragraph" w:customStyle="1" w:styleId="3F808D0A6BDF4EB6BF34D96F00BACC01">
    <w:name w:val="3F808D0A6BDF4EB6BF34D96F00BACC01"/>
  </w:style>
  <w:style w:type="paragraph" w:customStyle="1" w:styleId="D3906FEE55B64F689BB8812A4D76222C">
    <w:name w:val="D3906FEE55B64F689BB8812A4D76222C"/>
  </w:style>
  <w:style w:type="paragraph" w:customStyle="1" w:styleId="AA73088381654C458B53F0CB955E9058">
    <w:name w:val="AA73088381654C458B53F0CB955E9058"/>
  </w:style>
  <w:style w:type="paragraph" w:customStyle="1" w:styleId="EB2AC8273C884C099828EFA2D9BE1F80">
    <w:name w:val="EB2AC8273C884C099828EFA2D9BE1F80"/>
  </w:style>
  <w:style w:type="paragraph" w:customStyle="1" w:styleId="813F02A3C330442292D5B8790847221C">
    <w:name w:val="813F02A3C330442292D5B8790847221C"/>
  </w:style>
  <w:style w:type="paragraph" w:customStyle="1" w:styleId="20C81B4FF6B64262B0FF6856CE6FE4E1">
    <w:name w:val="20C81B4FF6B64262B0FF6856CE6FE4E1"/>
  </w:style>
  <w:style w:type="paragraph" w:customStyle="1" w:styleId="4C3BE969991F43819980FEC64905E8E1">
    <w:name w:val="4C3BE969991F43819980FEC64905E8E1"/>
  </w:style>
  <w:style w:type="paragraph" w:customStyle="1" w:styleId="FB8453AF60644F67B4CB88EF0FF7BED4">
    <w:name w:val="FB8453AF60644F67B4CB88EF0FF7BED4"/>
  </w:style>
  <w:style w:type="paragraph" w:customStyle="1" w:styleId="E5F8ECD6B76D47ED8B7ED70E968CAC49">
    <w:name w:val="E5F8ECD6B76D47ED8B7ED70E968CAC49"/>
  </w:style>
  <w:style w:type="paragraph" w:customStyle="1" w:styleId="474E552DAEC440B3B0E5C4F974016F97">
    <w:name w:val="474E552DAEC440B3B0E5C4F974016F97"/>
  </w:style>
  <w:style w:type="paragraph" w:customStyle="1" w:styleId="08ED7FC224CB4B1AB664FA330D7710DF">
    <w:name w:val="08ED7FC224CB4B1AB664FA330D7710DF"/>
  </w:style>
  <w:style w:type="paragraph" w:customStyle="1" w:styleId="82973858C3F1446FB0A37A9F5865F00C1">
    <w:name w:val="82973858C3F1446FB0A37A9F5865F00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67AB0121DE49FF91BE7D491C52044A1">
    <w:name w:val="0067AB0121DE49FF91BE7D491C52044A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6A56AFC8F524891B923B5F91CF2C9971">
    <w:name w:val="76A56AFC8F524891B923B5F91CF2C997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4F459EE4154C079096F7EB2D94827B1">
    <w:name w:val="E94F459EE4154C079096F7EB2D94827B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808D0A6BDF4EB6BF34D96F00BACC011">
    <w:name w:val="3F808D0A6BDF4EB6BF34D96F00BACC011"/>
    <w:rsid w:val="00934AF2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3906FEE55B64F689BB8812A4D76222C1">
    <w:name w:val="D3906FEE55B64F689BB8812A4D76222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73088381654C458B53F0CB955E90581">
    <w:name w:val="AA73088381654C458B53F0CB955E90581"/>
    <w:rsid w:val="00934AF2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2AC8273C884C099828EFA2D9BE1F801">
    <w:name w:val="EB2AC8273C884C099828EFA2D9BE1F80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3F02A3C330442292D5B8790847221C1">
    <w:name w:val="813F02A3C330442292D5B8790847221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C81B4FF6B64262B0FF6856CE6FE4E11">
    <w:name w:val="20C81B4FF6B64262B0FF6856CE6FE4E1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3BE969991F43819980FEC64905E8E11">
    <w:name w:val="4C3BE969991F43819980FEC64905E8E1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8453AF60644F67B4CB88EF0FF7BED41">
    <w:name w:val="FB8453AF60644F67B4CB88EF0FF7BED4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F8ECD6B76D47ED8B7ED70E968CAC491">
    <w:name w:val="E5F8ECD6B76D47ED8B7ED70E968CAC49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4E552DAEC440B3B0E5C4F974016F971">
    <w:name w:val="474E552DAEC440B3B0E5C4F974016F971"/>
    <w:rsid w:val="00934AF2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08ED7FC224CB4B1AB664FA330D7710DF1">
    <w:name w:val="08ED7FC224CB4B1AB664FA330D7710DF1"/>
    <w:rsid w:val="00934AF2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71298339D5FD4262AD5DC0C9FBA94395">
    <w:name w:val="71298339D5FD4262AD5DC0C9FBA94395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973858C3F1446FB0A37A9F5865F00C2">
    <w:name w:val="82973858C3F1446FB0A37A9F5865F00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67AB0121DE49FF91BE7D491C52044A2">
    <w:name w:val="0067AB0121DE49FF91BE7D491C52044A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6A56AFC8F524891B923B5F91CF2C9972">
    <w:name w:val="76A56AFC8F524891B923B5F91CF2C997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4F459EE4154C079096F7EB2D94827B2">
    <w:name w:val="E94F459EE4154C079096F7EB2D94827B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808D0A6BDF4EB6BF34D96F00BACC012">
    <w:name w:val="3F808D0A6BDF4EB6BF34D96F00BACC012"/>
    <w:rsid w:val="00C11BBD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3906FEE55B64F689BB8812A4D76222C2">
    <w:name w:val="D3906FEE55B64F689BB8812A4D76222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73088381654C458B53F0CB955E90582">
    <w:name w:val="AA73088381654C458B53F0CB955E90582"/>
    <w:rsid w:val="00C11BBD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2AC8273C884C099828EFA2D9BE1F802">
    <w:name w:val="EB2AC8273C884C099828EFA2D9BE1F80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3F02A3C330442292D5B8790847221C2">
    <w:name w:val="813F02A3C330442292D5B8790847221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C81B4FF6B64262B0FF6856CE6FE4E12">
    <w:name w:val="20C81B4FF6B64262B0FF6856CE6FE4E1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3BE969991F43819980FEC64905E8E12">
    <w:name w:val="4C3BE969991F43819980FEC64905E8E1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8453AF60644F67B4CB88EF0FF7BED42">
    <w:name w:val="FB8453AF60644F67B4CB88EF0FF7BED4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F8ECD6B76D47ED8B7ED70E968CAC492">
    <w:name w:val="E5F8ECD6B76D47ED8B7ED70E968CAC49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4E552DAEC440B3B0E5C4F974016F972">
    <w:name w:val="474E552DAEC440B3B0E5C4F974016F972"/>
    <w:rsid w:val="00C11BBD"/>
    <w:pPr>
      <w:numPr>
        <w:numId w:val="2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08ED7FC224CB4B1AB664FA330D7710DF2">
    <w:name w:val="08ED7FC224CB4B1AB664FA330D7710DF2"/>
    <w:rsid w:val="00C11BBD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71298339D5FD4262AD5DC0C9FBA943951">
    <w:name w:val="71298339D5FD4262AD5DC0C9FBA943951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17F06EE55422D936DBF050B3C21BC">
    <w:name w:val="02117F06EE55422D936DBF050B3C21BC"/>
    <w:rsid w:val="00F14FF9"/>
  </w:style>
  <w:style w:type="paragraph" w:customStyle="1" w:styleId="C275A849005A4E5DBD4372B01438A62F">
    <w:name w:val="C275A849005A4E5DBD4372B01438A62F"/>
    <w:rsid w:val="00430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DE9D8E7-7D9C-4A91-A22B-725E8460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2023-12-07T10:53:00Z</dcterms:created>
  <dcterms:modified xsi:type="dcterms:W3CDTF">2023-12-07T10:53:00Z</dcterms:modified>
</cp:coreProperties>
</file>