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A0D0E" w:rsidRPr="00D107E3" w:rsidTr="00DD5C42">
        <w:trPr>
          <w:trHeight w:val="215"/>
        </w:trPr>
        <w:tc>
          <w:tcPr>
            <w:tcW w:w="5102" w:type="dxa"/>
          </w:tcPr>
          <w:p w:rsidR="00D107E3" w:rsidRPr="00783544" w:rsidRDefault="00D107E3" w:rsidP="00D107E3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Direction des finances</w:t>
            </w:r>
          </w:p>
          <w:p w:rsidR="00D107E3" w:rsidRPr="00783544" w:rsidRDefault="00D107E3" w:rsidP="00D107E3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du personnel</w:t>
            </w:r>
          </w:p>
          <w:p w:rsidR="00C3438E" w:rsidRPr="00D107E3" w:rsidRDefault="00E36045" w:rsidP="009E6F08">
            <w:pPr>
              <w:pStyle w:val="Text85pt"/>
              <w:rPr>
                <w:lang w:val="fr-CH"/>
              </w:rPr>
            </w:pPr>
          </w:p>
        </w:tc>
        <w:tc>
          <w:tcPr>
            <w:tcW w:w="4876" w:type="dxa"/>
          </w:tcPr>
          <w:p w:rsidR="00C3438E" w:rsidRPr="00D107E3" w:rsidRDefault="00E36045" w:rsidP="00DD5C42">
            <w:pPr>
              <w:pStyle w:val="Text85pt"/>
              <w:rPr>
                <w:lang w:val="fr-CH"/>
              </w:rPr>
            </w:pPr>
          </w:p>
        </w:tc>
      </w:tr>
    </w:tbl>
    <w:p w:rsidR="00C3438E" w:rsidRPr="00D107E3" w:rsidRDefault="00E36045" w:rsidP="00C3438E">
      <w:pPr>
        <w:pStyle w:val="Text85pt"/>
        <w:rPr>
          <w:lang w:val="fr-CH"/>
        </w:rPr>
      </w:pPr>
      <w:bookmarkStart w:id="0" w:name="_GoBack"/>
      <w:bookmarkEnd w:id="0"/>
    </w:p>
    <w:p w:rsidR="00D42BD8" w:rsidRPr="002D5CAA" w:rsidRDefault="00D107E3" w:rsidP="00D42BD8">
      <w:pPr>
        <w:pStyle w:val="Titel"/>
        <w:spacing w:before="200"/>
        <w:rPr>
          <w:lang w:val="fr-CH"/>
        </w:rPr>
      </w:pPr>
      <w:sdt>
        <w:sdtPr>
          <w:rPr>
            <w:lang w:val="fr-CH"/>
          </w:rPr>
          <w:id w:val="1712154834"/>
          <w:placeholder>
            <w:docPart w:val="4A0F06DA7A0D45A382CB32B8AA76DFFE"/>
          </w:placeholder>
          <w:text w:multiLine="1"/>
        </w:sdtPr>
        <w:sdtContent>
          <w:r w:rsidRPr="002D5CAA">
            <w:rPr>
              <w:lang w:val="fr-CH"/>
            </w:rPr>
            <w:t>Demande de journée découverte</w:t>
          </w:r>
        </w:sdtContent>
      </w:sdt>
    </w:p>
    <w:p w:rsidR="00C3438E" w:rsidRPr="002D5CAA" w:rsidRDefault="002D5CAA" w:rsidP="00C3438E">
      <w:pPr>
        <w:pStyle w:val="berschrift1"/>
        <w:rPr>
          <w:rFonts w:cstheme="majorHAnsi"/>
          <w:noProof/>
          <w:sz w:val="24"/>
          <w:szCs w:val="24"/>
          <w:lang w:val="fr-CH" w:eastAsia="de-CH"/>
        </w:rPr>
      </w:pPr>
      <w:r w:rsidRPr="002D5CAA">
        <w:rPr>
          <w:rFonts w:cstheme="majorHAnsi"/>
          <w:noProof/>
          <w:sz w:val="24"/>
          <w:szCs w:val="24"/>
          <w:lang w:val="fr-CH" w:eastAsia="de-CH"/>
        </w:rPr>
        <w:t>Date:</w:t>
      </w:r>
      <w:r w:rsidR="002261E7" w:rsidRPr="002D5CAA">
        <w:rPr>
          <w:rFonts w:cstheme="majorHAnsi"/>
          <w:noProof/>
          <w:sz w:val="24"/>
          <w:szCs w:val="24"/>
          <w:lang w:val="fr-CH" w:eastAsia="de-CH"/>
        </w:rPr>
        <w:t xml:space="preserve"> </w:t>
      </w:r>
      <w:sdt>
        <w:sdtPr>
          <w:rPr>
            <w:rFonts w:cstheme="majorHAnsi"/>
            <w:noProof/>
            <w:sz w:val="24"/>
            <w:szCs w:val="24"/>
            <w:lang w:eastAsia="de-CH"/>
          </w:rPr>
          <w:id w:val="-91937319"/>
          <w:placeholder>
            <w:docPart w:val="17122FA28889462BBD214023A96EC59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2261E7" w:rsidRPr="002D5CAA">
            <w:rPr>
              <w:rStyle w:val="Platzhaltertext"/>
              <w:rFonts w:cstheme="majorHAnsi"/>
              <w:b w:val="0"/>
              <w:color w:val="auto"/>
              <w:lang w:val="fr-CH"/>
            </w:rPr>
            <w:t>Datum einzugeben</w:t>
          </w:r>
        </w:sdtContent>
      </w:sdt>
    </w:p>
    <w:p w:rsidR="002261E7" w:rsidRPr="002D5CAA" w:rsidRDefault="002D5CAA" w:rsidP="00477C31">
      <w:pPr>
        <w:pStyle w:val="berschrift1"/>
        <w:rPr>
          <w:sz w:val="26"/>
          <w:szCs w:val="26"/>
          <w:lang w:val="fr-CH" w:eastAsia="de-DE"/>
        </w:rPr>
      </w:pPr>
      <w:r w:rsidRPr="002D5CAA">
        <w:rPr>
          <w:sz w:val="26"/>
          <w:szCs w:val="26"/>
          <w:lang w:val="fr-CH" w:eastAsia="de-DE"/>
        </w:rPr>
        <w:t>Données personnelles</w:t>
      </w: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Nom/prénom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E-mail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N° tél.</w:t>
      </w:r>
      <w:r w:rsidR="00AF7268" w:rsidRPr="002D5CAA">
        <w:rPr>
          <w:rFonts w:ascii="Arial" w:hAnsi="Arial" w:cs="Arial"/>
          <w:szCs w:val="21"/>
          <w:lang w:val="fr-CH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A</w:t>
      </w:r>
      <w:r>
        <w:rPr>
          <w:rFonts w:ascii="Arial" w:eastAsia="Times New Roman" w:hAnsi="Arial" w:cs="Arial"/>
          <w:szCs w:val="21"/>
          <w:lang w:val="fr-CH" w:eastAsia="de-DE"/>
        </w:rPr>
        <w:t>nnée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0C7404">
        <w:rPr>
          <w:rFonts w:eastAsia="Times New Roman" w:cstheme="minorHAnsi"/>
          <w:lang w:val="fr-CH" w:eastAsia="de-DE"/>
        </w:rPr>
        <w:t>Unité administrative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szCs w:val="21"/>
          <w:lang w:val="fr-CH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Adresse professionnelle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477C31" w:rsidRPr="002D5CAA" w:rsidRDefault="00477C31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477C31" w:rsidRPr="002D5CAA" w:rsidRDefault="002D5CAA" w:rsidP="00477C31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Fonction</w:t>
      </w:r>
      <w:r w:rsidR="00477C31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477C31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7C31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477C31" w:rsidRPr="00D23127">
        <w:rPr>
          <w:rFonts w:ascii="Arial" w:hAnsi="Arial" w:cs="Arial"/>
          <w:szCs w:val="21"/>
        </w:rPr>
      </w:r>
      <w:r w:rsidR="00477C31" w:rsidRPr="00D23127">
        <w:rPr>
          <w:rFonts w:ascii="Arial" w:hAnsi="Arial" w:cs="Arial"/>
          <w:szCs w:val="21"/>
        </w:rPr>
        <w:fldChar w:fldCharType="separate"/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477C31" w:rsidRPr="002D5CAA" w:rsidRDefault="002D5CAA" w:rsidP="00477C31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Depuis combien de temps travaillez-vous au canton</w:t>
      </w:r>
      <w:r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Pr="002D5CAA">
        <w:rPr>
          <w:rFonts w:ascii="Arial" w:eastAsia="Times New Roman" w:hAnsi="Arial" w:cs="Arial"/>
          <w:szCs w:val="21"/>
          <w:lang w:val="fr-CH" w:eastAsia="de-DE"/>
        </w:rPr>
        <w:t>?</w:t>
      </w:r>
      <w:r w:rsidR="00477C31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477C31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7C31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477C31" w:rsidRPr="00D23127">
        <w:rPr>
          <w:rFonts w:ascii="Arial" w:hAnsi="Arial" w:cs="Arial"/>
          <w:szCs w:val="21"/>
        </w:rPr>
      </w:r>
      <w:r w:rsidR="00477C31" w:rsidRPr="00D23127">
        <w:rPr>
          <w:rFonts w:ascii="Arial" w:hAnsi="Arial" w:cs="Arial"/>
          <w:szCs w:val="21"/>
        </w:rPr>
        <w:fldChar w:fldCharType="separate"/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noProof/>
          <w:szCs w:val="21"/>
        </w:rPr>
        <w:t> </w:t>
      </w:r>
      <w:r w:rsidR="00477C31" w:rsidRPr="00D23127">
        <w:rPr>
          <w:rFonts w:ascii="Arial" w:hAnsi="Arial" w:cs="Arial"/>
          <w:szCs w:val="21"/>
        </w:rPr>
        <w:fldChar w:fldCharType="end"/>
      </w:r>
    </w:p>
    <w:p w:rsidR="00477C31" w:rsidRPr="002D5CAA" w:rsidRDefault="002D5CAA" w:rsidP="00477C31">
      <w:pPr>
        <w:pStyle w:val="berschrift1"/>
        <w:rPr>
          <w:sz w:val="26"/>
          <w:szCs w:val="26"/>
          <w:lang w:val="fr-CH" w:eastAsia="de-DE"/>
        </w:rPr>
      </w:pPr>
      <w:r w:rsidRPr="002D5CAA">
        <w:rPr>
          <w:sz w:val="26"/>
          <w:szCs w:val="26"/>
          <w:lang w:val="fr-CH" w:eastAsia="de-DE"/>
        </w:rPr>
        <w:t>Informations pour la journée découverte</w:t>
      </w:r>
    </w:p>
    <w:p w:rsidR="00477C31" w:rsidRPr="002D5CAA" w:rsidRDefault="002D5CAA" w:rsidP="00AE3044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ind w:right="-87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Dans quel domaine / dans l’exercice de quelle fonction / pour quelle mission souhaiteriez-vous avoir un aperçu du travail se faisant ailleurs dans l’administration cantonale ?</w:t>
      </w:r>
    </w:p>
    <w:p w:rsidR="002261E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  <w:r w:rsidRPr="00D23127">
        <w:rPr>
          <w:rFonts w:ascii="Arial" w:eastAsia="Times New Roman" w:hAnsi="Arial" w:cs="Arial"/>
          <w:szCs w:val="21"/>
          <w:lang w:eastAsia="de-DE"/>
        </w:rPr>
        <w:t xml:space="preserve"> </w:t>
      </w:r>
    </w:p>
    <w:p w:rsidR="00AF7268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Dans quelle mesure cet aperçu vous serait-il utile dans votre travail quotidien ?</w:t>
      </w:r>
      <w:r w:rsidR="00477C31" w:rsidRPr="002D5CAA"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="00AE3044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Quelles situations souhaiteriez-vous vivre</w:t>
      </w:r>
      <w:r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Pr="002D5CAA">
        <w:rPr>
          <w:rFonts w:ascii="Arial" w:eastAsia="Times New Roman" w:hAnsi="Arial" w:cs="Arial"/>
          <w:szCs w:val="21"/>
          <w:lang w:val="fr-CH" w:eastAsia="de-DE"/>
        </w:rPr>
        <w:t>?</w:t>
      </w:r>
      <w:r w:rsidR="00AE3044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Quelles applications souhaiteriez-vous découvrir</w:t>
      </w:r>
      <w:r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Pr="002D5CAA">
        <w:rPr>
          <w:rFonts w:ascii="Arial" w:eastAsia="Times New Roman" w:hAnsi="Arial" w:cs="Arial"/>
          <w:szCs w:val="21"/>
          <w:lang w:val="fr-CH" w:eastAsia="de-DE"/>
        </w:rPr>
        <w:t>?</w:t>
      </w:r>
      <w:r w:rsidR="00AE3044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2261E7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De quelles questions souhaiteriez-vous discuter</w:t>
      </w:r>
      <w:r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Pr="002D5CAA">
        <w:rPr>
          <w:rFonts w:ascii="Arial" w:eastAsia="Times New Roman" w:hAnsi="Arial" w:cs="Arial"/>
          <w:szCs w:val="21"/>
          <w:lang w:val="fr-CH" w:eastAsia="de-DE"/>
        </w:rPr>
        <w:t>?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2D5CAA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</w:p>
    <w:p w:rsidR="00AE3044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De combien de temps disposez-vous pour la journée découverte ? Dans quelle période/à quel moment</w:t>
      </w:r>
      <w:r>
        <w:rPr>
          <w:rFonts w:ascii="Arial" w:eastAsia="Times New Roman" w:hAnsi="Arial" w:cs="Arial"/>
          <w:szCs w:val="21"/>
          <w:lang w:val="fr-CH" w:eastAsia="de-DE"/>
        </w:rPr>
        <w:t> ?</w:t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2D5CAA" w:rsidRDefault="002D5CAA" w:rsidP="00AE3044">
      <w:pPr>
        <w:tabs>
          <w:tab w:val="left" w:pos="3828"/>
          <w:tab w:val="left" w:pos="5954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eastAsia="Times New Roman" w:cs="Arial"/>
          <w:b/>
          <w:szCs w:val="21"/>
          <w:lang w:val="fr-CH" w:eastAsia="de-DE"/>
        </w:rPr>
      </w:pPr>
      <w:r w:rsidRPr="002D5CAA">
        <w:rPr>
          <w:rFonts w:ascii="Arial" w:eastAsia="Times New Roman" w:hAnsi="Arial" w:cs="Arial"/>
          <w:szCs w:val="21"/>
          <w:lang w:val="fr-CH" w:eastAsia="de-DE"/>
        </w:rPr>
        <w:t>Qui est la personne à contacter</w:t>
      </w:r>
      <w:r>
        <w:rPr>
          <w:rFonts w:ascii="Arial" w:eastAsia="Times New Roman" w:hAnsi="Arial" w:cs="Arial"/>
          <w:szCs w:val="21"/>
          <w:lang w:val="fr-CH" w:eastAsia="de-DE"/>
        </w:rPr>
        <w:t xml:space="preserve"> </w:t>
      </w:r>
      <w:r w:rsidRPr="002D5CAA">
        <w:rPr>
          <w:rFonts w:ascii="Arial" w:eastAsia="Times New Roman" w:hAnsi="Arial" w:cs="Arial"/>
          <w:szCs w:val="21"/>
          <w:lang w:val="fr-CH" w:eastAsia="de-DE"/>
        </w:rPr>
        <w:t>?</w:t>
      </w:r>
      <w:r w:rsidR="00AF7268" w:rsidRPr="002D5CAA">
        <w:rPr>
          <w:rFonts w:ascii="Arial" w:eastAsia="Times New Roman" w:hAnsi="Arial" w:cs="Arial"/>
          <w:szCs w:val="21"/>
          <w:lang w:val="fr-CH"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2D5CAA">
        <w:rPr>
          <w:rFonts w:ascii="Arial" w:hAnsi="Arial" w:cs="Arial"/>
          <w:szCs w:val="21"/>
          <w:lang w:val="fr-CH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sectPr w:rsidR="002261E7" w:rsidRPr="002D5CAA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02" w:rsidRDefault="002261E7">
      <w:pPr>
        <w:spacing w:line="240" w:lineRule="auto"/>
      </w:pPr>
      <w:r>
        <w:separator/>
      </w:r>
    </w:p>
  </w:endnote>
  <w:endnote w:type="continuationSeparator" w:id="0">
    <w:p w:rsidR="00034302" w:rsidRDefault="0022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36045" w:rsidP="00632704">
    <w:pPr>
      <w:pStyle w:val="Fuzeile"/>
    </w:pPr>
    <w:r>
      <w:fldChar w:fldCharType="begin"/>
    </w:r>
    <w:r>
      <w:instrText xml:space="preserve"> COMMENTS " " PATH=Dokument/CustomKlassifizierung/*/Bez</w:instrText>
    </w:r>
    <w:r>
      <w:instrText>eichnung  \* MERGEFORMAT</w:instrText>
    </w:r>
    <w:r>
      <w:fldChar w:fldCharType="separate"/>
    </w:r>
    <w:r w:rsidR="002261E7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107E3" w:rsidRPr="00D107E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07E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2261E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107E3" w:rsidRPr="00D107E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07E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E36045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2261E7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36045" w:rsidRPr="00E3604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604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2261E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36045" w:rsidRPr="00E3604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3604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02" w:rsidRDefault="002261E7">
      <w:pPr>
        <w:spacing w:line="240" w:lineRule="auto"/>
      </w:pPr>
      <w:r>
        <w:separator/>
      </w:r>
    </w:p>
  </w:footnote>
  <w:footnote w:type="continuationSeparator" w:id="0">
    <w:p w:rsidR="00034302" w:rsidRDefault="00226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186CC2" w:rsidP="00776FFA">
    <w:pPr>
      <w:pStyle w:val="Kopfzeile"/>
    </w:pPr>
    <w:fldSimple w:instr=" STYLEREF  Titel/Titre  \* MERGEFORMAT ">
      <w:r w:rsidR="00D107E3">
        <w:t>Demande de journée découverte</w:t>
      </w:r>
      <w:r w:rsidR="00D107E3">
        <w:br/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2261E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E30622A6">
      <w:start w:val="1"/>
      <w:numFmt w:val="decimal"/>
      <w:lvlText w:val="%1."/>
      <w:lvlJc w:val="left"/>
      <w:pPr>
        <w:ind w:left="720" w:hanging="360"/>
      </w:pPr>
    </w:lvl>
    <w:lvl w:ilvl="1" w:tplc="998E64FA" w:tentative="1">
      <w:start w:val="1"/>
      <w:numFmt w:val="lowerLetter"/>
      <w:lvlText w:val="%2."/>
      <w:lvlJc w:val="left"/>
      <w:pPr>
        <w:ind w:left="1440" w:hanging="360"/>
      </w:pPr>
    </w:lvl>
    <w:lvl w:ilvl="2" w:tplc="495E06E8" w:tentative="1">
      <w:start w:val="1"/>
      <w:numFmt w:val="lowerRoman"/>
      <w:lvlText w:val="%3."/>
      <w:lvlJc w:val="right"/>
      <w:pPr>
        <w:ind w:left="2160" w:hanging="180"/>
      </w:pPr>
    </w:lvl>
    <w:lvl w:ilvl="3" w:tplc="75303EC8" w:tentative="1">
      <w:start w:val="1"/>
      <w:numFmt w:val="decimal"/>
      <w:lvlText w:val="%4."/>
      <w:lvlJc w:val="left"/>
      <w:pPr>
        <w:ind w:left="2880" w:hanging="360"/>
      </w:pPr>
    </w:lvl>
    <w:lvl w:ilvl="4" w:tplc="FAC645D2" w:tentative="1">
      <w:start w:val="1"/>
      <w:numFmt w:val="lowerLetter"/>
      <w:lvlText w:val="%5."/>
      <w:lvlJc w:val="left"/>
      <w:pPr>
        <w:ind w:left="3600" w:hanging="360"/>
      </w:pPr>
    </w:lvl>
    <w:lvl w:ilvl="5" w:tplc="1C763EA8" w:tentative="1">
      <w:start w:val="1"/>
      <w:numFmt w:val="lowerRoman"/>
      <w:lvlText w:val="%6."/>
      <w:lvlJc w:val="right"/>
      <w:pPr>
        <w:ind w:left="4320" w:hanging="180"/>
      </w:pPr>
    </w:lvl>
    <w:lvl w:ilvl="6" w:tplc="26BAF570" w:tentative="1">
      <w:start w:val="1"/>
      <w:numFmt w:val="decimal"/>
      <w:lvlText w:val="%7."/>
      <w:lvlJc w:val="left"/>
      <w:pPr>
        <w:ind w:left="5040" w:hanging="360"/>
      </w:pPr>
    </w:lvl>
    <w:lvl w:ilvl="7" w:tplc="5D14493C" w:tentative="1">
      <w:start w:val="1"/>
      <w:numFmt w:val="lowerLetter"/>
      <w:lvlText w:val="%8."/>
      <w:lvlJc w:val="left"/>
      <w:pPr>
        <w:ind w:left="5760" w:hanging="360"/>
      </w:pPr>
    </w:lvl>
    <w:lvl w:ilvl="8" w:tplc="D15C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4B54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D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E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0B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CE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2E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E15A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A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E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AA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E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07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1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24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602A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0A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9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C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40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D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8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C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C881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69E3A" w:tentative="1">
      <w:start w:val="1"/>
      <w:numFmt w:val="lowerLetter"/>
      <w:lvlText w:val="%2."/>
      <w:lvlJc w:val="left"/>
      <w:pPr>
        <w:ind w:left="1440" w:hanging="360"/>
      </w:pPr>
    </w:lvl>
    <w:lvl w:ilvl="2" w:tplc="9976C4E8" w:tentative="1">
      <w:start w:val="1"/>
      <w:numFmt w:val="lowerRoman"/>
      <w:lvlText w:val="%3."/>
      <w:lvlJc w:val="right"/>
      <w:pPr>
        <w:ind w:left="2160" w:hanging="180"/>
      </w:pPr>
    </w:lvl>
    <w:lvl w:ilvl="3" w:tplc="77DC9FB4" w:tentative="1">
      <w:start w:val="1"/>
      <w:numFmt w:val="decimal"/>
      <w:lvlText w:val="%4."/>
      <w:lvlJc w:val="left"/>
      <w:pPr>
        <w:ind w:left="2880" w:hanging="360"/>
      </w:pPr>
    </w:lvl>
    <w:lvl w:ilvl="4" w:tplc="673CEB42" w:tentative="1">
      <w:start w:val="1"/>
      <w:numFmt w:val="lowerLetter"/>
      <w:lvlText w:val="%5."/>
      <w:lvlJc w:val="left"/>
      <w:pPr>
        <w:ind w:left="3600" w:hanging="360"/>
      </w:pPr>
    </w:lvl>
    <w:lvl w:ilvl="5" w:tplc="D6D2E91C" w:tentative="1">
      <w:start w:val="1"/>
      <w:numFmt w:val="lowerRoman"/>
      <w:lvlText w:val="%6."/>
      <w:lvlJc w:val="right"/>
      <w:pPr>
        <w:ind w:left="4320" w:hanging="180"/>
      </w:pPr>
    </w:lvl>
    <w:lvl w:ilvl="6" w:tplc="6A7A5E92" w:tentative="1">
      <w:start w:val="1"/>
      <w:numFmt w:val="decimal"/>
      <w:lvlText w:val="%7."/>
      <w:lvlJc w:val="left"/>
      <w:pPr>
        <w:ind w:left="5040" w:hanging="360"/>
      </w:pPr>
    </w:lvl>
    <w:lvl w:ilvl="7" w:tplc="599C125A" w:tentative="1">
      <w:start w:val="1"/>
      <w:numFmt w:val="lowerLetter"/>
      <w:lvlText w:val="%8."/>
      <w:lvlJc w:val="left"/>
      <w:pPr>
        <w:ind w:left="5760" w:hanging="360"/>
      </w:pPr>
    </w:lvl>
    <w:lvl w:ilvl="8" w:tplc="571C67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7A0D0E"/>
    <w:rsid w:val="00034302"/>
    <w:rsid w:val="00186CC2"/>
    <w:rsid w:val="002261E7"/>
    <w:rsid w:val="002D5CAA"/>
    <w:rsid w:val="00477C31"/>
    <w:rsid w:val="007A0D0E"/>
    <w:rsid w:val="009526EB"/>
    <w:rsid w:val="00AE3044"/>
    <w:rsid w:val="00AF7268"/>
    <w:rsid w:val="00D107E3"/>
    <w:rsid w:val="00E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A4499"/>
  <w15:docId w15:val="{C499C08E-A32C-4F39-A675-63B0718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e85pt">
    <w:name w:val="Texte 8.5 pt"/>
    <w:basedOn w:val="Standard"/>
    <w:qFormat/>
    <w:rsid w:val="00D107E3"/>
    <w:pPr>
      <w:spacing w:line="215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6B4CAD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  <w:docPart>
      <w:docPartPr>
        <w:name w:val="17122FA28889462BBD214023A96E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BA697-A628-434C-9A77-CC1C7E2856BA}"/>
      </w:docPartPr>
      <w:docPartBody>
        <w:p w:rsidR="00E166D6" w:rsidRDefault="006B4CAD" w:rsidP="006B4CAD">
          <w:pPr>
            <w:pStyle w:val="17122FA28889462BBD214023A96EC59D"/>
          </w:pPr>
          <w:r w:rsidRPr="00D23127">
            <w:rPr>
              <w:rStyle w:val="Platzhaltertext"/>
              <w:rFonts w:cstheme="majorHAnsi"/>
            </w:rPr>
            <w:t>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D"/>
    <w:rsid w:val="006B4CAD"/>
    <w:rsid w:val="00E166D6"/>
    <w:rsid w:val="00F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CAD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122FA28889462BBD214023A96EC59D">
    <w:name w:val="17122FA28889462BBD214023A96EC59D"/>
    <w:rsid w:val="006B4CAD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58B312B-6FFB-45E2-BCED-421BDAF8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Minder Roger, FIN-PA-PGS</cp:lastModifiedBy>
  <cp:revision>7</cp:revision>
  <cp:lastPrinted>2019-09-11T20:00:00Z</cp:lastPrinted>
  <dcterms:created xsi:type="dcterms:W3CDTF">2021-07-30T07:50:00Z</dcterms:created>
  <dcterms:modified xsi:type="dcterms:W3CDTF">2021-08-18T11:51:00Z</dcterms:modified>
</cp:coreProperties>
</file>